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136d7" w14:textId="c3136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Райымбекского районного маслихата от 21 декабря 2013 года № 22-117 "О районном бюджете Райымбекского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24 ноября 2014 года № 38-199. Зарегистрировано Департаментом юстиции Алматинской области 02 декабря 2014 года № 2950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Райымбекский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Райымбекского районного маслихата от 21декабря 2013 года № 22-117 "О районном бюджете Райымбекского района на 2014-2016 годы" (зарегистрированного в Реестре государственной регистрации нормативных правовых актов 31 декабря 2013 года № 2551, опубликованного в районной газете "Хантанири" от 11 января 2014 года № 2 (7804),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Райымбекского районного маслихата от 10 февраля 2014 года № 24-127 "О внесении изменений в решение Райымбекского районного маслихата от 21 декабря 2013 года № 22-117 "О районном бюджете Райымбекского района на 2014-2016 годы" (зарегистрированного в Реестре государственной регистрации нормативных правовых актов 19 февраля 2014 года № 2585, опубликованного в районной газете "Хантанири" от 1 марта 2014 года № 9 (7811),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Райымбекского районного маслихата от 04 апреля 2014 года № 28-144 "О внесении изменений в решение Райымбекского районного маслихата от 21 декабря 2013 года № 22-117 "О районном бюджете Райымбекского района на 2014-2016 годы" (зарегистрированного в Реестре государственной регистрации нормативных правовых актов 14 апреля 2014 года № 2654, опубликованного в районной газете "Хантанири" от 26 апреля 2014 года № 16 (7818),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Райымбекского районного маслихата от 05 мая 2014 года № 30-152 "О внесении изменений в решение Райымбекского районного маслихата от 21 декабря 2013 года № 22-117 "О районном бюджете Райымбекского района на 2014-2016 годы" (зарегистрированного в Реестре государственной регистрации нормативных правовых актов 19 мая 2014 года № 2720, опубликованного в районной газете "Хантанири" от 04 июня 2014 года № 21 (7823),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Райымбекского районного маслихата от 06 августа 2014 года № 34-176 "О внесении изменений в решение Райымбекского районного маслихата от 21 декабря 2013 года № 22-117 "О районном бюджете Райымбекского района на 2014-2016 годы" (зарегистрированного в Реестре государственной регистрации нормативных правовых актов 15 августа 2014 года № 2825, опубликованного в районной газете "Хантанири" от 25 августа 2014 года № 32 (7834),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Райымбекского районного маслихата от 15 октября 2014 года № 36-186 "О внесении изменений в решение Райымбекского районного маслихата от 21 декабря 2013 года № 22-117 "О районном бюджете Райымбекского района на 2014-2016 годы" (зарегистрированного в Реестре государственной регистрации нормативных правовых актов 24 октября 2014 года № 2883, опубликованного в районной газете "Хантанири" от 15 ноября 2014 года № 42 (7844)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Райымбекского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5944577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157331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24227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7773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5755246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1255057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788434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 3711755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5963466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61915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82336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20421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80804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80804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местному самоуправлению, 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Бошугулов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Е. Кудабаев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Райымбекского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ноября 2014 года за № 38-199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Райымбекского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№ 22-117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Райымбекского района на 2014-2016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Райымбекского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№ 22-117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Райымбекского района на 2014-2016 годы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Райымбекского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73"/>
        <w:gridCol w:w="753"/>
        <w:gridCol w:w="10193"/>
        <w:gridCol w:w="157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5944577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157331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132228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76909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18216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2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24227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15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0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13597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13597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государственными учреждениями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государственными учреждениями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5755246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5755246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5755246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33"/>
        <w:gridCol w:w="653"/>
        <w:gridCol w:w="673"/>
        <w:gridCol w:w="10273"/>
        <w:gridCol w:w="157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5963466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444282</w:t>
            </w:r>
          </w:p>
        </w:tc>
      </w:tr>
      <w:tr>
        <w:trPr>
          <w:trHeight w:val="10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406011</w:t>
            </w:r>
          </w:p>
        </w:tc>
      </w:tr>
      <w:tr>
        <w:trPr>
          <w:trHeight w:val="6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20725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305976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302336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15925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15925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22346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22346</w:t>
            </w:r>
          </w:p>
        </w:tc>
      </w:tr>
      <w:tr>
        <w:trPr>
          <w:trHeight w:val="14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 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15875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6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</w:p>
        </w:tc>
      </w:tr>
      <w:tr>
        <w:trPr>
          <w:trHeight w:val="6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</w:p>
        </w:tc>
      </w:tr>
      <w:tr>
        <w:trPr>
          <w:trHeight w:val="6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3752172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207911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207911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22261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организациях образования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185650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3117803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3117803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3064123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53680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35428</w:t>
            </w:r>
          </w:p>
        </w:tc>
      </w:tr>
      <w:tr>
        <w:trPr>
          <w:trHeight w:val="6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35428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35428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391030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386030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образования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12213</w:t>
            </w:r>
          </w:p>
        </w:tc>
      </w:tr>
      <w:tr>
        <w:trPr>
          <w:trHeight w:val="11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</w:p>
        </w:tc>
      </w:tr>
      <w:tr>
        <w:trPr>
          <w:trHeight w:val="15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43137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15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 -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17055</w:t>
            </w:r>
          </w:p>
        </w:tc>
      </w:tr>
      <w:tr>
        <w:trPr>
          <w:trHeight w:val="6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309854</w:t>
            </w:r>
          </w:p>
        </w:tc>
      </w:tr>
      <w:tr>
        <w:trPr>
          <w:trHeight w:val="6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252551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224951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224951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28533</w:t>
            </w:r>
          </w:p>
        </w:tc>
      </w:tr>
      <w:tr>
        <w:trPr>
          <w:trHeight w:val="15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 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культуры,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в сельской 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31576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19558</w:t>
            </w:r>
          </w:p>
        </w:tc>
      </w:tr>
      <w:tr>
        <w:trPr>
          <w:trHeight w:val="11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по 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31911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75751</w:t>
            </w:r>
          </w:p>
        </w:tc>
      </w:tr>
      <w:tr>
        <w:trPr>
          <w:trHeight w:val="15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13079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</w:t>
            </w:r>
          </w:p>
        </w:tc>
      </w:tr>
      <w:tr>
        <w:trPr>
          <w:trHeight w:val="11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 для населения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23725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 других социальных выплат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851137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171144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</w:t>
            </w:r>
          </w:p>
        </w:tc>
      </w:tr>
      <w:tr>
        <w:trPr>
          <w:trHeight w:val="11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сельских населенных пунктов по 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карте занятости 2020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144061</w:t>
            </w:r>
          </w:p>
        </w:tc>
      </w:tr>
      <w:tr>
        <w:trPr>
          <w:trHeight w:val="8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коммунального жилищного фонда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98433</w:t>
            </w:r>
          </w:p>
        </w:tc>
      </w:tr>
      <w:tr>
        <w:trPr>
          <w:trHeight w:val="9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 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45628</w:t>
            </w:r>
          </w:p>
        </w:tc>
      </w:tr>
      <w:tr>
        <w:trPr>
          <w:trHeight w:val="7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</w:t>
            </w:r>
          </w:p>
        </w:tc>
      </w:tr>
      <w:tr>
        <w:trPr>
          <w:trHeight w:val="11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сельских населенных пунктов по 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карте занятости 2020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</w:t>
            </w:r>
          </w:p>
        </w:tc>
      </w:tr>
      <w:tr>
        <w:trPr>
          <w:trHeight w:val="8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жилищного фонда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647373</w:t>
            </w:r>
          </w:p>
        </w:tc>
      </w:tr>
      <w:tr>
        <w:trPr>
          <w:trHeight w:val="9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647373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пунктах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639373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32620</w:t>
            </w:r>
          </w:p>
        </w:tc>
      </w:tr>
      <w:tr>
        <w:trPr>
          <w:trHeight w:val="6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31008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18223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284147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93440</w:t>
            </w:r>
          </w:p>
        </w:tc>
      </w:tr>
      <w:tr>
        <w:trPr>
          <w:trHeight w:val="6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 культуры и спорта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уровне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</w:t>
            </w:r>
          </w:p>
        </w:tc>
      </w:tr>
      <w:tr>
        <w:trPr>
          <w:trHeight w:val="11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по различным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на областных спортивных соревнованиях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29002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29002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28181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народа Казахстана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8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151699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133584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 языков и культуры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128387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18115</w:t>
            </w:r>
          </w:p>
        </w:tc>
      </w:tr>
      <w:tr>
        <w:trPr>
          <w:trHeight w:val="14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17975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0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 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 земельные отношения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256404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65346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15421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15421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14492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 хозяйства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35433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местном уровне в сфере ветеринарии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19924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</w:t>
            </w:r>
          </w:p>
        </w:tc>
      </w:tr>
      <w:tr>
        <w:trPr>
          <w:trHeight w:val="10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1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181335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181335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181335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13408</w:t>
            </w:r>
          </w:p>
        </w:tc>
      </w:tr>
      <w:tr>
        <w:trPr>
          <w:trHeight w:val="8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13408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строительства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</w:t>
            </w:r>
          </w:p>
        </w:tc>
      </w:tr>
      <w:tr>
        <w:trPr>
          <w:trHeight w:val="11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 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23075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17970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</w:t>
            </w:r>
          </w:p>
        </w:tc>
      </w:tr>
      <w:tr>
        <w:trPr>
          <w:trHeight w:val="11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районного значения, поселках, селах,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округах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</w:t>
            </w:r>
          </w:p>
        </w:tc>
      </w:tr>
      <w:tr>
        <w:trPr>
          <w:trHeight w:val="8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</w:t>
            </w:r>
          </w:p>
        </w:tc>
      </w:tr>
      <w:tr>
        <w:trPr>
          <w:trHeight w:val="11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82001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</w:t>
            </w:r>
          </w:p>
        </w:tc>
      </w:tr>
      <w:tr>
        <w:trPr>
          <w:trHeight w:val="12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74372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29692</w:t>
            </w:r>
          </w:p>
        </w:tc>
      </w:tr>
      <w:tr>
        <w:trPr>
          <w:trHeight w:val="12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29692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32228</w:t>
            </w:r>
          </w:p>
        </w:tc>
      </w:tr>
      <w:tr>
        <w:trPr>
          <w:trHeight w:val="11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32228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</w:t>
            </w:r>
          </w:p>
        </w:tc>
      </w:tr>
      <w:tr>
        <w:trPr>
          <w:trHeight w:val="11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61915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82336</w:t>
            </w:r>
          </w:p>
        </w:tc>
      </w:tr>
      <w:tr>
        <w:trPr>
          <w:trHeight w:val="9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 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 земельные отношения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82336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82336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82336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753"/>
        <w:gridCol w:w="793"/>
        <w:gridCol w:w="9953"/>
        <w:gridCol w:w="163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</w:t>
            </w:r>
          </w:p>
        </w:tc>
      </w:tr>
      <w:tr>
        <w:trPr>
          <w:trHeight w:val="4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</w:t>
            </w:r>
          </w:p>
        </w:tc>
      </w:tr>
      <w:tr>
        <w:trPr>
          <w:trHeight w:val="3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</w:t>
            </w:r>
          </w:p>
        </w:tc>
      </w:tr>
      <w:tr>
        <w:trPr>
          <w:trHeight w:val="8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753"/>
        <w:gridCol w:w="993"/>
        <w:gridCol w:w="893"/>
        <w:gridCol w:w="8933"/>
        <w:gridCol w:w="16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73"/>
        <w:gridCol w:w="753"/>
        <w:gridCol w:w="713"/>
        <w:gridCol w:w="9693"/>
        <w:gridCol w:w="161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-80804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80804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82336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82336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82336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53"/>
        <w:gridCol w:w="993"/>
        <w:gridCol w:w="973"/>
        <w:gridCol w:w="8733"/>
        <w:gridCol w:w="16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20422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20422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20422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