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e86f" w14:textId="19be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Панфиловского районного 
маслихата от 19 декабря 2013 года N 5-25-170 "О районном бюджете
Панфиловского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10 февраля 2014 года N 5-26-185. Зарегистрировано Департаментом юстиции Алматинской области 14 февраля 2014 года N 2576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декабря 2013 года N 5-25-170 "О районном бюджете Панфиловского района на 2014-2016 годы" (зарегистрировано в государственном Реестре нормативных правовых актов от 31 декабря 2013 года за N 2549, опубликованного в районной газете "Жаркент өңірі" от 18 января 2013 года за N 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"8628884" заменить на цифру "8642319",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"7337177" заменить на цифру "7350612",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"1042406" заменить на цифру "1020973";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"2762390" заменить на цифру "2797258".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"8628884" заменить на цифру "8728365".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"-34726" заменить на цифру "-120772".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"34726" заменить на цифру "120772".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"Финансирование дефицита (использование профицита) бюджета 120772 тысяч тенге" дополнить строкой "Используемые остатки бюджетных средств - 86209 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бюджета, экономики, аграрной, предпринимательства, производства, автомобильной дороги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Онласынов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учереждения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Рамазанова Сауле Касымкановна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утвержденного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"10"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N 5-26-185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2013 года N 5-25-170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районном бюджете 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"19"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2013 года N 5-25-170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633"/>
        <w:gridCol w:w="9373"/>
        <w:gridCol w:w="23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8642319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1197174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1139021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940162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45239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7350612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7350612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693"/>
        <w:gridCol w:w="713"/>
        <w:gridCol w:w="8573"/>
        <w:gridCol w:w="23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8728365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405413</w:t>
            </w:r>
          </w:p>
        </w:tc>
      </w:tr>
      <w:tr>
        <w:trPr>
          <w:trHeight w:val="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50504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96891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94605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5027550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350017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350017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3696626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3691978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3665442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980907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1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69072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545510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545510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248921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222107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9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80932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26814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24309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2324634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605588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574152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1677596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1425264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1151830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303499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94703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94703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151521</w:t>
            </w:r>
          </w:p>
        </w:tc>
      </w:tr>
      <w:tr>
        <w:trPr>
          <w:trHeight w:val="1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179041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80322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"Развитие регионов"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33"/>
        <w:gridCol w:w="1093"/>
        <w:gridCol w:w="8233"/>
        <w:gridCol w:w="25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733"/>
        <w:gridCol w:w="843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53"/>
        <w:gridCol w:w="8953"/>
        <w:gridCol w:w="25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73"/>
        <w:gridCol w:w="913"/>
        <w:gridCol w:w="8593"/>
        <w:gridCol w:w="25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-120772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953"/>
        <w:gridCol w:w="853"/>
        <w:gridCol w:w="8273"/>
        <w:gridCol w:w="25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