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c570" w14:textId="03fc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Панфиловском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02 апреля 2014 года N 5-28-197. Зарегистрировано Департаментом юстиции Алматинской области 24 апреля 2014 года N 2678. Утратило силу решением Панфиловского районного маслихата области Жетісу от 3 ноября 2023 года № 8-11-53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области Жетісу от 03.11.2023 </w:t>
      </w:r>
      <w:r>
        <w:rPr>
          <w:rFonts w:ascii="Times New Roman"/>
          <w:b w:val="false"/>
          <w:i w:val="false"/>
          <w:color w:val="ff0000"/>
          <w:sz w:val="28"/>
        </w:rPr>
        <w:t>№ 8-11-53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маслихат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многквартирного жилого дома для участия в сходе местного сообщества в Панфиловском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коммунальной службы, соблюдения законности, защиты прав граждан и окружающей среды".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Темирбаев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 от 2 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N 5-28-197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раздельных сходов местного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количества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 села, улицы, многоквартирного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для участия в сходе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в Панфиловском районе"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Панфиловском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решение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 в Панфиловском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города районного значения, сел, сельских округов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районного значения,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акимом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 от общего числа избирателей села, улицы, многоквартирного жилого дома на территорий города районного значения и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города районного значения, и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