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de69" w14:textId="865d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Панфиловском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Панфиловского района Алматинской области от 09 апреля 2014 года N 04-03. Зарегистрировано Департаментом юстиции Алматинской области 06 мая 2014 года N 2695. Утратило силу решением акима Панфиловского района Алматинской области от 27 октября 2014 года № 10-08</w:t>
      </w:r>
    </w:p>
    <w:p>
      <w:pPr>
        <w:spacing w:after="0"/>
        <w:ind w:left="0"/>
        <w:jc w:val="both"/>
      </w:pPr>
      <w:r>
        <w:rPr>
          <w:rFonts w:ascii="Times New Roman"/>
          <w:b w:val="false"/>
          <w:i w:val="false"/>
          <w:color w:val="ff0000"/>
          <w:sz w:val="28"/>
        </w:rPr>
        <w:t>      Сноска. Утратило силу решением акима Панфиловского района Алматинской области от 27.10.2014 № 10-08.</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Панфиловского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Для проведения голосования и подсчета голосов образовать в Панфиловском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заместителя акима района Магруповой Розе Азаматовне.</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Жакупов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Панфиловской</w:t>
      </w:r>
      <w:r>
        <w:br/>
      </w:r>
      <w:r>
        <w:rPr>
          <w:rFonts w:ascii="Times New Roman"/>
          <w:b w:val="false"/>
          <w:i w:val="false"/>
          <w:color w:val="000000"/>
          <w:sz w:val="28"/>
        </w:rPr>
        <w:t>
</w:t>
      </w:r>
      <w:r>
        <w:rPr>
          <w:rFonts w:ascii="Times New Roman"/>
          <w:b w:val="false"/>
          <w:i/>
          <w:color w:val="000000"/>
          <w:sz w:val="28"/>
        </w:rPr>
        <w:t>      районной избирательной</w:t>
      </w:r>
      <w:r>
        <w:br/>
      </w:r>
      <w:r>
        <w:rPr>
          <w:rFonts w:ascii="Times New Roman"/>
          <w:b w:val="false"/>
          <w:i w:val="false"/>
          <w:color w:val="000000"/>
          <w:sz w:val="28"/>
        </w:rPr>
        <w:t>
</w:t>
      </w:r>
      <w:r>
        <w:rPr>
          <w:rFonts w:ascii="Times New Roman"/>
          <w:b w:val="false"/>
          <w:i/>
          <w:color w:val="000000"/>
          <w:sz w:val="28"/>
        </w:rPr>
        <w:t>      комиссии                                   Оспанов Акан Акатович</w:t>
      </w:r>
      <w:r>
        <w:br/>
      </w:r>
      <w:r>
        <w:rPr>
          <w:rFonts w:ascii="Times New Roman"/>
          <w:b w:val="false"/>
          <w:i w:val="false"/>
          <w:color w:val="000000"/>
          <w:sz w:val="28"/>
        </w:rPr>
        <w:t>
      09 апреля 2014 года</w:t>
      </w:r>
    </w:p>
    <w:bookmarkStart w:name="z5" w:id="1"/>
    <w:p>
      <w:pPr>
        <w:spacing w:after="0"/>
        <w:ind w:left="0"/>
        <w:jc w:val="both"/>
      </w:pPr>
      <w:r>
        <w:rPr>
          <w:rFonts w:ascii="Times New Roman"/>
          <w:b w:val="false"/>
          <w:i w:val="false"/>
          <w:color w:val="000000"/>
          <w:sz w:val="28"/>
        </w:rPr>
        <w:t>
Приложение к решению акима</w:t>
      </w:r>
      <w:r>
        <w:br/>
      </w:r>
      <w:r>
        <w:rPr>
          <w:rFonts w:ascii="Times New Roman"/>
          <w:b w:val="false"/>
          <w:i w:val="false"/>
          <w:color w:val="000000"/>
          <w:sz w:val="28"/>
        </w:rPr>
        <w:t>
Панфиловского района</w:t>
      </w:r>
      <w:r>
        <w:br/>
      </w:r>
      <w:r>
        <w:rPr>
          <w:rFonts w:ascii="Times New Roman"/>
          <w:b w:val="false"/>
          <w:i w:val="false"/>
          <w:color w:val="000000"/>
          <w:sz w:val="28"/>
        </w:rPr>
        <w:t>
от 09 апреля 2014 года</w:t>
      </w:r>
      <w:r>
        <w:br/>
      </w:r>
      <w:r>
        <w:rPr>
          <w:rFonts w:ascii="Times New Roman"/>
          <w:b w:val="false"/>
          <w:i w:val="false"/>
          <w:color w:val="000000"/>
          <w:sz w:val="28"/>
        </w:rPr>
        <w:t>
N 04-03 "Об образовании</w:t>
      </w:r>
      <w:r>
        <w:br/>
      </w:r>
      <w:r>
        <w:rPr>
          <w:rFonts w:ascii="Times New Roman"/>
          <w:b w:val="false"/>
          <w:i w:val="false"/>
          <w:color w:val="000000"/>
          <w:sz w:val="28"/>
        </w:rPr>
        <w:t>
избирательных участков</w:t>
      </w:r>
      <w:r>
        <w:br/>
      </w:r>
      <w:r>
        <w:rPr>
          <w:rFonts w:ascii="Times New Roman"/>
          <w:b w:val="false"/>
          <w:i w:val="false"/>
          <w:color w:val="000000"/>
          <w:sz w:val="28"/>
        </w:rPr>
        <w:t>
в Панфиловском районе"</w:t>
      </w:r>
    </w:p>
    <w:bookmarkEnd w:id="1"/>
    <w:bookmarkStart w:name="z6" w:id="2"/>
    <w:p>
      <w:pPr>
        <w:spacing w:after="0"/>
        <w:ind w:left="0"/>
        <w:jc w:val="left"/>
      </w:pPr>
      <w:r>
        <w:rPr>
          <w:rFonts w:ascii="Times New Roman"/>
          <w:b/>
          <w:i w:val="false"/>
          <w:color w:val="000000"/>
        </w:rPr>
        <w:t xml:space="preserve"> 
Избирательные участки образованные для проведения голосования и</w:t>
      </w:r>
      <w:r>
        <w:br/>
      </w:r>
      <w:r>
        <w:rPr>
          <w:rFonts w:ascii="Times New Roman"/>
          <w:b/>
          <w:i w:val="false"/>
          <w:color w:val="000000"/>
        </w:rPr>
        <w:t>
подсчета голосов в Панфиловском районе</w:t>
      </w:r>
    </w:p>
    <w:bookmarkEnd w:id="2"/>
    <w:p>
      <w:pPr>
        <w:spacing w:after="0"/>
        <w:ind w:left="0"/>
        <w:jc w:val="both"/>
      </w:pPr>
      <w:r>
        <w:rPr>
          <w:rFonts w:ascii="Times New Roman"/>
          <w:b w:val="false"/>
          <w:i w:val="false"/>
          <w:color w:val="000000"/>
          <w:sz w:val="28"/>
        </w:rPr>
        <w:t>      Избирательный участок N560</w:t>
      </w:r>
      <w:r>
        <w:br/>
      </w:r>
      <w:r>
        <w:rPr>
          <w:rFonts w:ascii="Times New Roman"/>
          <w:b w:val="false"/>
          <w:i w:val="false"/>
          <w:color w:val="000000"/>
          <w:sz w:val="28"/>
        </w:rPr>
        <w:t>
      Центр: село Алмалы, улица Елтынды батыр, N58, средняя школа имени Елтынды батыр.</w:t>
      </w:r>
      <w:r>
        <w:br/>
      </w:r>
      <w:r>
        <w:rPr>
          <w:rFonts w:ascii="Times New Roman"/>
          <w:b w:val="false"/>
          <w:i w:val="false"/>
          <w:color w:val="000000"/>
          <w:sz w:val="28"/>
        </w:rPr>
        <w:t>
      В границах: село Алмалы, 17 домов без номера участка Орбулак.</w:t>
      </w:r>
      <w:r>
        <w:br/>
      </w:r>
      <w:r>
        <w:rPr>
          <w:rFonts w:ascii="Times New Roman"/>
          <w:b w:val="false"/>
          <w:i w:val="false"/>
          <w:color w:val="000000"/>
          <w:sz w:val="28"/>
        </w:rPr>
        <w:t>
      Избирательный участок N561.</w:t>
      </w:r>
      <w:r>
        <w:br/>
      </w:r>
      <w:r>
        <w:rPr>
          <w:rFonts w:ascii="Times New Roman"/>
          <w:b w:val="false"/>
          <w:i w:val="false"/>
          <w:color w:val="000000"/>
          <w:sz w:val="28"/>
        </w:rPr>
        <w:t>
      Центр: село Баскунши, улица Карабалаева N78, средняя школа имени Крылова.</w:t>
      </w:r>
      <w:r>
        <w:br/>
      </w:r>
      <w:r>
        <w:rPr>
          <w:rFonts w:ascii="Times New Roman"/>
          <w:b w:val="false"/>
          <w:i w:val="false"/>
          <w:color w:val="000000"/>
          <w:sz w:val="28"/>
        </w:rPr>
        <w:t>
      В границах: села Баскунши.</w:t>
      </w:r>
      <w:r>
        <w:br/>
      </w:r>
      <w:r>
        <w:rPr>
          <w:rFonts w:ascii="Times New Roman"/>
          <w:b w:val="false"/>
          <w:i w:val="false"/>
          <w:color w:val="000000"/>
          <w:sz w:val="28"/>
        </w:rPr>
        <w:t>
      Избирательный участок N562</w:t>
      </w:r>
      <w:r>
        <w:br/>
      </w:r>
      <w:r>
        <w:rPr>
          <w:rFonts w:ascii="Times New Roman"/>
          <w:b w:val="false"/>
          <w:i w:val="false"/>
          <w:color w:val="000000"/>
          <w:sz w:val="28"/>
        </w:rPr>
        <w:t>
      Центр: село Пиджим, улица Желтоксан, N16, средняя школа имени Розыбакиева.</w:t>
      </w:r>
      <w:r>
        <w:br/>
      </w:r>
      <w:r>
        <w:rPr>
          <w:rFonts w:ascii="Times New Roman"/>
          <w:b w:val="false"/>
          <w:i w:val="false"/>
          <w:color w:val="000000"/>
          <w:sz w:val="28"/>
        </w:rPr>
        <w:t>
      В границах: село Пиджим.</w:t>
      </w:r>
      <w:r>
        <w:br/>
      </w:r>
      <w:r>
        <w:rPr>
          <w:rFonts w:ascii="Times New Roman"/>
          <w:b w:val="false"/>
          <w:i w:val="false"/>
          <w:color w:val="000000"/>
          <w:sz w:val="28"/>
        </w:rPr>
        <w:t>
      Избирательный участок N563.</w:t>
      </w:r>
      <w:r>
        <w:br/>
      </w:r>
      <w:r>
        <w:rPr>
          <w:rFonts w:ascii="Times New Roman"/>
          <w:b w:val="false"/>
          <w:i w:val="false"/>
          <w:color w:val="000000"/>
          <w:sz w:val="28"/>
        </w:rPr>
        <w:t>
      Центр: село Нижний Пиджим, улица Алтынсарина, N31, Нижний Пиджимская средняя школа.</w:t>
      </w:r>
      <w:r>
        <w:br/>
      </w:r>
      <w:r>
        <w:rPr>
          <w:rFonts w:ascii="Times New Roman"/>
          <w:b w:val="false"/>
          <w:i w:val="false"/>
          <w:color w:val="000000"/>
          <w:sz w:val="28"/>
        </w:rPr>
        <w:t>
      В границах: село Нижний Пиджим.</w:t>
      </w:r>
      <w:r>
        <w:br/>
      </w:r>
      <w:r>
        <w:rPr>
          <w:rFonts w:ascii="Times New Roman"/>
          <w:b w:val="false"/>
          <w:i w:val="false"/>
          <w:color w:val="000000"/>
          <w:sz w:val="28"/>
        </w:rPr>
        <w:t>
      Избирательный участок N564</w:t>
      </w:r>
      <w:r>
        <w:br/>
      </w:r>
      <w:r>
        <w:rPr>
          <w:rFonts w:ascii="Times New Roman"/>
          <w:b w:val="false"/>
          <w:i w:val="false"/>
          <w:color w:val="000000"/>
          <w:sz w:val="28"/>
        </w:rPr>
        <w:t>
      Центр: село Ават, улица Саттароваа N3, Аватская средняя школа.</w:t>
      </w:r>
      <w:r>
        <w:br/>
      </w:r>
      <w:r>
        <w:rPr>
          <w:rFonts w:ascii="Times New Roman"/>
          <w:b w:val="false"/>
          <w:i w:val="false"/>
          <w:color w:val="000000"/>
          <w:sz w:val="28"/>
        </w:rPr>
        <w:t>
      В границах: село Ават.</w:t>
      </w:r>
      <w:r>
        <w:br/>
      </w:r>
      <w:r>
        <w:rPr>
          <w:rFonts w:ascii="Times New Roman"/>
          <w:b w:val="false"/>
          <w:i w:val="false"/>
          <w:color w:val="000000"/>
          <w:sz w:val="28"/>
        </w:rPr>
        <w:t>
      Избирательный участок N565</w:t>
      </w:r>
      <w:r>
        <w:br/>
      </w:r>
      <w:r>
        <w:rPr>
          <w:rFonts w:ascii="Times New Roman"/>
          <w:b w:val="false"/>
          <w:i w:val="false"/>
          <w:color w:val="000000"/>
          <w:sz w:val="28"/>
        </w:rPr>
        <w:t>
      Центр: село Хоргос, улица Мектеп, N36, Хоргосская средняя школа.</w:t>
      </w:r>
      <w:r>
        <w:br/>
      </w:r>
      <w:r>
        <w:rPr>
          <w:rFonts w:ascii="Times New Roman"/>
          <w:b w:val="false"/>
          <w:i w:val="false"/>
          <w:color w:val="000000"/>
          <w:sz w:val="28"/>
        </w:rPr>
        <w:t>
      В границах: село Хоргос.</w:t>
      </w:r>
      <w:r>
        <w:br/>
      </w:r>
      <w:r>
        <w:rPr>
          <w:rFonts w:ascii="Times New Roman"/>
          <w:b w:val="false"/>
          <w:i w:val="false"/>
          <w:color w:val="000000"/>
          <w:sz w:val="28"/>
        </w:rPr>
        <w:t>
      Избирательный участок N566.</w:t>
      </w:r>
      <w:r>
        <w:br/>
      </w:r>
      <w:r>
        <w:rPr>
          <w:rFonts w:ascii="Times New Roman"/>
          <w:b w:val="false"/>
          <w:i w:val="false"/>
          <w:color w:val="000000"/>
          <w:sz w:val="28"/>
        </w:rPr>
        <w:t>
      Центр: село Шижин, улица Абилхан, N12, Шижинская средняя школа.</w:t>
      </w:r>
      <w:r>
        <w:br/>
      </w:r>
      <w:r>
        <w:rPr>
          <w:rFonts w:ascii="Times New Roman"/>
          <w:b w:val="false"/>
          <w:i w:val="false"/>
          <w:color w:val="000000"/>
          <w:sz w:val="28"/>
        </w:rPr>
        <w:t>
      В границах: село Шижин.</w:t>
      </w:r>
      <w:r>
        <w:br/>
      </w:r>
      <w:r>
        <w:rPr>
          <w:rFonts w:ascii="Times New Roman"/>
          <w:b w:val="false"/>
          <w:i w:val="false"/>
          <w:color w:val="000000"/>
          <w:sz w:val="28"/>
        </w:rPr>
        <w:t>
      Избирательный участок N567</w:t>
      </w:r>
      <w:r>
        <w:br/>
      </w:r>
      <w:r>
        <w:rPr>
          <w:rFonts w:ascii="Times New Roman"/>
          <w:b w:val="false"/>
          <w:i w:val="false"/>
          <w:color w:val="000000"/>
          <w:sz w:val="28"/>
        </w:rPr>
        <w:t>
      Центр: село Надек, улица Асановой, N7, сельский клуб.</w:t>
      </w:r>
      <w:r>
        <w:br/>
      </w:r>
      <w:r>
        <w:rPr>
          <w:rFonts w:ascii="Times New Roman"/>
          <w:b w:val="false"/>
          <w:i w:val="false"/>
          <w:color w:val="000000"/>
          <w:sz w:val="28"/>
        </w:rPr>
        <w:t>
      В границах: село Надек.</w:t>
      </w:r>
      <w:r>
        <w:br/>
      </w:r>
      <w:r>
        <w:rPr>
          <w:rFonts w:ascii="Times New Roman"/>
          <w:b w:val="false"/>
          <w:i w:val="false"/>
          <w:color w:val="000000"/>
          <w:sz w:val="28"/>
        </w:rPr>
        <w:t>
      Избирательный участок N568</w:t>
      </w:r>
      <w:r>
        <w:br/>
      </w:r>
      <w:r>
        <w:rPr>
          <w:rFonts w:ascii="Times New Roman"/>
          <w:b w:val="false"/>
          <w:i w:val="false"/>
          <w:color w:val="000000"/>
          <w:sz w:val="28"/>
        </w:rPr>
        <w:t>
      Центр: село Алтыуй, улица Желтоксан, N23, детская и юношеская спортивная школа.</w:t>
      </w:r>
      <w:r>
        <w:br/>
      </w:r>
      <w:r>
        <w:rPr>
          <w:rFonts w:ascii="Times New Roman"/>
          <w:b w:val="false"/>
          <w:i w:val="false"/>
          <w:color w:val="000000"/>
          <w:sz w:val="28"/>
        </w:rPr>
        <w:t>
      В границах: село Алты уй.</w:t>
      </w:r>
      <w:r>
        <w:br/>
      </w:r>
      <w:r>
        <w:rPr>
          <w:rFonts w:ascii="Times New Roman"/>
          <w:b w:val="false"/>
          <w:i w:val="false"/>
          <w:color w:val="000000"/>
          <w:sz w:val="28"/>
        </w:rPr>
        <w:t>
      Избирательный участок N569</w:t>
      </w:r>
      <w:r>
        <w:br/>
      </w:r>
      <w:r>
        <w:rPr>
          <w:rFonts w:ascii="Times New Roman"/>
          <w:b w:val="false"/>
          <w:i w:val="false"/>
          <w:color w:val="000000"/>
          <w:sz w:val="28"/>
        </w:rPr>
        <w:t>
      Центр: село Суптай, улица Байтурсынова, N20, Суптайская средняя школа.</w:t>
      </w:r>
      <w:r>
        <w:br/>
      </w:r>
      <w:r>
        <w:rPr>
          <w:rFonts w:ascii="Times New Roman"/>
          <w:b w:val="false"/>
          <w:i w:val="false"/>
          <w:color w:val="000000"/>
          <w:sz w:val="28"/>
        </w:rPr>
        <w:t>
      В границах: село Суптай.</w:t>
      </w:r>
      <w:r>
        <w:br/>
      </w:r>
      <w:r>
        <w:rPr>
          <w:rFonts w:ascii="Times New Roman"/>
          <w:b w:val="false"/>
          <w:i w:val="false"/>
          <w:color w:val="000000"/>
          <w:sz w:val="28"/>
        </w:rPr>
        <w:t>
      Избирательный участок N570</w:t>
      </w:r>
      <w:r>
        <w:br/>
      </w:r>
      <w:r>
        <w:rPr>
          <w:rFonts w:ascii="Times New Roman"/>
          <w:b w:val="false"/>
          <w:i w:val="false"/>
          <w:color w:val="000000"/>
          <w:sz w:val="28"/>
        </w:rPr>
        <w:t>
      Центр: село Чулакай, улица Мектеп, N7, средняя школа имени Бусакова.</w:t>
      </w:r>
      <w:r>
        <w:br/>
      </w:r>
      <w:r>
        <w:rPr>
          <w:rFonts w:ascii="Times New Roman"/>
          <w:b w:val="false"/>
          <w:i w:val="false"/>
          <w:color w:val="000000"/>
          <w:sz w:val="28"/>
        </w:rPr>
        <w:t>
      В границах: села Чулокай, Жидели.</w:t>
      </w:r>
      <w:r>
        <w:br/>
      </w:r>
      <w:r>
        <w:rPr>
          <w:rFonts w:ascii="Times New Roman"/>
          <w:b w:val="false"/>
          <w:i w:val="false"/>
          <w:color w:val="000000"/>
          <w:sz w:val="28"/>
        </w:rPr>
        <w:t>
      Избирательный участок N571</w:t>
      </w:r>
      <w:r>
        <w:br/>
      </w:r>
      <w:r>
        <w:rPr>
          <w:rFonts w:ascii="Times New Roman"/>
          <w:b w:val="false"/>
          <w:i w:val="false"/>
          <w:color w:val="000000"/>
          <w:sz w:val="28"/>
        </w:rPr>
        <w:t>
      Центр: село Диханкайрат, улица Азимбаева, N7, Диханкайратская средняя школа.</w:t>
      </w:r>
      <w:r>
        <w:br/>
      </w:r>
      <w:r>
        <w:rPr>
          <w:rFonts w:ascii="Times New Roman"/>
          <w:b w:val="false"/>
          <w:i w:val="false"/>
          <w:color w:val="000000"/>
          <w:sz w:val="28"/>
        </w:rPr>
        <w:t>
      В границах: село Диханкайрат.</w:t>
      </w:r>
      <w:r>
        <w:br/>
      </w:r>
      <w:r>
        <w:rPr>
          <w:rFonts w:ascii="Times New Roman"/>
          <w:b w:val="false"/>
          <w:i w:val="false"/>
          <w:color w:val="000000"/>
          <w:sz w:val="28"/>
        </w:rPr>
        <w:t>
      Избирательный участок N572</w:t>
      </w:r>
      <w:r>
        <w:br/>
      </w:r>
      <w:r>
        <w:rPr>
          <w:rFonts w:ascii="Times New Roman"/>
          <w:b w:val="false"/>
          <w:i w:val="false"/>
          <w:color w:val="000000"/>
          <w:sz w:val="28"/>
        </w:rPr>
        <w:t>
      Центр: село Улкен Шыган, улица Жибек жолы, N60 "а", Улкен Шыганская средняя школа.</w:t>
      </w:r>
      <w:r>
        <w:br/>
      </w:r>
      <w:r>
        <w:rPr>
          <w:rFonts w:ascii="Times New Roman"/>
          <w:b w:val="false"/>
          <w:i w:val="false"/>
          <w:color w:val="000000"/>
          <w:sz w:val="28"/>
        </w:rPr>
        <w:t>
      В границах: село Улкен Шыган.</w:t>
      </w:r>
      <w:r>
        <w:br/>
      </w:r>
      <w:r>
        <w:rPr>
          <w:rFonts w:ascii="Times New Roman"/>
          <w:b w:val="false"/>
          <w:i w:val="false"/>
          <w:color w:val="000000"/>
          <w:sz w:val="28"/>
        </w:rPr>
        <w:t>
      Избирательный участок N573</w:t>
      </w:r>
      <w:r>
        <w:br/>
      </w:r>
      <w:r>
        <w:rPr>
          <w:rFonts w:ascii="Times New Roman"/>
          <w:b w:val="false"/>
          <w:i w:val="false"/>
          <w:color w:val="000000"/>
          <w:sz w:val="28"/>
        </w:rPr>
        <w:t>
      Центр: село Киши Шыган, улица Бегимбетова, N53, Киши Шыганская средняя школа.</w:t>
      </w:r>
      <w:r>
        <w:br/>
      </w:r>
      <w:r>
        <w:rPr>
          <w:rFonts w:ascii="Times New Roman"/>
          <w:b w:val="false"/>
          <w:i w:val="false"/>
          <w:color w:val="000000"/>
          <w:sz w:val="28"/>
        </w:rPr>
        <w:t>
      В границах: село Киши Шыган, улица Аэропорт 16 домов без номера, отгонный участок Жаркудык.</w:t>
      </w:r>
      <w:r>
        <w:br/>
      </w:r>
      <w:r>
        <w:rPr>
          <w:rFonts w:ascii="Times New Roman"/>
          <w:b w:val="false"/>
          <w:i w:val="false"/>
          <w:color w:val="000000"/>
          <w:sz w:val="28"/>
        </w:rPr>
        <w:t>
      Избирательный участок N574</w:t>
      </w:r>
      <w:r>
        <w:br/>
      </w:r>
      <w:r>
        <w:rPr>
          <w:rFonts w:ascii="Times New Roman"/>
          <w:b w:val="false"/>
          <w:i w:val="false"/>
          <w:color w:val="000000"/>
          <w:sz w:val="28"/>
        </w:rPr>
        <w:t>
      Центр: село Кырыккудык, улица Багай батыр, N31, Кырыккудыкская средней школы.</w:t>
      </w:r>
      <w:r>
        <w:br/>
      </w:r>
      <w:r>
        <w:rPr>
          <w:rFonts w:ascii="Times New Roman"/>
          <w:b w:val="false"/>
          <w:i w:val="false"/>
          <w:color w:val="000000"/>
          <w:sz w:val="28"/>
        </w:rPr>
        <w:t>
      В границах: село Кырыккудык.</w:t>
      </w:r>
      <w:r>
        <w:br/>
      </w:r>
      <w:r>
        <w:rPr>
          <w:rFonts w:ascii="Times New Roman"/>
          <w:b w:val="false"/>
          <w:i w:val="false"/>
          <w:color w:val="000000"/>
          <w:sz w:val="28"/>
        </w:rPr>
        <w:t>
      Избирательный участок N575</w:t>
      </w:r>
      <w:r>
        <w:br/>
      </w:r>
      <w:r>
        <w:rPr>
          <w:rFonts w:ascii="Times New Roman"/>
          <w:b w:val="false"/>
          <w:i w:val="false"/>
          <w:color w:val="000000"/>
          <w:sz w:val="28"/>
        </w:rPr>
        <w:t>
      Центр: село Аккент, улица Аккент, N 1, Аккентская начальная школа.</w:t>
      </w:r>
      <w:r>
        <w:br/>
      </w:r>
      <w:r>
        <w:rPr>
          <w:rFonts w:ascii="Times New Roman"/>
          <w:b w:val="false"/>
          <w:i w:val="false"/>
          <w:color w:val="000000"/>
          <w:sz w:val="28"/>
        </w:rPr>
        <w:t>
      В границах: село Аккент.</w:t>
      </w:r>
      <w:r>
        <w:br/>
      </w:r>
      <w:r>
        <w:rPr>
          <w:rFonts w:ascii="Times New Roman"/>
          <w:b w:val="false"/>
          <w:i w:val="false"/>
          <w:color w:val="000000"/>
          <w:sz w:val="28"/>
        </w:rPr>
        <w:t>
      Избирательный участок N576</w:t>
      </w:r>
      <w:r>
        <w:br/>
      </w:r>
      <w:r>
        <w:rPr>
          <w:rFonts w:ascii="Times New Roman"/>
          <w:b w:val="false"/>
          <w:i w:val="false"/>
          <w:color w:val="000000"/>
          <w:sz w:val="28"/>
        </w:rPr>
        <w:t>
      Центр: село Лесновка, улица Жунисова, N67, сельский Дом культуры.</w:t>
      </w:r>
      <w:r>
        <w:br/>
      </w:r>
      <w:r>
        <w:rPr>
          <w:rFonts w:ascii="Times New Roman"/>
          <w:b w:val="false"/>
          <w:i w:val="false"/>
          <w:color w:val="000000"/>
          <w:sz w:val="28"/>
        </w:rPr>
        <w:t>
      В границах: село Лесновка, отгонные участки Кардон, Сарытау, Карадала, Бабилян.</w:t>
      </w:r>
      <w:r>
        <w:br/>
      </w:r>
      <w:r>
        <w:rPr>
          <w:rFonts w:ascii="Times New Roman"/>
          <w:b w:val="false"/>
          <w:i w:val="false"/>
          <w:color w:val="000000"/>
          <w:sz w:val="28"/>
        </w:rPr>
        <w:t>
      Избирательный участок N577</w:t>
      </w:r>
      <w:r>
        <w:br/>
      </w:r>
      <w:r>
        <w:rPr>
          <w:rFonts w:ascii="Times New Roman"/>
          <w:b w:val="false"/>
          <w:i w:val="false"/>
          <w:color w:val="000000"/>
          <w:sz w:val="28"/>
        </w:rPr>
        <w:t>
      Центр: село Нагараши, улица Момышулы, N3, Нагарашинская средняя школа.</w:t>
      </w:r>
      <w:r>
        <w:br/>
      </w:r>
      <w:r>
        <w:rPr>
          <w:rFonts w:ascii="Times New Roman"/>
          <w:b w:val="false"/>
          <w:i w:val="false"/>
          <w:color w:val="000000"/>
          <w:sz w:val="28"/>
        </w:rPr>
        <w:t>
      В границах: село Нагараши, отгонные участки Карадала, Бабилян, Кундызды.</w:t>
      </w:r>
      <w:r>
        <w:br/>
      </w:r>
      <w:r>
        <w:rPr>
          <w:rFonts w:ascii="Times New Roman"/>
          <w:b w:val="false"/>
          <w:i w:val="false"/>
          <w:color w:val="000000"/>
          <w:sz w:val="28"/>
        </w:rPr>
        <w:t>
      Избирательный участок N578</w:t>
      </w:r>
      <w:r>
        <w:br/>
      </w:r>
      <w:r>
        <w:rPr>
          <w:rFonts w:ascii="Times New Roman"/>
          <w:b w:val="false"/>
          <w:i w:val="false"/>
          <w:color w:val="000000"/>
          <w:sz w:val="28"/>
        </w:rPr>
        <w:t>
      Центр: село Енбекши, улица Жаналык, N21, сельский Дом культуры.</w:t>
      </w:r>
      <w:r>
        <w:br/>
      </w:r>
      <w:r>
        <w:rPr>
          <w:rFonts w:ascii="Times New Roman"/>
          <w:b w:val="false"/>
          <w:i w:val="false"/>
          <w:color w:val="000000"/>
          <w:sz w:val="28"/>
        </w:rPr>
        <w:t>
      В границах: село Енбекши.</w:t>
      </w:r>
      <w:r>
        <w:br/>
      </w:r>
      <w:r>
        <w:rPr>
          <w:rFonts w:ascii="Times New Roman"/>
          <w:b w:val="false"/>
          <w:i w:val="false"/>
          <w:color w:val="000000"/>
          <w:sz w:val="28"/>
        </w:rPr>
        <w:t>
      Избирательный участок N579</w:t>
      </w:r>
      <w:r>
        <w:br/>
      </w:r>
      <w:r>
        <w:rPr>
          <w:rFonts w:ascii="Times New Roman"/>
          <w:b w:val="false"/>
          <w:i w:val="false"/>
          <w:color w:val="000000"/>
          <w:sz w:val="28"/>
        </w:rPr>
        <w:t>
      Центр: село Сарыбел, улица Кобикова, N32, средняя школа имени Кобикова.</w:t>
      </w:r>
      <w:r>
        <w:br/>
      </w:r>
      <w:r>
        <w:rPr>
          <w:rFonts w:ascii="Times New Roman"/>
          <w:b w:val="false"/>
          <w:i w:val="false"/>
          <w:color w:val="000000"/>
          <w:sz w:val="28"/>
        </w:rPr>
        <w:t>
      В границах: село Сарыбел.</w:t>
      </w:r>
      <w:r>
        <w:br/>
      </w:r>
      <w:r>
        <w:rPr>
          <w:rFonts w:ascii="Times New Roman"/>
          <w:b w:val="false"/>
          <w:i w:val="false"/>
          <w:color w:val="000000"/>
          <w:sz w:val="28"/>
        </w:rPr>
        <w:t>
      Избирательный участок N580</w:t>
      </w:r>
      <w:r>
        <w:br/>
      </w:r>
      <w:r>
        <w:rPr>
          <w:rFonts w:ascii="Times New Roman"/>
          <w:b w:val="false"/>
          <w:i w:val="false"/>
          <w:color w:val="000000"/>
          <w:sz w:val="28"/>
        </w:rPr>
        <w:t>
      Центр: село Садыр, улица Тохтамова, N60, Садырская средняя школа.</w:t>
      </w:r>
      <w:r>
        <w:br/>
      </w:r>
      <w:r>
        <w:rPr>
          <w:rFonts w:ascii="Times New Roman"/>
          <w:b w:val="false"/>
          <w:i w:val="false"/>
          <w:color w:val="000000"/>
          <w:sz w:val="28"/>
        </w:rPr>
        <w:t>
      В границах: село Садыр.</w:t>
      </w:r>
      <w:r>
        <w:br/>
      </w:r>
      <w:r>
        <w:rPr>
          <w:rFonts w:ascii="Times New Roman"/>
          <w:b w:val="false"/>
          <w:i w:val="false"/>
          <w:color w:val="000000"/>
          <w:sz w:val="28"/>
        </w:rPr>
        <w:t>
      Избирательный участок N581</w:t>
      </w:r>
      <w:r>
        <w:br/>
      </w:r>
      <w:r>
        <w:rPr>
          <w:rFonts w:ascii="Times New Roman"/>
          <w:b w:val="false"/>
          <w:i w:val="false"/>
          <w:color w:val="000000"/>
          <w:sz w:val="28"/>
        </w:rPr>
        <w:t>
      Центр: село Турпан, улица Уалиханова, N2, средняя школа имени Сатай батыр.</w:t>
      </w:r>
      <w:r>
        <w:br/>
      </w:r>
      <w:r>
        <w:rPr>
          <w:rFonts w:ascii="Times New Roman"/>
          <w:b w:val="false"/>
          <w:i w:val="false"/>
          <w:color w:val="000000"/>
          <w:sz w:val="28"/>
        </w:rPr>
        <w:t>
      В границах: село Турпан.</w:t>
      </w:r>
      <w:r>
        <w:br/>
      </w:r>
      <w:r>
        <w:rPr>
          <w:rFonts w:ascii="Times New Roman"/>
          <w:b w:val="false"/>
          <w:i w:val="false"/>
          <w:color w:val="000000"/>
          <w:sz w:val="28"/>
        </w:rPr>
        <w:t>
      Избирательный участок N582</w:t>
      </w:r>
      <w:r>
        <w:br/>
      </w:r>
      <w:r>
        <w:rPr>
          <w:rFonts w:ascii="Times New Roman"/>
          <w:b w:val="false"/>
          <w:i w:val="false"/>
          <w:color w:val="000000"/>
          <w:sz w:val="28"/>
        </w:rPr>
        <w:t>
      Центр: село Ушарал, улица Жокенбаева, N60, сельский Дом культуры.</w:t>
      </w:r>
      <w:r>
        <w:br/>
      </w:r>
      <w:r>
        <w:rPr>
          <w:rFonts w:ascii="Times New Roman"/>
          <w:b w:val="false"/>
          <w:i w:val="false"/>
          <w:color w:val="000000"/>
          <w:sz w:val="28"/>
        </w:rPr>
        <w:t>
      В границах: село Ушарал, отгонные участки Ортабаз, Жинишкеарал, Такыр.</w:t>
      </w:r>
      <w:r>
        <w:br/>
      </w:r>
      <w:r>
        <w:rPr>
          <w:rFonts w:ascii="Times New Roman"/>
          <w:b w:val="false"/>
          <w:i w:val="false"/>
          <w:color w:val="000000"/>
          <w:sz w:val="28"/>
        </w:rPr>
        <w:t>
      Избирательный участок N583</w:t>
      </w:r>
      <w:r>
        <w:br/>
      </w:r>
      <w:r>
        <w:rPr>
          <w:rFonts w:ascii="Times New Roman"/>
          <w:b w:val="false"/>
          <w:i w:val="false"/>
          <w:color w:val="000000"/>
          <w:sz w:val="28"/>
        </w:rPr>
        <w:t>
      Центр: село Акарал, улица Асановой, N4, Акаральская начальная школа.</w:t>
      </w:r>
      <w:r>
        <w:br/>
      </w:r>
      <w:r>
        <w:rPr>
          <w:rFonts w:ascii="Times New Roman"/>
          <w:b w:val="false"/>
          <w:i w:val="false"/>
          <w:color w:val="000000"/>
          <w:sz w:val="28"/>
        </w:rPr>
        <w:t>
      В границах: села Акарал, Кызылжиде, отгонные участки Кисыккопир, Каркаралы.</w:t>
      </w:r>
      <w:r>
        <w:br/>
      </w:r>
      <w:r>
        <w:rPr>
          <w:rFonts w:ascii="Times New Roman"/>
          <w:b w:val="false"/>
          <w:i w:val="false"/>
          <w:color w:val="000000"/>
          <w:sz w:val="28"/>
        </w:rPr>
        <w:t>
      Избирательный участок N584</w:t>
      </w:r>
      <w:r>
        <w:br/>
      </w:r>
      <w:r>
        <w:rPr>
          <w:rFonts w:ascii="Times New Roman"/>
          <w:b w:val="false"/>
          <w:i w:val="false"/>
          <w:color w:val="000000"/>
          <w:sz w:val="28"/>
        </w:rPr>
        <w:t>
      Центр: село Коктал, улица Курмангазы, N30, средняя школа имени Абая.</w:t>
      </w:r>
      <w:r>
        <w:br/>
      </w:r>
      <w:r>
        <w:rPr>
          <w:rFonts w:ascii="Times New Roman"/>
          <w:b w:val="false"/>
          <w:i w:val="false"/>
          <w:color w:val="000000"/>
          <w:sz w:val="28"/>
        </w:rPr>
        <w:t>
      В границах: село Коктал, улицы: Розыбакиева с N1 по 7, N19, N41, N35, N39, N53, с N59 по 67, Заводская с N2 по 22, Жагыпарова с N1 по13 (нечетная сторона), с N17 по 39 (нечетная сторона), с N2 по 50 (четная сторона), Сайназарова с N1 по 65, Хмылева с N1 по 97, Абая с N1 по 84, Наурыз с N1 по 23, Байбатшаева с N1 по 24, Маметовой с N1 по 23, Майлина с N1 по 24, Жумабаева с N1 по 35, Женис с N1 по 24, Жастар с N1 по 26, Первая улица N9, N22, N23, N33, N35, N50, N51, N54, N63, N77, N78, N81, N84, N85,N86, N89, N90, N91, N101, N107, N111, N113, Вторая улица N17, N22, N49, N50, N51, N54, N71, N78, N84, N86, N88, N90, N108, N112, Третья улица N19, N34, N39, N41, N42, N43, N53, N55, N61, N89, Четвертая улица N17, N27, N35, N39, N41, N50, N61, N74, N83, N102, Пятая улица N18, N33, N46.</w:t>
      </w:r>
      <w:r>
        <w:br/>
      </w:r>
      <w:r>
        <w:rPr>
          <w:rFonts w:ascii="Times New Roman"/>
          <w:b w:val="false"/>
          <w:i w:val="false"/>
          <w:color w:val="000000"/>
          <w:sz w:val="28"/>
        </w:rPr>
        <w:t>
      Избирательный участок N585</w:t>
      </w:r>
      <w:r>
        <w:br/>
      </w:r>
      <w:r>
        <w:rPr>
          <w:rFonts w:ascii="Times New Roman"/>
          <w:b w:val="false"/>
          <w:i w:val="false"/>
          <w:color w:val="000000"/>
          <w:sz w:val="28"/>
        </w:rPr>
        <w:t>
      Центр: село Коктал, улица Уалиханова, N101 "а", Коктальская средняя школа.</w:t>
      </w:r>
      <w:r>
        <w:br/>
      </w:r>
      <w:r>
        <w:rPr>
          <w:rFonts w:ascii="Times New Roman"/>
          <w:b w:val="false"/>
          <w:i w:val="false"/>
          <w:color w:val="000000"/>
          <w:sz w:val="28"/>
        </w:rPr>
        <w:t>
      В границах: село Коктал, улицы: Ауэзова с N1 по 209, Курмангазы с N1 по 257, Розыбакиева с N8 по 295, Жамбыла с N1 по 190, Заречная с N1 по 15, Новостройка N2, N3, N7, N14, N16, N23, N24, N25, N26, N29, N33.</w:t>
      </w:r>
      <w:r>
        <w:br/>
      </w:r>
      <w:r>
        <w:rPr>
          <w:rFonts w:ascii="Times New Roman"/>
          <w:b w:val="false"/>
          <w:i w:val="false"/>
          <w:color w:val="000000"/>
          <w:sz w:val="28"/>
        </w:rPr>
        <w:t>
      Избирательный участок N586</w:t>
      </w:r>
      <w:r>
        <w:br/>
      </w:r>
      <w:r>
        <w:rPr>
          <w:rFonts w:ascii="Times New Roman"/>
          <w:b w:val="false"/>
          <w:i w:val="false"/>
          <w:color w:val="000000"/>
          <w:sz w:val="28"/>
        </w:rPr>
        <w:t>
      Центр: село Коктал, улица Уалиханова, N64, сельский Дом культуры.</w:t>
      </w:r>
      <w:r>
        <w:br/>
      </w:r>
      <w:r>
        <w:rPr>
          <w:rFonts w:ascii="Times New Roman"/>
          <w:b w:val="false"/>
          <w:i w:val="false"/>
          <w:color w:val="000000"/>
          <w:sz w:val="28"/>
        </w:rPr>
        <w:t>
      В границах: село Коктал, улицы: Уалиханова с N1 по 232, Желтоксан с N1 по 304, Абылайхана с N1 по 254, Достык N1 по 112, Момышулы с N1 по 193, Асановой с N1 по 121 (нечетная сторона), N2, N4, N6, N10.</w:t>
      </w:r>
      <w:r>
        <w:br/>
      </w:r>
      <w:r>
        <w:rPr>
          <w:rFonts w:ascii="Times New Roman"/>
          <w:b w:val="false"/>
          <w:i w:val="false"/>
          <w:color w:val="000000"/>
          <w:sz w:val="28"/>
        </w:rPr>
        <w:t>
      Избирательный участок N587</w:t>
      </w:r>
      <w:r>
        <w:br/>
      </w:r>
      <w:r>
        <w:rPr>
          <w:rFonts w:ascii="Times New Roman"/>
          <w:b w:val="false"/>
          <w:i w:val="false"/>
          <w:color w:val="000000"/>
          <w:sz w:val="28"/>
        </w:rPr>
        <w:t>
      Центр: село Акжазык, улица Асановой, N11, средняя школа имени Жамбыла.</w:t>
      </w:r>
      <w:r>
        <w:br/>
      </w:r>
      <w:r>
        <w:rPr>
          <w:rFonts w:ascii="Times New Roman"/>
          <w:b w:val="false"/>
          <w:i w:val="false"/>
          <w:color w:val="000000"/>
          <w:sz w:val="28"/>
        </w:rPr>
        <w:t>
      В границах: село Акжазык.</w:t>
      </w:r>
      <w:r>
        <w:br/>
      </w:r>
      <w:r>
        <w:rPr>
          <w:rFonts w:ascii="Times New Roman"/>
          <w:b w:val="false"/>
          <w:i w:val="false"/>
          <w:color w:val="000000"/>
          <w:sz w:val="28"/>
        </w:rPr>
        <w:t>
      Избирательный участок N588</w:t>
      </w:r>
      <w:r>
        <w:br/>
      </w:r>
      <w:r>
        <w:rPr>
          <w:rFonts w:ascii="Times New Roman"/>
          <w:b w:val="false"/>
          <w:i w:val="false"/>
          <w:color w:val="000000"/>
          <w:sz w:val="28"/>
        </w:rPr>
        <w:t>
      Центр: село Аккудык, улица Орталык, N24, средняя школа имени Байбатшаева.</w:t>
      </w:r>
      <w:r>
        <w:br/>
      </w:r>
      <w:r>
        <w:rPr>
          <w:rFonts w:ascii="Times New Roman"/>
          <w:b w:val="false"/>
          <w:i w:val="false"/>
          <w:color w:val="000000"/>
          <w:sz w:val="28"/>
        </w:rPr>
        <w:t>
      В границах: село Аккудык.</w:t>
      </w:r>
      <w:r>
        <w:br/>
      </w:r>
      <w:r>
        <w:rPr>
          <w:rFonts w:ascii="Times New Roman"/>
          <w:b w:val="false"/>
          <w:i w:val="false"/>
          <w:color w:val="000000"/>
          <w:sz w:val="28"/>
        </w:rPr>
        <w:t>
      Избирательный участок N589</w:t>
      </w:r>
      <w:r>
        <w:br/>
      </w:r>
      <w:r>
        <w:rPr>
          <w:rFonts w:ascii="Times New Roman"/>
          <w:b w:val="false"/>
          <w:i w:val="false"/>
          <w:color w:val="000000"/>
          <w:sz w:val="28"/>
        </w:rPr>
        <w:t>
      Центр: село Аулиеагаш, улица Шанти би, N8, Аулиеагашская средняя школа.</w:t>
      </w:r>
      <w:r>
        <w:br/>
      </w:r>
      <w:r>
        <w:rPr>
          <w:rFonts w:ascii="Times New Roman"/>
          <w:b w:val="false"/>
          <w:i w:val="false"/>
          <w:color w:val="000000"/>
          <w:sz w:val="28"/>
        </w:rPr>
        <w:t>
      В границах: село Аулиеагаш, отгонный участок Каратобе.</w:t>
      </w:r>
      <w:r>
        <w:br/>
      </w:r>
      <w:r>
        <w:rPr>
          <w:rFonts w:ascii="Times New Roman"/>
          <w:b w:val="false"/>
          <w:i w:val="false"/>
          <w:color w:val="000000"/>
          <w:sz w:val="28"/>
        </w:rPr>
        <w:t>
      Избирательный участок N590</w:t>
      </w:r>
      <w:r>
        <w:br/>
      </w:r>
      <w:r>
        <w:rPr>
          <w:rFonts w:ascii="Times New Roman"/>
          <w:b w:val="false"/>
          <w:i w:val="false"/>
          <w:color w:val="000000"/>
          <w:sz w:val="28"/>
        </w:rPr>
        <w:t>
      Центр: село Коктал-Арасан, улица Уалиханова, N27, Коктал-Арасанская средняя школа.</w:t>
      </w:r>
      <w:r>
        <w:br/>
      </w:r>
      <w:r>
        <w:rPr>
          <w:rFonts w:ascii="Times New Roman"/>
          <w:b w:val="false"/>
          <w:i w:val="false"/>
          <w:color w:val="000000"/>
          <w:sz w:val="28"/>
        </w:rPr>
        <w:t>
      В границах: села Коктал-Арасан, Жаркент-Арасан.</w:t>
      </w:r>
      <w:r>
        <w:br/>
      </w:r>
      <w:r>
        <w:rPr>
          <w:rFonts w:ascii="Times New Roman"/>
          <w:b w:val="false"/>
          <w:i w:val="false"/>
          <w:color w:val="000000"/>
          <w:sz w:val="28"/>
        </w:rPr>
        <w:t>
      Избирательный участок N591</w:t>
      </w:r>
      <w:r>
        <w:br/>
      </w:r>
      <w:r>
        <w:rPr>
          <w:rFonts w:ascii="Times New Roman"/>
          <w:b w:val="false"/>
          <w:i w:val="false"/>
          <w:color w:val="000000"/>
          <w:sz w:val="28"/>
        </w:rPr>
        <w:t>
      Центр: село Айдарлы, улица Женис, N2, Айдарлинская средняя школа.</w:t>
      </w:r>
      <w:r>
        <w:br/>
      </w:r>
      <w:r>
        <w:rPr>
          <w:rFonts w:ascii="Times New Roman"/>
          <w:b w:val="false"/>
          <w:i w:val="false"/>
          <w:color w:val="000000"/>
          <w:sz w:val="28"/>
        </w:rPr>
        <w:t>
      В границах: село Айдарлы, отгонные участки Кызылкия, Бесмая, Коктерек.</w:t>
      </w:r>
      <w:r>
        <w:br/>
      </w:r>
      <w:r>
        <w:rPr>
          <w:rFonts w:ascii="Times New Roman"/>
          <w:b w:val="false"/>
          <w:i w:val="false"/>
          <w:color w:val="000000"/>
          <w:sz w:val="28"/>
        </w:rPr>
        <w:t>
      Избирательный участок N592</w:t>
      </w:r>
      <w:r>
        <w:br/>
      </w:r>
      <w:r>
        <w:rPr>
          <w:rFonts w:ascii="Times New Roman"/>
          <w:b w:val="false"/>
          <w:i w:val="false"/>
          <w:color w:val="000000"/>
          <w:sz w:val="28"/>
        </w:rPr>
        <w:t>
      Центр: село Дарбазакум, улица Муратбаева, N8, Дарбазакумская средняя школа.</w:t>
      </w:r>
      <w:r>
        <w:br/>
      </w:r>
      <w:r>
        <w:rPr>
          <w:rFonts w:ascii="Times New Roman"/>
          <w:b w:val="false"/>
          <w:i w:val="false"/>
          <w:color w:val="000000"/>
          <w:sz w:val="28"/>
        </w:rPr>
        <w:t>
      В границах: село Дарбазакум, участки нефтебаза, пристань.</w:t>
      </w:r>
      <w:r>
        <w:br/>
      </w:r>
      <w:r>
        <w:rPr>
          <w:rFonts w:ascii="Times New Roman"/>
          <w:b w:val="false"/>
          <w:i w:val="false"/>
          <w:color w:val="000000"/>
          <w:sz w:val="28"/>
        </w:rPr>
        <w:t>
      Избирательный участок N593</w:t>
      </w:r>
      <w:r>
        <w:br/>
      </w:r>
      <w:r>
        <w:rPr>
          <w:rFonts w:ascii="Times New Roman"/>
          <w:b w:val="false"/>
          <w:i w:val="false"/>
          <w:color w:val="000000"/>
          <w:sz w:val="28"/>
        </w:rPr>
        <w:t>
      Центр: село Сарпылдак, улица Достык, N1, Керимагашская начальная школа.</w:t>
      </w:r>
      <w:r>
        <w:br/>
      </w:r>
      <w:r>
        <w:rPr>
          <w:rFonts w:ascii="Times New Roman"/>
          <w:b w:val="false"/>
          <w:i w:val="false"/>
          <w:color w:val="000000"/>
          <w:sz w:val="28"/>
        </w:rPr>
        <w:t>
      В границах: село Сарпылдак.</w:t>
      </w:r>
      <w:r>
        <w:br/>
      </w:r>
      <w:r>
        <w:rPr>
          <w:rFonts w:ascii="Times New Roman"/>
          <w:b w:val="false"/>
          <w:i w:val="false"/>
          <w:color w:val="000000"/>
          <w:sz w:val="28"/>
        </w:rPr>
        <w:t>
      Избирательный участок N594</w:t>
      </w:r>
      <w:r>
        <w:br/>
      </w:r>
      <w:r>
        <w:rPr>
          <w:rFonts w:ascii="Times New Roman"/>
          <w:b w:val="false"/>
          <w:i w:val="false"/>
          <w:color w:val="000000"/>
          <w:sz w:val="28"/>
        </w:rPr>
        <w:t>
      Центр: село Коныролен, улица Кожбанбет би, N40, сельский Дом культуры.</w:t>
      </w:r>
      <w:r>
        <w:br/>
      </w:r>
      <w:r>
        <w:rPr>
          <w:rFonts w:ascii="Times New Roman"/>
          <w:b w:val="false"/>
          <w:i w:val="false"/>
          <w:color w:val="000000"/>
          <w:sz w:val="28"/>
        </w:rPr>
        <w:t>
      В границах: село Коныролен, отгонные участки Улкентау, Кату.</w:t>
      </w:r>
      <w:r>
        <w:br/>
      </w:r>
      <w:r>
        <w:rPr>
          <w:rFonts w:ascii="Times New Roman"/>
          <w:b w:val="false"/>
          <w:i w:val="false"/>
          <w:color w:val="000000"/>
          <w:sz w:val="28"/>
        </w:rPr>
        <w:t>
      Избирательный участок N595</w:t>
      </w:r>
      <w:r>
        <w:br/>
      </w:r>
      <w:r>
        <w:rPr>
          <w:rFonts w:ascii="Times New Roman"/>
          <w:b w:val="false"/>
          <w:i w:val="false"/>
          <w:color w:val="000000"/>
          <w:sz w:val="28"/>
        </w:rPr>
        <w:t>
      Центр: село Ынталы, улица Кожбанбет би, N31, средняя школа имени Аманбайулы.</w:t>
      </w:r>
      <w:r>
        <w:br/>
      </w:r>
      <w:r>
        <w:rPr>
          <w:rFonts w:ascii="Times New Roman"/>
          <w:b w:val="false"/>
          <w:i w:val="false"/>
          <w:color w:val="000000"/>
          <w:sz w:val="28"/>
        </w:rPr>
        <w:t>
      В границах: село Ынталы.</w:t>
      </w:r>
      <w:r>
        <w:br/>
      </w:r>
      <w:r>
        <w:rPr>
          <w:rFonts w:ascii="Times New Roman"/>
          <w:b w:val="false"/>
          <w:i w:val="false"/>
          <w:color w:val="000000"/>
          <w:sz w:val="28"/>
        </w:rPr>
        <w:t>
      Избирательный участок N596</w:t>
      </w:r>
      <w:r>
        <w:br/>
      </w:r>
      <w:r>
        <w:rPr>
          <w:rFonts w:ascii="Times New Roman"/>
          <w:b w:val="false"/>
          <w:i w:val="false"/>
          <w:color w:val="000000"/>
          <w:sz w:val="28"/>
        </w:rPr>
        <w:t>
      Центр: село Борибай би, улица Затбек, N42, Соцжолская средняя школа.</w:t>
      </w:r>
      <w:r>
        <w:br/>
      </w:r>
      <w:r>
        <w:rPr>
          <w:rFonts w:ascii="Times New Roman"/>
          <w:b w:val="false"/>
          <w:i w:val="false"/>
          <w:color w:val="000000"/>
          <w:sz w:val="28"/>
        </w:rPr>
        <w:t>
      В границах: село Борибай би.</w:t>
      </w:r>
      <w:r>
        <w:br/>
      </w:r>
      <w:r>
        <w:rPr>
          <w:rFonts w:ascii="Times New Roman"/>
          <w:b w:val="false"/>
          <w:i w:val="false"/>
          <w:color w:val="000000"/>
          <w:sz w:val="28"/>
        </w:rPr>
        <w:t>
      Избирательный участок N597</w:t>
      </w:r>
      <w:r>
        <w:br/>
      </w:r>
      <w:r>
        <w:rPr>
          <w:rFonts w:ascii="Times New Roman"/>
          <w:b w:val="false"/>
          <w:i w:val="false"/>
          <w:color w:val="000000"/>
          <w:sz w:val="28"/>
        </w:rPr>
        <w:t>
      Центр: село Сарытобе, улица Конаева, N3, Сарытобинская средняя школа.</w:t>
      </w:r>
      <w:r>
        <w:br/>
      </w:r>
      <w:r>
        <w:rPr>
          <w:rFonts w:ascii="Times New Roman"/>
          <w:b w:val="false"/>
          <w:i w:val="false"/>
          <w:color w:val="000000"/>
          <w:sz w:val="28"/>
        </w:rPr>
        <w:t>
      В границах: село Сарытобе, отгонный участок Коктерек.</w:t>
      </w:r>
      <w:r>
        <w:br/>
      </w:r>
      <w:r>
        <w:rPr>
          <w:rFonts w:ascii="Times New Roman"/>
          <w:b w:val="false"/>
          <w:i w:val="false"/>
          <w:color w:val="000000"/>
          <w:sz w:val="28"/>
        </w:rPr>
        <w:t>
      Избирательный участок N598</w:t>
      </w:r>
      <w:r>
        <w:br/>
      </w:r>
      <w:r>
        <w:rPr>
          <w:rFonts w:ascii="Times New Roman"/>
          <w:b w:val="false"/>
          <w:i w:val="false"/>
          <w:color w:val="000000"/>
          <w:sz w:val="28"/>
        </w:rPr>
        <w:t>
      Центр: село Керимагаш, улица Жастар, N1, Керимагашская средняя школа.</w:t>
      </w:r>
      <w:r>
        <w:br/>
      </w:r>
      <w:r>
        <w:rPr>
          <w:rFonts w:ascii="Times New Roman"/>
          <w:b w:val="false"/>
          <w:i w:val="false"/>
          <w:color w:val="000000"/>
          <w:sz w:val="28"/>
        </w:rPr>
        <w:t>
      В границах: село Керимагаш.</w:t>
      </w:r>
      <w:r>
        <w:br/>
      </w:r>
      <w:r>
        <w:rPr>
          <w:rFonts w:ascii="Times New Roman"/>
          <w:b w:val="false"/>
          <w:i w:val="false"/>
          <w:color w:val="000000"/>
          <w:sz w:val="28"/>
        </w:rPr>
        <w:t>
      Избирательный участок N599</w:t>
      </w:r>
      <w:r>
        <w:br/>
      </w:r>
      <w:r>
        <w:rPr>
          <w:rFonts w:ascii="Times New Roman"/>
          <w:b w:val="false"/>
          <w:i w:val="false"/>
          <w:color w:val="000000"/>
          <w:sz w:val="28"/>
        </w:rPr>
        <w:t>
      Центр: город Жаркент, улица Казсельхозтехника, N17, школа искусств.</w:t>
      </w:r>
      <w:r>
        <w:br/>
      </w:r>
      <w:r>
        <w:rPr>
          <w:rFonts w:ascii="Times New Roman"/>
          <w:b w:val="false"/>
          <w:i w:val="false"/>
          <w:color w:val="000000"/>
          <w:sz w:val="28"/>
        </w:rPr>
        <w:t>
      В границах: город Жаркент, территория Казсельхозтехники, 1-ый микрорайон (бывшая Новостройка-1) верхняя часть улицы Абая (нечетная сторона) до улицы Пограничников и объездной дороги в поселок Головацкого.</w:t>
      </w:r>
      <w:r>
        <w:br/>
      </w:r>
      <w:r>
        <w:rPr>
          <w:rFonts w:ascii="Times New Roman"/>
          <w:b w:val="false"/>
          <w:i w:val="false"/>
          <w:color w:val="000000"/>
          <w:sz w:val="28"/>
        </w:rPr>
        <w:t>
      Избирательный участок N600</w:t>
      </w:r>
      <w:r>
        <w:br/>
      </w:r>
      <w:r>
        <w:rPr>
          <w:rFonts w:ascii="Times New Roman"/>
          <w:b w:val="false"/>
          <w:i w:val="false"/>
          <w:color w:val="000000"/>
          <w:sz w:val="28"/>
        </w:rPr>
        <w:t>
      Центр: город Жаркент, улица Головацкого, N3, средняя школа имени Уалиханова.</w:t>
      </w:r>
      <w:r>
        <w:br/>
      </w:r>
      <w:r>
        <w:rPr>
          <w:rFonts w:ascii="Times New Roman"/>
          <w:b w:val="false"/>
          <w:i w:val="false"/>
          <w:color w:val="000000"/>
          <w:sz w:val="28"/>
        </w:rPr>
        <w:t>
      В границах: город Жаркент, улицы: Уалиханова с N1 по 25 (нечетная сторона), Зульярова с N1 по 159 (нечетная сторона), Пограничников с N8 по 88 (четная сторона), с N1 по 75 (нечетная сторона), Кунаева с N2 по 38 (четная сторона), с N1 по 19 (нечетная сторона), Головацкого с N1 по 39 (нечетная сторона), с N2 по 12 (четная сторона), Жансугурова с N1 по 61 (нечетная сторона), с N8 по 22 (четная сторона), Ыбраймолдаева с N1 по 23 (нечетная сторона), сN2 по 54 (четная сторона), Абая с N2 по 20 (четная сторона), Шынтаева с N1 по 43 (нечетная сторона), с N2 по 48 (четная сторона), Амриева с N2 по 48 (четная сторона), с N1 по 37 (нечетная сторона), Сапиева с N2 по 18 (четная сторона), с N1 по 17 (нечетная сторона), Ракишева с N2 по 12 (четная сторона), с N1 по 17 (нечетная сторона), Касымбекова с N2 по 10 (четная сторона), дома без номера улицы Жастар, Болашак, Абая N2 квартиры 1, 2, 3, 4, 5, 6, 7, 8 до улицы Пограничников (четная сторона), 12 домов без номера участка Акбулак, 10 домов (178 квартир) военного городка.</w:t>
      </w:r>
      <w:r>
        <w:br/>
      </w:r>
      <w:r>
        <w:rPr>
          <w:rFonts w:ascii="Times New Roman"/>
          <w:b w:val="false"/>
          <w:i w:val="false"/>
          <w:color w:val="000000"/>
          <w:sz w:val="28"/>
        </w:rPr>
        <w:t>
      Избирательный участок N601</w:t>
      </w:r>
      <w:r>
        <w:br/>
      </w:r>
      <w:r>
        <w:rPr>
          <w:rFonts w:ascii="Times New Roman"/>
          <w:b w:val="false"/>
          <w:i w:val="false"/>
          <w:color w:val="000000"/>
          <w:sz w:val="28"/>
        </w:rPr>
        <w:t>
      Центр: город Жаркент, улица Табынбаева, N2, средняя школа N6.</w:t>
      </w:r>
      <w:r>
        <w:br/>
      </w:r>
      <w:r>
        <w:rPr>
          <w:rFonts w:ascii="Times New Roman"/>
          <w:b w:val="false"/>
          <w:i w:val="false"/>
          <w:color w:val="000000"/>
          <w:sz w:val="28"/>
        </w:rPr>
        <w:t>
      В границах: город Жаркент, улицы: Сыпатаева с N2 по 104 (четная сторона), Пушкина с N1 по 15 (нечетная сторона), Абдулина с N1 по 33 (нечетная сторона), с N2 по 20 (четная сторона), Мухамади с N4 по 78 (четная сторона), с N3 по 17 (нечетная сторона), Слабодка с N1 по 51 (нечетная сторона), с N2 по 20 (четная сторона), Ляна с N2 по 116 (четная сторона), с N3 по 95 (нечетная сторона), Каратальская с N1 по 45 (нечетная сторона), с N2 по 98 (четная сторона), Интренациональная с N2 по 84 (четная сторона), с N5 по 67 (нечетная сторона), Алматинская с N1 по 53 (нечетная сторона), Набережная с N3 по 43 (нечетная сторона), Заводская с N1 по 87 (нечетная сторона), Западная с N1 по 41 (нечетная сторона), с N2 по 42 (четная сторона), Строительная с N2 по 92 (четная сторона), с N3 по 77/2 (нечетная сторона), Табынбаева с N1 по 5 (нечетная сторона), Уалиханова с N2 по 8 (четная сторона), Достык с N1 по 19 (нечетная сторона), с N2 по 18 (четная сторона), Бейбитшилик с N5 по 27 (нечетная сторона), с N2 по 26 (четная сторона), Орталык с N1 по 59 (нечетная сторона), Интернациональная с N2 по 28 (четная сторона), Тышканбаева с N15 по 33 (нечетная сторона), с N22 по 34 (четная сторона).</w:t>
      </w:r>
      <w:r>
        <w:br/>
      </w:r>
      <w:r>
        <w:rPr>
          <w:rFonts w:ascii="Times New Roman"/>
          <w:b w:val="false"/>
          <w:i w:val="false"/>
          <w:color w:val="000000"/>
          <w:sz w:val="28"/>
        </w:rPr>
        <w:t>
      Избирательный участок N602</w:t>
      </w:r>
      <w:r>
        <w:br/>
      </w:r>
      <w:r>
        <w:rPr>
          <w:rFonts w:ascii="Times New Roman"/>
          <w:b w:val="false"/>
          <w:i w:val="false"/>
          <w:color w:val="000000"/>
          <w:sz w:val="28"/>
        </w:rPr>
        <w:t>
      Центр: город Жаркент, улица Иванова, N25, административное здание государственного казенного предприятия "Су құбыры".</w:t>
      </w:r>
      <w:r>
        <w:br/>
      </w:r>
      <w:r>
        <w:rPr>
          <w:rFonts w:ascii="Times New Roman"/>
          <w:b w:val="false"/>
          <w:i w:val="false"/>
          <w:color w:val="000000"/>
          <w:sz w:val="28"/>
        </w:rPr>
        <w:t>
      В границах: город Жаркент, улицы: Сыпатаева с N1 по 93 (нечетная сторона), Табынбаева с N2 по 14 (четная сторона), Уалиханова с N2 по 94 (четная сторона), с N69 по 103 (нечетная сторона), Мухамади с N15 по 31 (нечетная сторона), с N88 по 106 (четная сторона), Белалова с N1 по 45 (нечетная сторона), с N2 по 52 (четная сторона), Кунаева с N82 по 170 (четная сторона), Иванова с N1 по 29 (нечетная сторона).</w:t>
      </w:r>
      <w:r>
        <w:br/>
      </w:r>
      <w:r>
        <w:rPr>
          <w:rFonts w:ascii="Times New Roman"/>
          <w:b w:val="false"/>
          <w:i w:val="false"/>
          <w:color w:val="000000"/>
          <w:sz w:val="28"/>
        </w:rPr>
        <w:t>
      Избирательный участок N 603</w:t>
      </w:r>
      <w:r>
        <w:br/>
      </w:r>
      <w:r>
        <w:rPr>
          <w:rFonts w:ascii="Times New Roman"/>
          <w:b w:val="false"/>
          <w:i w:val="false"/>
          <w:color w:val="000000"/>
          <w:sz w:val="28"/>
        </w:rPr>
        <w:t>
      Центр: город Жаркент, улица Белалова, N47 "а", административное здание районного учреждения лесного хозяйства.</w:t>
      </w:r>
      <w:r>
        <w:br/>
      </w:r>
      <w:r>
        <w:rPr>
          <w:rFonts w:ascii="Times New Roman"/>
          <w:b w:val="false"/>
          <w:i w:val="false"/>
          <w:color w:val="000000"/>
          <w:sz w:val="28"/>
        </w:rPr>
        <w:t>
      В границах: город Жаркент, улицы: Зульярова с N2 по 34 (четная сторона), Табынбаева с N1 по 67 (нечетная сторона), с N16 по 76 (четная сторона), Мухамади с N33 по 77 (нечетная сторона), с N108 по 130 (четная сторона), Иванова с N31 по 55 (нечетная сторона), Уалиханова с N27 по 69 (нечетная сторона), Кунаева с N40 по 80 (четная сторона), с N21 по 125 (нечетная сторона), Белалова с N47 по 79 (нечетная сторона), с N54 по 74 (четная сторона), Головацкого с N14 по 86 (четная сторона).</w:t>
      </w:r>
      <w:r>
        <w:br/>
      </w:r>
      <w:r>
        <w:rPr>
          <w:rFonts w:ascii="Times New Roman"/>
          <w:b w:val="false"/>
          <w:i w:val="false"/>
          <w:color w:val="000000"/>
          <w:sz w:val="28"/>
        </w:rPr>
        <w:t>
      Избирательный участок N604</w:t>
      </w:r>
      <w:r>
        <w:br/>
      </w:r>
      <w:r>
        <w:rPr>
          <w:rFonts w:ascii="Times New Roman"/>
          <w:b w:val="false"/>
          <w:i w:val="false"/>
          <w:color w:val="000000"/>
          <w:sz w:val="28"/>
        </w:rPr>
        <w:t>
      Центр: город Жаркент, улица Ыбраймолдаева, N78, Жаркентский гуманитарно-технический колледж.</w:t>
      </w:r>
      <w:r>
        <w:br/>
      </w:r>
      <w:r>
        <w:rPr>
          <w:rFonts w:ascii="Times New Roman"/>
          <w:b w:val="false"/>
          <w:i w:val="false"/>
          <w:color w:val="000000"/>
          <w:sz w:val="28"/>
        </w:rPr>
        <w:t>
      В границах: город Жаркент, улицы: Зульярова с N36 по 134 (четная сторона), с N69 по123 (нечетная сторона), Табынбаева с N69 по 121 (нечетная сторона), с N80 по 96 (четная сторона), Мухамади с N81 по 127 (нечетная сторона) с N128 по 144 (четная сторона), Белалова с N81 по 129 (нечетная сторона), с N76 по 122 (четная сторона), Иванова с N57 по 139 (нечетная сторона), Головацкого с N41 по105 (нечетная сторона), Жансугурова с N 24 по 72 (четная сторона), с N61 по 113 (нечетная сторона), Ыбраймолдаева с N56 по 102 (четная сторона), с N25 по 153 (нечетная сторона), Абая с N22 по 206 (четная сторона), с N1 по 95 (нечетная сторона).</w:t>
      </w:r>
      <w:r>
        <w:br/>
      </w:r>
      <w:r>
        <w:rPr>
          <w:rFonts w:ascii="Times New Roman"/>
          <w:b w:val="false"/>
          <w:i w:val="false"/>
          <w:color w:val="000000"/>
          <w:sz w:val="28"/>
        </w:rPr>
        <w:t>
      Избирательный участок N605</w:t>
      </w:r>
      <w:r>
        <w:br/>
      </w:r>
      <w:r>
        <w:rPr>
          <w:rFonts w:ascii="Times New Roman"/>
          <w:b w:val="false"/>
          <w:i w:val="false"/>
          <w:color w:val="000000"/>
          <w:sz w:val="28"/>
        </w:rPr>
        <w:t>
      Центр: город Жаркент, улица Уалиханова, N142, школа-лицей имени Луначарского.</w:t>
      </w:r>
      <w:r>
        <w:br/>
      </w:r>
      <w:r>
        <w:rPr>
          <w:rFonts w:ascii="Times New Roman"/>
          <w:b w:val="false"/>
          <w:i w:val="false"/>
          <w:color w:val="000000"/>
          <w:sz w:val="28"/>
        </w:rPr>
        <w:t>
      В границах: город Жаркент, улицы: Иванова с N4 по 82 (четная сторона), Головацкого с N122 по 142 (четная сторона), Юлдашева с N2 по 28 (четная сторона), Жибек жолы с N1 по 53 (нечетная сторона), Усекский мост с N1 по 9 (нечетная сторона), Набережная с N63 по 83 (четная сторона), Сыпатаева с N95 по 153 (нечетная сторона), с N106 по 156 (четная сторона), Пушкина с N17 по 71 (нечетная сторона), с N2 по 20 (четная сторона), Туркебаева с N1 по 47 (нечетная сторона), с N2 по 40 (четная сторона), Жмутского с N1 по 23 (нечетная сторона), с N2 по 44 (четная сторона), Лутфулиина с N1 по 7 (нечетная сторона), с N2 по 12 (четная сторона), Нусупбековой с N2 по 6 (четная сторона), с N1 по 13 (нечетная сторона), Кунаева с N27 по 177 (нечетная сторона), с N172 по 218 (четная сторона), Уалиханова с N96 по 154 (четная сторона), с N103 по 149 (нечетная сторона), Асановой с N1 по 15 (нечетная сторона), с N2 по 22 (четная сторона), Кардон с N1 по N11 (нечетная сторона).</w:t>
      </w:r>
      <w:r>
        <w:br/>
      </w:r>
      <w:r>
        <w:rPr>
          <w:rFonts w:ascii="Times New Roman"/>
          <w:b w:val="false"/>
          <w:i w:val="false"/>
          <w:color w:val="000000"/>
          <w:sz w:val="28"/>
        </w:rPr>
        <w:t>
      Избирательный участок N606</w:t>
      </w:r>
      <w:r>
        <w:br/>
      </w:r>
      <w:r>
        <w:rPr>
          <w:rFonts w:ascii="Times New Roman"/>
          <w:b w:val="false"/>
          <w:i w:val="false"/>
          <w:color w:val="000000"/>
          <w:sz w:val="28"/>
        </w:rPr>
        <w:t>
      Центр: город Жаркент, улица Розыбакиева, N22, районный Дом культуры.</w:t>
      </w:r>
      <w:r>
        <w:br/>
      </w:r>
      <w:r>
        <w:rPr>
          <w:rFonts w:ascii="Times New Roman"/>
          <w:b w:val="false"/>
          <w:i w:val="false"/>
          <w:color w:val="000000"/>
          <w:sz w:val="28"/>
        </w:rPr>
        <w:t>
      В границах: город Жаркент, улицы: Иванова с N84 по 196 (четная сторона), Жибек жолы с N51 по 135 (нечетная сторона), Юлдашева с N1 по 5 (нечетная сторона), Головацкого с N107 по 131 (нечетная сторона), с N144 по 158 (четная сторона), Пушкина с N73 по 145 (нечетная сторона), с N28 по 72 (четная сторона), Туркебаева с N49 по 91 (нечетная сторона), с N42 по 78 (четная сторона), Жмутского с N25 по 59 (нечетная сторона), с N44 по 70 (четная сторона), Лутфуллина с N11 по 65 (нечетная сторона), с N8 по 56 (четная сторона), Жансугурова с N76 по 102 (четная сторона), с N117 по 163 (нечетная сторона), Ыбраймолдаева с N104 по 128 (четная сторона), с N153 по 195 (нечетная сторона), Кастеева с N2 по 18 (четная сторона), с N5 по 25 (нечетная сторона), Кобикова с N2 по 18 (четная сторона), N1 по 21 (нечетная сторона), Розыбакиева с N2 по 22 (четная сторона), с N1 по 23 (нечетная сторона), Талгарова N82 по 100 (четная сторона), с N79 по 101 (нечетная сторона), Билал Назыма с N134 по 146 (четная сторона), с N69 по 79 (нечетная сторона), Ниязовой с N52 по 76 (четная сторона), с N41 по 79 (нечетная сторона), Илахуновой с N64 по 90 (четная сторона), Абая с N97 по 147 (нечетная сторона), с N208 по 254 (четная сторона).</w:t>
      </w:r>
      <w:r>
        <w:br/>
      </w:r>
      <w:r>
        <w:rPr>
          <w:rFonts w:ascii="Times New Roman"/>
          <w:b w:val="false"/>
          <w:i w:val="false"/>
          <w:color w:val="000000"/>
          <w:sz w:val="28"/>
        </w:rPr>
        <w:t>
      Избирательный участок N607</w:t>
      </w:r>
      <w:r>
        <w:br/>
      </w:r>
      <w:r>
        <w:rPr>
          <w:rFonts w:ascii="Times New Roman"/>
          <w:b w:val="false"/>
          <w:i w:val="false"/>
          <w:color w:val="000000"/>
          <w:sz w:val="28"/>
        </w:rPr>
        <w:t>
      Центр: город Жаркент, улица Кастеева, N 26, административное здание товарищества с ограниченной ответственностью "Уркер".</w:t>
      </w:r>
      <w:r>
        <w:br/>
      </w:r>
      <w:r>
        <w:rPr>
          <w:rFonts w:ascii="Times New Roman"/>
          <w:b w:val="false"/>
          <w:i w:val="false"/>
          <w:color w:val="000000"/>
          <w:sz w:val="28"/>
        </w:rPr>
        <w:t>
      В границах: город Жаркент, улицы: Головацкого с N139 по 197 (нечетная сторона), Розыбакиева с N28 по 46 (четная сторона), с N23 по 51 (нечетная сторона), Жансугурова с N104 по 196 (четная сторона), с N165 по 253 (нечетная сторона), Кобикова с N 22 по 70 (четная сторона), с N23 по 53 (нечетная сторона), Ыбраймолдаева с N130 по 206 (четная сторона), с N197 по 259 (нечетная сторона), Кастеева с N20 по 48 (четная сторона), с N29 по 69 (нечетная сторона), Абая с N256 по 316 (четная сторона), Жибек жолы с N34 по 70 (четная сторона), Пащенко с N39 по 69 (нечетная сторона), с N42 по 54 (четная сторона), Гаппарова с N29 по 47 (нечетная сторона), Масанчи с N21 по 31 (нечетная сторона), с N54 по 88 (четная сторона), Ходжамьярова с N47 по 81 (нечетная сторона), с N100 по160 (четная сторона), Журавлева с N75 по 119 (нечетная сторона), с N120 по 216 (четная сторона), Бусакова с N133 по 181 (нечетная сторона).</w:t>
      </w:r>
      <w:r>
        <w:br/>
      </w:r>
      <w:r>
        <w:rPr>
          <w:rFonts w:ascii="Times New Roman"/>
          <w:b w:val="false"/>
          <w:i w:val="false"/>
          <w:color w:val="000000"/>
          <w:sz w:val="28"/>
        </w:rPr>
        <w:t>
      Избирательный участок N608</w:t>
      </w:r>
      <w:r>
        <w:br/>
      </w:r>
      <w:r>
        <w:rPr>
          <w:rFonts w:ascii="Times New Roman"/>
          <w:b w:val="false"/>
          <w:i w:val="false"/>
          <w:color w:val="000000"/>
          <w:sz w:val="28"/>
        </w:rPr>
        <w:t>
            Центр: город Жаркент, улица Масанчи, N17, административное здание пожарной части N33.</w:t>
      </w:r>
      <w:r>
        <w:br/>
      </w:r>
      <w:r>
        <w:rPr>
          <w:rFonts w:ascii="Times New Roman"/>
          <w:b w:val="false"/>
          <w:i w:val="false"/>
          <w:color w:val="000000"/>
          <w:sz w:val="28"/>
        </w:rPr>
        <w:t>
      В границах: город Жаркент, улицы: Жибек жолы с N20 по 32 (четная сторона), Головацкого с N162 по 214 (четная сторона), Бусакова с N59 по 131 (нечетная сторона), Уалиханова с N115 по 215 (нечетная сторона), Пащенко с N19 по 31 (нечетная сторона), с N12 по 30 (четная сторона), Гаппарова с N13 по 33 (нечетная сторона), с N22 по 30 (четная сторона), Масанчи с N15 по 17 (нечетная сторона), с N24 по 52 (четная сторона), Журавлева с N39 по 73 (нечетная сторона), с N58 по 116 (четная сторона), Нусупбековой с N6 по 40 (четная сторона), с N15 по 55 (нечетная сторона), Кунаева с N220 по 310 (четная сторона), с N181 по 239 (нечетная сторона), Юлдашева с N42 по 66 (четная сторона), с N19 по 39 (нечетная сторона), Ходжамьярова с N17 по 45 (нечетная сторона), с N60 по 98 (четная сторона).</w:t>
      </w:r>
      <w:r>
        <w:br/>
      </w:r>
      <w:r>
        <w:rPr>
          <w:rFonts w:ascii="Times New Roman"/>
          <w:b w:val="false"/>
          <w:i w:val="false"/>
          <w:color w:val="000000"/>
          <w:sz w:val="28"/>
        </w:rPr>
        <w:t>
            Избирательный участок N609</w:t>
      </w:r>
      <w:r>
        <w:br/>
      </w:r>
      <w:r>
        <w:rPr>
          <w:rFonts w:ascii="Times New Roman"/>
          <w:b w:val="false"/>
          <w:i w:val="false"/>
          <w:color w:val="000000"/>
          <w:sz w:val="28"/>
        </w:rPr>
        <w:t>
      Центр: город Жаркент, улица Асановой, N18, медицинский колледж "Диана".</w:t>
      </w:r>
      <w:r>
        <w:br/>
      </w:r>
      <w:r>
        <w:rPr>
          <w:rFonts w:ascii="Times New Roman"/>
          <w:b w:val="false"/>
          <w:i w:val="false"/>
          <w:color w:val="000000"/>
          <w:sz w:val="28"/>
        </w:rPr>
        <w:t>
      В границах: город Жаркент, улицы: Уалиханова с N156 по 216 (четная сторона), Бусакова N1-57 (нечетная сторона), Журавлева с N1 по 37 (нечетная сторона), с N2 по 56 (четная сторона), Ходжамьярова с N1 по 15 (нечетная сторона), с N2 по 58 (четная сторона), Абдуллина с N22 по 74 (четная сторона), с N35 по 61 (нечетная сторона), Сыпатаева с N155 по 227 (нечетная сторона), с N162 по 240 (четная сторона), Пащенко с N1 по 17 (нечетная сторона), Кузнечный тупик с N3 по 31 (нечетная сторона), с N2 по 40 (четная сторона), Гаппарова с N1 по 11 (нечетная сторона), с N2 по 20 (четная сторона), Асановой с N24 по 58 (четная сторона), с N17 по 31 (нечетная сторона), Масанчи с N1 по 11 (нечетная сторона), с N2 по 22 (четная сторона), проспект Жибек жолы N 8 "а" (многоэтажный дом).</w:t>
      </w:r>
      <w:r>
        <w:br/>
      </w:r>
      <w:r>
        <w:rPr>
          <w:rFonts w:ascii="Times New Roman"/>
          <w:b w:val="false"/>
          <w:i w:val="false"/>
          <w:color w:val="000000"/>
          <w:sz w:val="28"/>
        </w:rPr>
        <w:t>
      Избирательный участок N610</w:t>
      </w:r>
      <w:r>
        <w:br/>
      </w:r>
      <w:r>
        <w:rPr>
          <w:rFonts w:ascii="Times New Roman"/>
          <w:b w:val="false"/>
          <w:i w:val="false"/>
          <w:color w:val="000000"/>
          <w:sz w:val="28"/>
        </w:rPr>
        <w:t>
      Центр: город Жаркент, улица Сыпатаева, N240, средняя школа имени Жамбыла.</w:t>
      </w:r>
      <w:r>
        <w:br/>
      </w:r>
      <w:r>
        <w:rPr>
          <w:rFonts w:ascii="Times New Roman"/>
          <w:b w:val="false"/>
          <w:i w:val="false"/>
          <w:color w:val="000000"/>
          <w:sz w:val="28"/>
        </w:rPr>
        <w:t>
      В границах: город Жаркент, улицы: Шамиева с N4 по 42 (четная сторона), с N27 по 113 (нечетная сторона), Ыбраймолдаева с N261 по 351 (нечетная сторона), Абая с N318 по 326 (четная сторона), Кунаева с N241 по 309 (нечетная сторона), Бусакова с N64 по 168 (четная сторона), Кошкунова N22 по 70 (четная сторона), с N41 по 81 (нечетная сторона), Лепсинская N1 по 39 (нечетная сторона), с N4 по 38 (четная сторона), Усекская N1 по 7 (нечетная сторона) и N2, Ыбраймолдаева с N206 по 342 (четная сторона, правый берег реки Тышкан), Головацкого с N216 по 310 (четная сторона), с N199 по 309 (нечетная сторона), Жансугурова с N198 по 258 (четная сторона), с N255 по 339 (нечетная сторона).</w:t>
      </w:r>
      <w:r>
        <w:br/>
      </w:r>
      <w:r>
        <w:rPr>
          <w:rFonts w:ascii="Times New Roman"/>
          <w:b w:val="false"/>
          <w:i w:val="false"/>
          <w:color w:val="000000"/>
          <w:sz w:val="28"/>
        </w:rPr>
        <w:t>
      Избирательный участок N611</w:t>
      </w:r>
      <w:r>
        <w:br/>
      </w:r>
      <w:r>
        <w:rPr>
          <w:rFonts w:ascii="Times New Roman"/>
          <w:b w:val="false"/>
          <w:i w:val="false"/>
          <w:color w:val="000000"/>
          <w:sz w:val="28"/>
        </w:rPr>
        <w:t>
      Центр: город Жаркент, улица Абдулина, N,76, Жаркентский многопрофильный колледж.</w:t>
      </w:r>
      <w:r>
        <w:br/>
      </w:r>
      <w:r>
        <w:rPr>
          <w:rFonts w:ascii="Times New Roman"/>
          <w:b w:val="false"/>
          <w:i w:val="false"/>
          <w:color w:val="000000"/>
          <w:sz w:val="28"/>
        </w:rPr>
        <w:t>
      В границах: город Жаркент, улицы: Бусакова с N2 по 62 (четная сторона), Кошкунова с N1 по 39 (нечетная сторона), с N2 по 20 (четная сторона), Шамиева с N1 по 25 (нечетная сторона), Усекская N1 по 3 (нечетная сторона), Абдуллина N76 по 148 (четная сторона), с N69 по 87 (нечетная сторона), Сыпатаева с N229 по 255 (нечетная сторона), с N240 по 247, с N247"а" по 255 (многоэтажные дома), Уалиханова с N216 по 258 (четная сторона), с N219 по 243 (нечетная сторона), Кунаева с N312 по 348 (четная сторона).</w:t>
      </w:r>
      <w:r>
        <w:br/>
      </w:r>
      <w:r>
        <w:rPr>
          <w:rFonts w:ascii="Times New Roman"/>
          <w:b w:val="false"/>
          <w:i w:val="false"/>
          <w:color w:val="000000"/>
          <w:sz w:val="28"/>
        </w:rPr>
        <w:t>
      Избирательный участок N612</w:t>
      </w:r>
      <w:r>
        <w:br/>
      </w:r>
      <w:r>
        <w:rPr>
          <w:rFonts w:ascii="Times New Roman"/>
          <w:b w:val="false"/>
          <w:i w:val="false"/>
          <w:color w:val="000000"/>
          <w:sz w:val="28"/>
        </w:rPr>
        <w:t>
      Центр: город Жаркент, улица Асановой, N12, административное здание центральной районной больницы (закрытый).</w:t>
      </w:r>
      <w:r>
        <w:br/>
      </w:r>
      <w:r>
        <w:rPr>
          <w:rFonts w:ascii="Times New Roman"/>
          <w:b w:val="false"/>
          <w:i w:val="false"/>
          <w:color w:val="000000"/>
          <w:sz w:val="28"/>
        </w:rPr>
        <w:t>
      В границах: туберкулезная, глазная больницы, кожно-венерологическое отделение районной больницы, районная больница.</w:t>
      </w:r>
      <w:r>
        <w:br/>
      </w:r>
      <w:r>
        <w:rPr>
          <w:rFonts w:ascii="Times New Roman"/>
          <w:b w:val="false"/>
          <w:i w:val="false"/>
          <w:color w:val="000000"/>
          <w:sz w:val="28"/>
        </w:rPr>
        <w:t>
      Избирательный участок N613</w:t>
      </w:r>
      <w:r>
        <w:br/>
      </w:r>
      <w:r>
        <w:rPr>
          <w:rFonts w:ascii="Times New Roman"/>
          <w:b w:val="false"/>
          <w:i w:val="false"/>
          <w:color w:val="000000"/>
          <w:sz w:val="28"/>
        </w:rPr>
        <w:t>
      Центр: село имени Головацкого, улица Тен Ин Гер N20, сельский Дом культуры.</w:t>
      </w:r>
      <w:r>
        <w:br/>
      </w:r>
      <w:r>
        <w:rPr>
          <w:rFonts w:ascii="Times New Roman"/>
          <w:b w:val="false"/>
          <w:i w:val="false"/>
          <w:color w:val="000000"/>
          <w:sz w:val="28"/>
        </w:rPr>
        <w:t>
      В границах: село имени Головацкого.</w:t>
      </w:r>
      <w:r>
        <w:br/>
      </w:r>
      <w:r>
        <w:rPr>
          <w:rFonts w:ascii="Times New Roman"/>
          <w:b w:val="false"/>
          <w:i w:val="false"/>
          <w:color w:val="000000"/>
          <w:sz w:val="28"/>
        </w:rPr>
        <w:t>
      Избирательный участок N614.</w:t>
      </w:r>
      <w:r>
        <w:br/>
      </w:r>
      <w:r>
        <w:rPr>
          <w:rFonts w:ascii="Times New Roman"/>
          <w:b w:val="false"/>
          <w:i w:val="false"/>
          <w:color w:val="000000"/>
          <w:sz w:val="28"/>
        </w:rPr>
        <w:t>
      Центр: город Жаркент, улица Абая N71, средняя школа имени Билал Назыма.</w:t>
      </w:r>
      <w:r>
        <w:br/>
      </w:r>
      <w:r>
        <w:rPr>
          <w:rFonts w:ascii="Times New Roman"/>
          <w:b w:val="false"/>
          <w:i w:val="false"/>
          <w:color w:val="000000"/>
          <w:sz w:val="28"/>
        </w:rPr>
        <w:t>
      В границах: город Жаркент, улицы: Талгарова с N2 по 80 (четная сторона), с N1 по 77 (нечетная сторона), Билал Назыма с N2 по 132 (четная сторона), с N1 по 67 (нечетная сторона), Ниязовой с N2 по 50 (четная сторона), с N1 по 39 (нечетная сторона), Илахуновой с N2 по 62 (четная сторона), с N1 по 65 (нечетная сторона), Октябрьская с N2 по 32 "а" (четная сторона), с N1 по 9 (нечетная сторона), Восточная с N1 по 11 (нечетная сторона), Пограничников с N90 по 102 (четная сторона), Зульярова с N163 по 179 (нечетная сторона), с N136 по 148 (четная сторона), Табынбаева с N125 по 141 (нечетная сторона), с N114 по 122 (четная сторона), Мухамади с N129 по 159 (нечетная сторона), с N146 по 148 (четная сторона), Белалова с N121 по 133 (нечетная сторона), с N124 по 144 (четная сторона), Иванова с N145 по 181 (нечетная сторона), с N162 по 196 (четная сторона), Пушкина с N147 по 185 (нечетная сторона), с N48 по 76 (четная сторона), Туркебаева с N93 по 119 (нечетная сторона), Жмутского с N62 по 74 (четная сторона).</w:t>
      </w:r>
      <w:r>
        <w:br/>
      </w:r>
      <w:r>
        <w:rPr>
          <w:rFonts w:ascii="Times New Roman"/>
          <w:b w:val="false"/>
          <w:i w:val="false"/>
          <w:color w:val="000000"/>
          <w:sz w:val="28"/>
        </w:rPr>
        <w:t>
      Избирательный участок N615</w:t>
      </w:r>
      <w:r>
        <w:br/>
      </w:r>
      <w:r>
        <w:rPr>
          <w:rFonts w:ascii="Times New Roman"/>
          <w:b w:val="false"/>
          <w:i w:val="false"/>
          <w:color w:val="000000"/>
          <w:sz w:val="28"/>
        </w:rPr>
        <w:t>
      Центр: город Жаркент, улица Бусакова, N51, Енбекшинская средняя школа.</w:t>
      </w:r>
      <w:r>
        <w:br/>
      </w:r>
      <w:r>
        <w:rPr>
          <w:rFonts w:ascii="Times New Roman"/>
          <w:b w:val="false"/>
          <w:i w:val="false"/>
          <w:color w:val="000000"/>
          <w:sz w:val="28"/>
        </w:rPr>
        <w:t>
      В границах: город Жаркент, улицы: Жибек жолы с N74 по 114 (четная сторона), Пащенко с N58 по 66 (четная сторона), с N71 по 81 (нечетная сторона), Гаппарова с N42 по 60 (четная сторона), с N43 по 73 (нечетная сторона), Масанчи с N90 по 120 (четная сторона), с N35 по 59 (нечетная сторона), Ходжамьярова с N162 по 200 (четная сторона), с N83 по 117 (нечетная сторона), Журавлева с N218 по 258 (четная сторона), с N123 по 153 (нечетная сторона), Бусакова с N173 по 191 (нечетная сторона), с N170 по 180 (четная сторона), Абая с N192 по 254 (четная сторона), с N149 по 219 (нечетная сторона), Талгарова с N105 по 185 (нечетная сторона), с N106 по 186 (четная сторона), Билал Назыма с N81 по 191 (нечетная сторона), с N148 по 260 (четная сторона), Ниязовой с N81 по 141 (нечетная сторона), с N78 по 134 (четная сторона), Илахуновой с N92 по 148 (четная сторона).</w:t>
      </w:r>
      <w:r>
        <w:br/>
      </w:r>
      <w:r>
        <w:rPr>
          <w:rFonts w:ascii="Times New Roman"/>
          <w:b w:val="false"/>
          <w:i w:val="false"/>
          <w:color w:val="000000"/>
          <w:sz w:val="28"/>
        </w:rPr>
        <w:t>
      Избирательный участок N616 (закрытый)</w:t>
      </w:r>
      <w:r>
        <w:br/>
      </w:r>
      <w:r>
        <w:rPr>
          <w:rFonts w:ascii="Times New Roman"/>
          <w:b w:val="false"/>
          <w:i w:val="false"/>
          <w:color w:val="000000"/>
          <w:sz w:val="28"/>
        </w:rPr>
        <w:t>
      Центр: город Жаркент, улица Головацкого, N1, войсковая часть N74261.</w:t>
      </w:r>
      <w:r>
        <w:br/>
      </w:r>
      <w:r>
        <w:rPr>
          <w:rFonts w:ascii="Times New Roman"/>
          <w:b w:val="false"/>
          <w:i w:val="false"/>
          <w:color w:val="000000"/>
          <w:sz w:val="28"/>
        </w:rPr>
        <w:t>
      В границах: город Жаркент, территори войсковой части N74261.</w:t>
      </w:r>
      <w:r>
        <w:br/>
      </w:r>
      <w:r>
        <w:rPr>
          <w:rFonts w:ascii="Times New Roman"/>
          <w:b w:val="false"/>
          <w:i w:val="false"/>
          <w:color w:val="000000"/>
          <w:sz w:val="28"/>
        </w:rPr>
        <w:t>
      Избирательный участок N617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город Жаркент, территория войсковой части N2091.</w:t>
      </w:r>
      <w:r>
        <w:br/>
      </w:r>
      <w:r>
        <w:rPr>
          <w:rFonts w:ascii="Times New Roman"/>
          <w:b w:val="false"/>
          <w:i w:val="false"/>
          <w:color w:val="000000"/>
          <w:sz w:val="28"/>
        </w:rPr>
        <w:t>
      Избирательный участок N618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пограничнаой заставы Алмалы-су.</w:t>
      </w:r>
      <w:r>
        <w:br/>
      </w:r>
      <w:r>
        <w:rPr>
          <w:rFonts w:ascii="Times New Roman"/>
          <w:b w:val="false"/>
          <w:i w:val="false"/>
          <w:color w:val="000000"/>
          <w:sz w:val="28"/>
        </w:rPr>
        <w:t>
      Избирательный участок N619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пограничной заставы Баскунши.</w:t>
      </w:r>
      <w:r>
        <w:br/>
      </w:r>
      <w:r>
        <w:rPr>
          <w:rFonts w:ascii="Times New Roman"/>
          <w:b w:val="false"/>
          <w:i w:val="false"/>
          <w:color w:val="000000"/>
          <w:sz w:val="28"/>
        </w:rPr>
        <w:t>
      Избирательный участок N620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пограничнаой заставы Хоргос.</w:t>
      </w:r>
      <w:r>
        <w:br/>
      </w:r>
      <w:r>
        <w:rPr>
          <w:rFonts w:ascii="Times New Roman"/>
          <w:b w:val="false"/>
          <w:i w:val="false"/>
          <w:color w:val="000000"/>
          <w:sz w:val="28"/>
        </w:rPr>
        <w:t>
      Избирательный участок N621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территтория пограничной заставы Интал.</w:t>
      </w:r>
      <w:r>
        <w:br/>
      </w:r>
      <w:r>
        <w:rPr>
          <w:rFonts w:ascii="Times New Roman"/>
          <w:b w:val="false"/>
          <w:i w:val="false"/>
          <w:color w:val="000000"/>
          <w:sz w:val="28"/>
        </w:rPr>
        <w:t>
      Избирательный участок N622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пограничной заставы Усек.</w:t>
      </w:r>
      <w:r>
        <w:br/>
      </w:r>
      <w:r>
        <w:rPr>
          <w:rFonts w:ascii="Times New Roman"/>
          <w:b w:val="false"/>
          <w:i w:val="false"/>
          <w:color w:val="000000"/>
          <w:sz w:val="28"/>
        </w:rPr>
        <w:t>
      Избирательный участок N623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пограничной заставы Каракульдек.</w:t>
      </w:r>
      <w:r>
        <w:br/>
      </w:r>
      <w:r>
        <w:rPr>
          <w:rFonts w:ascii="Times New Roman"/>
          <w:b w:val="false"/>
          <w:i w:val="false"/>
          <w:color w:val="000000"/>
          <w:sz w:val="28"/>
        </w:rPr>
        <w:t>
      Избирательный участок N624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пограничной заставы Смирновка.</w:t>
      </w:r>
      <w:r>
        <w:br/>
      </w:r>
      <w:r>
        <w:rPr>
          <w:rFonts w:ascii="Times New Roman"/>
          <w:b w:val="false"/>
          <w:i w:val="false"/>
          <w:color w:val="000000"/>
          <w:sz w:val="28"/>
        </w:rPr>
        <w:t>
      Избирательный участок N625 (закрытый)</w:t>
      </w:r>
      <w:r>
        <w:br/>
      </w:r>
      <w:r>
        <w:rPr>
          <w:rFonts w:ascii="Times New Roman"/>
          <w:b w:val="false"/>
          <w:i w:val="false"/>
          <w:color w:val="000000"/>
          <w:sz w:val="28"/>
        </w:rPr>
        <w:t>
      Центр: город Жаркент, улица, Уалиханова, N1, войсковая часть N2091.</w:t>
      </w:r>
      <w:r>
        <w:br/>
      </w:r>
      <w:r>
        <w:rPr>
          <w:rFonts w:ascii="Times New Roman"/>
          <w:b w:val="false"/>
          <w:i w:val="false"/>
          <w:color w:val="000000"/>
          <w:sz w:val="28"/>
        </w:rPr>
        <w:t>
      В границах: территория отделения связи.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