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e9721" w14:textId="8ee97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19 декабря 2013 года № 5-25-170 "О районном бюджете Панфиловского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04 августа 2014 года № 5-34-230. Зарегистрировано Департаментом юстиции Алматинской области 14 августа 2014 года № 2815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Панфиловский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19 декабря 2013 года № 5-25-170 "О районном бюджете Панфиловского района на 2014-2016 годы" (зарегистрированного в государственном Реестре нормативных правовых актов от 31 декабря 2013 года № 2549, опубликованного в районной газете "Жаркент өңірі" № 3 от 18 января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10 февраля 2014 года № 5-26-185 "О внесении изменений и дополнений в решение Панфиловского районного маслихата от 19 декабря 2013 года № 5-25-170 "О районном бюджете Панфиловского района на 2014-2016 годы" (зарегистрированного в государственном Реестре нормативных правовых актов от 14 февраля 2014 года № 2576, опубликованного в районной газете "Жаркент өңірі" № 12 от 15 марта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02 апреля 2014 года № 5-28-194 "О внесении изменений в решение Панфиловского районного маслихата от 19 декабря 2013 года № 5-25-170 "О районном бюджете Панфиловского района на 2014-2016 годы" (зарегистрированного в государственном Реестре нормативных правовых актов от 14 апреля 2014 года № 2655, опубликованного в районной газете "Жаркент өңірі" № 19 от 01 мая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04 мая 2014 года № 5-31-213 "О внесении изменений в решение Панфиловского районного маслихата от 19 декабря 2013 года № 5-25-170 "О районном бюджете Панфиловского района на 2014-2016 годы" (зарегистрированного в государственном Реестре нормативных правовых актов от 19 мая 2014 года № 2722, опубликованного в районной газете "Жаркент өңірі" № 23 от 31 мая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2014-2016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9503182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1285174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16490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50043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8151475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1388265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3230829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 3532381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9589228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34726 тысяч тенге, в том числе: бюджетные кредиты 41670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6944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120772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120772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Панфиловского районного маслихата по вопросам "Бюджета, экономики, аграрной, предпринимательства, производства, автомобильной дороги и 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 Абилов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Т.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учереждения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Панфиловского района"                      Рамазанова Сауле Касымкановна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"4" "августа" 2014 г.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Панфиловского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"04" августа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5-34-230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Панфиловского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19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5-25-170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района на 2014-2016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района от "19"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декабря 2013 года № 5-25-170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Панфиловского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2014-2016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Панфиловского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13"/>
        <w:gridCol w:w="613"/>
        <w:gridCol w:w="9593"/>
        <w:gridCol w:w="213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9503182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1285174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1231308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1019404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20475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185095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41497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20377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50043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50043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50043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8151475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8151475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8151475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13"/>
        <w:gridCol w:w="693"/>
        <w:gridCol w:w="693"/>
        <w:gridCol w:w="8773"/>
        <w:gridCol w:w="219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9589228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418972</w:t>
            </w:r>
          </w:p>
        </w:tc>
      </w:tr>
      <w:tr>
        <w:trPr>
          <w:trHeight w:val="11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348413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15343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90454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79986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242416</w:t>
            </w:r>
          </w:p>
        </w:tc>
      </w:tr>
      <w:tr>
        <w:trPr>
          <w:trHeight w:val="11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237450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53076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53076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11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36294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17483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17483</w:t>
            </w:r>
          </w:p>
        </w:tc>
      </w:tr>
      <w:tr>
        <w:trPr>
          <w:trHeight w:val="1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17329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112735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110449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110449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109740</w:t>
            </w:r>
          </w:p>
        </w:tc>
      </w:tr>
      <w:tr>
        <w:trPr>
          <w:trHeight w:val="8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485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5573996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387326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387326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53613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333713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3917547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3912991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3884867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28124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1269123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467379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</w:tr>
      <w:tr>
        <w:trPr>
          <w:trHeight w:val="11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23695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70664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4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323685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801744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801744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253520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225052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225052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</w:tr>
      <w:tr>
        <w:trPr>
          <w:trHeight w:val="1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12475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31842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28468</w:t>
            </w:r>
          </w:p>
        </w:tc>
      </w:tr>
      <w:tr>
        <w:trPr>
          <w:trHeight w:val="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28468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24566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и улучшению качества жизни инвалидов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2528633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633887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601109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77813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523296</w:t>
            </w:r>
          </w:p>
        </w:tc>
      </w:tr>
      <w:tr>
        <w:trPr>
          <w:trHeight w:val="11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23529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23529</w:t>
            </w:r>
          </w:p>
        </w:tc>
      </w:tr>
      <w:tr>
        <w:trPr>
          <w:trHeight w:val="10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</w:t>
            </w:r>
          </w:p>
        </w:tc>
      </w:tr>
      <w:tr>
        <w:trPr>
          <w:trHeight w:val="11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487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487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1851376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272332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272332</w:t>
            </w:r>
          </w:p>
        </w:tc>
      </w:tr>
      <w:tr>
        <w:trPr>
          <w:trHeight w:val="11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1575644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487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1153884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487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421760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23356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12401</w:t>
            </w:r>
          </w:p>
        </w:tc>
      </w:tr>
      <w:tr>
        <w:trPr>
          <w:trHeight w:val="11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350782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97589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97589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97589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11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35375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206392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193940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187303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12452</w:t>
            </w:r>
          </w:p>
        </w:tc>
      </w:tr>
      <w:tr>
        <w:trPr>
          <w:trHeight w:val="1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180323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51314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15757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15637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1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</w:t>
            </w:r>
          </w:p>
        </w:tc>
      </w:tr>
      <w:tr>
        <w:trPr>
          <w:trHeight w:val="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118841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118841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118841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17945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17945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54271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48186</w:t>
            </w:r>
          </w:p>
        </w:tc>
      </w:tr>
      <w:tr>
        <w:trPr>
          <w:trHeight w:val="11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48186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43986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</w:p>
        </w:tc>
      </w:tr>
      <w:tr>
        <w:trPr>
          <w:trHeight w:val="11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</w:p>
        </w:tc>
      </w:tr>
      <w:tr>
        <w:trPr>
          <w:trHeight w:val="12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88335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</w:tr>
      <w:tr>
        <w:trPr>
          <w:trHeight w:val="11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80322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55504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14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713"/>
        <w:gridCol w:w="673"/>
        <w:gridCol w:w="9113"/>
        <w:gridCol w:w="215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7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93"/>
        <w:gridCol w:w="793"/>
        <w:gridCol w:w="733"/>
        <w:gridCol w:w="8513"/>
        <w:gridCol w:w="21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53"/>
        <w:gridCol w:w="853"/>
        <w:gridCol w:w="9113"/>
        <w:gridCol w:w="211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73"/>
        <w:gridCol w:w="913"/>
        <w:gridCol w:w="8693"/>
        <w:gridCol w:w="217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-120772</w:t>
            </w:r>
          </w:p>
        </w:tc>
      </w:tr>
      <w:tr>
        <w:trPr>
          <w:trHeight w:val="73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120772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86209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86209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13"/>
        <w:gridCol w:w="953"/>
        <w:gridCol w:w="853"/>
        <w:gridCol w:w="8413"/>
        <w:gridCol w:w="21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