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0300" w14:textId="f1e0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Панфиловскому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30 июля 2014 года N 792. Зарегистрировано Департаментом юстиции Алматинской области 20 августа 2014 года N 2833. Утратило силу постановлением акимата Панфиловского района Алматинской области от 03 августа 2015 года № 699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Панфиловского района Алматинской области от 03.08.2015 </w:t>
      </w:r>
      <w:r>
        <w:rPr>
          <w:rFonts w:ascii="Times New Roman"/>
          <w:b w:val="false"/>
          <w:i w:val="false"/>
          <w:color w:val="ff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от 27 июля 2007 года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Панфиловскому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постановлением возложить на заместителя акима района Магрупову Розу Азаматовну.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Временно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Руководителя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Панфиловского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Канат Нуркешович Досмаилов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от "30" июля 2014 года № 792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Панфиловскому району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подушевного финансирования и родительской платы по Панфиловскому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2821"/>
        <w:gridCol w:w="2615"/>
        <w:gridCol w:w="3466"/>
        <w:gridCol w:w="2822"/>
      </w:tblGrid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1"/>
        <w:gridCol w:w="2140"/>
        <w:gridCol w:w="2629"/>
        <w:gridCol w:w="26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7000-10000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