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486f" w14:textId="42a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22 сентября 2014 года № 975. Зарегистрировано Департаментом юстиции Алматинской области 14 октября 2014 года № 2867. Утратило силу постановлением акимата Панфиловского района Алматинской области от 03 июня 2015 года №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правилами идентификации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и во исполнение постановления акимата Алматинской области от 26 марта 2014 года № 71 "Об утверждении Плана мероприятий по проведению идентификации сельскохозяйственных животных на территории Алматинской области"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и провести работу по идентификации сельскохозяйственных животных по Панфиловскому району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Панфиловского района" (Саурамбаев Ергали Нусипбекович), государственному коммунальному предприятию "Ветеринарная станция" с ветеринарными пунктами акимата Панфиловского района" (Умирбаев Ербосын Нурбекович) и акимам сельских округов обеспечить проведение идентификации сельскохозяйственных животных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Курбанова Шухрата Бурхандиновича.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Панфиловского района от "22" сентября 2014 года № 975 "Об организации и проведении работ по идентификации сельскохозяйственных животных по Панфиловскому району"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49"/>
        <w:gridCol w:w="869"/>
        <w:gridCol w:w="1030"/>
        <w:gridCol w:w="708"/>
        <w:gridCol w:w="386"/>
        <w:gridCol w:w="386"/>
        <w:gridCol w:w="1514"/>
        <w:gridCol w:w="1514"/>
        <w:gridCol w:w="1515"/>
        <w:gridCol w:w="1515"/>
        <w:gridCol w:w="1459"/>
        <w:gridCol w:w="233"/>
        <w:gridCol w:w="236"/>
      </w:tblGrid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районного значения,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сельскохозяйственных животных, подлежащих идетификации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 сельскохозяйственных животных с оформлением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 щего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 месных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"Ветеринарная станция с ветеринарными пунктами" акимата Панфиловского района 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Жаркентского 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 ветеринарных пунктов Баскуншйнского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 ветеринарных пунктов Пиджимского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 ветеринарных пунктов Бирликского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Улкеншыганский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Улкеншыганского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Жаскентского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Талдйнского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Сарыбельского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Чулакайский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Чулакайского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Ушаральского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Коктальского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Улкенагашского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Айдарлинского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ветеринарных пунктов Коныроленского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