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8a8f" w14:textId="4cb8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23 декабря 2013 года "Об районном бюджете Сарканского района на 2014-2016 годы" N 28-146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07 февраля 2014 года N 30-153. Зарегистрировано Департаментом юстиции Алматинской области 19 февраля 2014 года N 2587. Утратило силу решением Сарканского районного маслихата Алматинской области от 09 февраля 2015 года № 49-250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09.02.2015 № 49-250.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23 декабря 2013 года "Об районном бюджете Сарканского района на 2014-2016 годы" за N 28-146 (зарегистрированного в Реестре государственной регистрации нормативных правовых актов 30 декабря 2013 года за N 2547, опубликованного в газете "Саркан" за N 2 (9046) от 11 января 2014 года и за N 3 (9048) от 18 января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"4681211" заменить на цифру "4978921",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"4429643" заменить на цифру "4727353",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"целевым текущим трансфертом" цифру "426858" заменить на цифру "708160";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"целевым трансфертам на развитие" цифру "1642115" заменить на цифру "1658523".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"4681211" заменить на цифру "5005128".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Дефецит (профецит) бюджета цифру "-17248" заменить на цифру "-43455".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дефецита (использование профицита) бюджета "17248" заменить на цифру "43455".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сессии районного маслихата:             Дармишев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 февраля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7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30-153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Сарканского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28-146"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района" на 2014-2016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28-146 "Об районном бюджете"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2014-2016 годы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96"/>
        <w:gridCol w:w="633"/>
        <w:gridCol w:w="8882"/>
        <w:gridCol w:w="2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4978921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4727353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4727353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2"/>
        <w:gridCol w:w="664"/>
        <w:gridCol w:w="702"/>
        <w:gridCol w:w="8266"/>
        <w:gridCol w:w="229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5005128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296735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182581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2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2047133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1681198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1681198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1654157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132979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</w:t>
            </w:r>
          </w:p>
        </w:tc>
      </w:tr>
      <w:tr>
        <w:trPr>
          <w:trHeight w:val="15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18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1921491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1810571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1810571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756989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501461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222204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1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1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925"/>
        <w:gridCol w:w="920"/>
        <w:gridCol w:w="8215"/>
        <w:gridCol w:w="23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2"/>
        <w:gridCol w:w="738"/>
        <w:gridCol w:w="871"/>
        <w:gridCol w:w="643"/>
        <w:gridCol w:w="7173"/>
        <w:gridCol w:w="233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851"/>
        <w:gridCol w:w="616"/>
        <w:gridCol w:w="8785"/>
        <w:gridCol w:w="22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- 43 455 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43 455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691"/>
        <w:gridCol w:w="799"/>
        <w:gridCol w:w="780"/>
        <w:gridCol w:w="7763"/>
        <w:gridCol w:w="22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