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79064" w14:textId="cf790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Сарканского районного маслихата от 07 февраля 2014 года № 30-154 "Об утверждении Регламента Сарканского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05 мая 2014 года № 35-187. Зарегистрировано Департаментом юстиции Алматинской области 21 мая 2014 года № 2727. Утратило силу решением Сарканского районного маслихата Алматинской области от 30 ноября 2017 года № 27-120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Сарканского районного маслихата Алматинской области 30.11.2017 </w:t>
      </w:r>
      <w:r>
        <w:rPr>
          <w:rFonts w:ascii="Times New Roman"/>
          <w:b w:val="false"/>
          <w:i w:val="false"/>
          <w:color w:val="ff0000"/>
          <w:sz w:val="28"/>
        </w:rPr>
        <w:t>№ 27-120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декабря 2013 года № 704 "Об утверждении Типового регламента маслихата"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07 февраля 2014 года № 30-154 "Об утверждении Регламента Сарканского районного маслихата" (зарегистрированного в Реестре государственной регистрации нормативных правовых актов от 20 марта 2014 года № 2632, опубликованного в районной газете "Саркан" № 14 (9053) от 05 апреля 2014 года) следующие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"Отчет ревизионной комиссии области об исполнении бюджета рассматриваются маслихатом ежегодно".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маслихата района Разбекова Бейсенбай Мерекебаевича.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Алинов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Абдрахманов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