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8e0c" w14:textId="23d8e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или строительства жилья специалистам в области здравоохранения, бразования, социального обеспечения, культуры, спорта и агропромышленного комплекса, прибывшим для работы и проживания в сельские населенные пункты Сарканского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05 мая 2014 года № 35-186. Зарегистрировано Департаментом юстиции Алматинской области 21 мая 2014 года № 2728. Утратило силу решением Сарканского районного маслихата Алматинской области от 12 февраля 2015 года № 50-257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Сарканского районного маслихата Алматинской области от 12.02.2015 </w:t>
      </w:r>
      <w:r>
        <w:rPr>
          <w:rFonts w:ascii="Times New Roman"/>
          <w:b w:val="false"/>
          <w:i w:val="false"/>
          <w:color w:val="000000"/>
          <w:sz w:val="28"/>
        </w:rPr>
        <w:t>№ 50-257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подъемное пособие и социальную поддержку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Сарканского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"Полномочия депутатов, законности, охраны правопорядка, социальной политики, взаимодействия с молодежными и общественными объединениями".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Алинов Е.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Абдрахманов К.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"Отдел экономики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бюджетного планирования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Сарканского района"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Аязбаев Талгат Токтасынович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