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936b1" w14:textId="c6936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Сарканского района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19 декабря 2014 года № 47-234. Зарегистрировано Департаментом юстиции Алматинской области 26 декабря 2014 года № 2976. Утратило силу решением Сарканского районного маслихата Алматинской области от 19 января 2016 года № 64-333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Сарканского районного маслихата Алматинской области 19.01.2016 </w:t>
      </w:r>
      <w:r>
        <w:rPr>
          <w:rFonts w:ascii="Times New Roman"/>
          <w:b w:val="false"/>
          <w:i w:val="false"/>
          <w:color w:val="000000"/>
          <w:sz w:val="28"/>
        </w:rPr>
        <w:t>№ 64-333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Сарканский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 Е Ш И 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5239434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262019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97111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37196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4843108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1066943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1528339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субвенции 2247826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5116774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28987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38411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9424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188145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94472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94472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Сарканского районного маслихата Алматинской области от 09.12.2015 </w:t>
      </w:r>
      <w:r>
        <w:rPr>
          <w:rFonts w:ascii="Times New Roman"/>
          <w:b w:val="false"/>
          <w:i w:val="false"/>
          <w:color w:val="000000"/>
          <w:sz w:val="28"/>
        </w:rPr>
        <w:t>№ 61-303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Утвердить резерв местного исполнительного органа района на 2015 год в сумме 3098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районных бюджетных программ не подлежащих секвестру в процессе исполнения районного бюджета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3-1. Учесть, что в районном бюджете на 2015 год предусмотрены трансферты органам местного самоуправления в сумме 37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Акимам города районного значения, сельских округов обеспечить эффективное использование бюджетных средств, поступающих на контольный счет наличности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Сарканского района Алматинской области от 06.11.2015 </w:t>
      </w:r>
      <w:r>
        <w:rPr>
          <w:rFonts w:ascii="Times New Roman"/>
          <w:b w:val="false"/>
          <w:i w:val="false"/>
          <w:color w:val="000000"/>
          <w:sz w:val="28"/>
        </w:rPr>
        <w:t>№ 60-300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решения маслихата возложить на "Постояную комиссию маслихата по вопросам экономики, финансов, налогов и бюджета, развития малого и среднего предпринимательства, аграрных вопросов и экологии".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 1 января 2015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очередной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 сессии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Догоманов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Абдрахманов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маслихата Сарканского района от 19 декабря 2014 года №47-234 "О бюджете Сарканского района на 2015-2017 годы"</w:t>
            </w:r>
          </w:p>
        </w:tc>
      </w:tr>
    </w:tbl>
    <w:bookmarkStart w:name="z2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Сарканского района на 2015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Сарканского районного маслихата Алматинской области от 09.12.2015 </w:t>
      </w:r>
      <w:r>
        <w:rPr>
          <w:rFonts w:ascii="Times New Roman"/>
          <w:b w:val="false"/>
          <w:i w:val="false"/>
          <w:color w:val="ff0000"/>
          <w:sz w:val="28"/>
        </w:rPr>
        <w:t>№ 61-303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4"/>
        <w:gridCol w:w="1104"/>
        <w:gridCol w:w="711"/>
        <w:gridCol w:w="1104"/>
        <w:gridCol w:w="4800"/>
        <w:gridCol w:w="34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bookmarkEnd w:id="2"/>
        </w:tc>
        <w:tc>
          <w:tcPr>
            <w:tcW w:w="3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"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5 240 056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262 019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39 276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39 276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201 255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153 834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37 023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18 639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11 646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97 111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7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95 052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8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95 052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37 196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0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37 196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1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37 196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4 843 730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4 843 730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4 843 730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8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5 117 396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299 957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273 314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12 784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12 784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73 863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71 563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2 300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186 667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183 695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1 147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1 825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14 056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14 056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13 232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198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12 587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12 587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политики,системы государственного планирования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12 287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2 603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2 047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2 047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2 047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2 491 538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175 072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175 072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87 691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87 381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1 986 601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1 939 553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1 906 108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33 445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47 048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47 048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329 865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322 036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10 496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12 000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52 662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1 804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14 386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230 488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7 829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7 829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198 492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171 715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171 715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40 546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10 693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5 637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31 130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18 735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2 145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22 097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9 159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11 274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20 299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26 777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26 777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21 562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1 756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185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3 274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1 703 346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60 493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13 313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13 313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47 180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7 620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39 360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1 568 238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1 568 238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65 257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100 452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25 438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207 028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1 170 063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74 615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31 875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11 837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3 769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16 269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42 740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42 740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102 971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47 557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47 557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47 557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11 083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11 083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4 758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878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3 653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1 594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25 682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23 982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21 012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2 970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18 649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4 784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4 584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13 865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13 665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132 707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55 932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7 335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7 335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12 998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12 648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350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35 599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7 383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1 730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1 500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17 000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1 800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5 686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7 573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7 573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7 373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69 202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69 202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69 202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13 696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13 696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7 265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7 065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6 431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6 231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132 962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126 081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5 570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5 570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121 111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88 111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6 281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6 281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5 081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28 812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4 933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4 933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4 733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23 879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273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273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23 606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23 606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Обслуживание долга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9 598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9 598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9 561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9 561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28 987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38 411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38 411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38 411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38 411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38 411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2163"/>
        <w:gridCol w:w="1394"/>
        <w:gridCol w:w="306"/>
        <w:gridCol w:w="3333"/>
        <w:gridCol w:w="37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2"/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4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353"/>
        <w:gridCol w:w="33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184 145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184 145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348"/>
        <w:gridCol w:w="232"/>
        <w:gridCol w:w="4243"/>
        <w:gridCol w:w="37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7"/>
        </w:tc>
        <w:tc>
          <w:tcPr>
            <w:tcW w:w="3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-94472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9"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0"/>
        <w:gridCol w:w="1025"/>
        <w:gridCol w:w="2160"/>
        <w:gridCol w:w="2160"/>
        <w:gridCol w:w="2637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72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утвержденное решением маслихата Сарканского района от 19 декабря 2014 года №47-234 "О бюджете Сарканского района на 2015-2017 годы" </w:t>
            </w:r>
          </w:p>
        </w:tc>
      </w:tr>
    </w:tbl>
    <w:bookmarkStart w:name="z262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Сарканского района на 2016 год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1258"/>
        <w:gridCol w:w="810"/>
        <w:gridCol w:w="5467"/>
        <w:gridCol w:w="35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8"/>
        </w:tc>
        <w:tc>
          <w:tcPr>
            <w:tcW w:w="3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3502921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91578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59541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54701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137034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9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136196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9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136196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9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9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3267892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3267892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2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3502921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7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8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9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0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1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2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3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4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5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6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7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8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9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0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1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2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политики,системы государственного планирования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23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24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25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26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27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28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29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30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31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32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33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4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2273402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5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6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7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8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2009148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9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2009148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0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1975317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1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2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3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4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5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6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7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8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49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213809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50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51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52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53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54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55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56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57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58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59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60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61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62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63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64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5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353868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6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7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8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9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0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1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2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73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74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75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76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77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78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79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80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81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82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83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84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85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86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87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88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89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0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1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2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3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4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5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6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7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8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9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0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1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2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3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4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5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6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07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08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09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10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11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12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3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4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5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6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7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8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9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0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1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2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3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4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5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6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7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8"/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7"/>
        <w:gridCol w:w="428"/>
        <w:gridCol w:w="428"/>
        <w:gridCol w:w="428"/>
        <w:gridCol w:w="6219"/>
        <w:gridCol w:w="33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3"/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8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-16028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2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0"/>
        <w:gridCol w:w="1025"/>
        <w:gridCol w:w="2160"/>
        <w:gridCol w:w="2160"/>
        <w:gridCol w:w="2637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3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4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4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5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5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утвержденное решением маслихата Сарканского района от 19 декабря 2014 года №47-234 "О бюджете Сарканского района на 2015-2017 годы"</w:t>
            </w:r>
          </w:p>
        </w:tc>
      </w:tr>
    </w:tbl>
    <w:bookmarkStart w:name="z488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Сарканского района на 2017 год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1258"/>
        <w:gridCol w:w="810"/>
        <w:gridCol w:w="5467"/>
        <w:gridCol w:w="35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3"/>
        </w:tc>
        <w:tc>
          <w:tcPr>
            <w:tcW w:w="3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3841359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107789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65277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60171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18992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135816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6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134978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7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134978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7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7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3590888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3590888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7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3841359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2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3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4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5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6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7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8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9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0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1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2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3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4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5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6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7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политики,системы государственного планирования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98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99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00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01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02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03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04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05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06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07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08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9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2767658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10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11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12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13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2153222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14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2153222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15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16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17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18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19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20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21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22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23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24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25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26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27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28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29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30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31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32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33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34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35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36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37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38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39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0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1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2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3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4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5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6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47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48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49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50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51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52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53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54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55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56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57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58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59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60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61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62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63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4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5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6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7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8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9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0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1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2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3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4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5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6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7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8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9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0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81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82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83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84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85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86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7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8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9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90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1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2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3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4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5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6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7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8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9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00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01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2"/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0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7"/>
        <w:gridCol w:w="428"/>
        <w:gridCol w:w="428"/>
        <w:gridCol w:w="428"/>
        <w:gridCol w:w="6219"/>
        <w:gridCol w:w="33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7"/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12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-14401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16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0"/>
        <w:gridCol w:w="1025"/>
        <w:gridCol w:w="2160"/>
        <w:gridCol w:w="2160"/>
        <w:gridCol w:w="2637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7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утвержденное решением маслихата Сарканского района от 19 декабря 2014 года №47-234 "О бюджете Сарканского района на 2015-2017 годы"</w:t>
            </w:r>
          </w:p>
        </w:tc>
      </w:tr>
    </w:tbl>
    <w:bookmarkStart w:name="z701" w:id="5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секвестру в процессе исполнения районного бюджета на 2015 год</w:t>
      </w:r>
    </w:p>
    <w:bookmarkEnd w:id="5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127"/>
        <w:gridCol w:w="2127"/>
        <w:gridCol w:w="2127"/>
        <w:gridCol w:w="2597"/>
        <w:gridCol w:w="17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27"/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32"/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3"/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утвержденное решением Сарканского районного маслихата от 19 декабря 2014 года № 47-234 "О бюджете Сарканского района на 2015-2017 годы"</w:t>
            </w:r>
          </w:p>
        </w:tc>
      </w:tr>
    </w:tbl>
    <w:bookmarkStart w:name="z313" w:id="5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</w:p>
    <w:bookmarkEnd w:id="5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1917"/>
        <w:gridCol w:w="5785"/>
        <w:gridCol w:w="3335"/>
      </w:tblGrid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 областного значения)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учреждения "Аппарат акима Черкасского сельского округа"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