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4e30" w14:textId="c0e4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20 декабря 2013 года № 27-138 "О районном бюджете Талгарского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06 мая 2014 года № 32-174. Зарегистрировано Департаментом юстиции Алматинской области 19 мая 2014 года № 2716. Утратило силу решением Талгарского районного маслихата Алматинской области от 15 мая 2015 года № 43-263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15.05.2015 № 43-263.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20 декабря 2013 года № 27-138 "О районном бюджете Талгарского района на 2014-2016 годы" (зарегистрированного в Реестре государственной регистрации нормативных правовых актов 30 декабря 2013 года № 2545 опубликованного в районной газете "Талгар" от 17 января 2014 года № 3(4090),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10 февраля 2014 года № 28-145 "О внесении изменений и дополнений в решение Талгарского районного маслихата от 20 декабря 2013 года № 27-138 "О районном бюджете Талгарского района на 2014-2016 годы" (зарегистрированного в Реестре государственной регистрации нормативных правовых актов 18 февраля 2014 года за № 2580, опубликованного в районной газете "Талгар" от 28 февраля 2014 года № 09 (4096),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4 апреля 2014 года № 30-164 "О внесении изменений в решение Талгарского районного маслихата от 20 декабря 2013 года № 27-138 "О районном бюджете Талгарского района на 2014-2016 годы" (зарегистрированного в Реестре государственной регистрации нормативных правовых актов 15 апреля 2014 года за № 2663, опубликованного в районной газете "Талгар" от 18 апреля 2014 года № 16 (4102)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"12789063" заменить на цифры "13312802",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цифры "9977980" заменить на цифры "10501719",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"3350274" заменить на цифры "3463505";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"4909175" заменить на цифры "4960392".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"13000864" заменить на цифру "13464078".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социально-экономического развития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Боскынбаев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Кисибаева Айман Муратовна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мая 2014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06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32-174 "О внесений 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в решение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27-138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бюджете"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27-138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Талгарского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704"/>
        <w:gridCol w:w="620"/>
        <w:gridCol w:w="9283"/>
        <w:gridCol w:w="181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13312802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1879408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983205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91368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445618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12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15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</w:t>
            </w:r>
          </w:p>
        </w:tc>
      </w:tr>
      <w:tr>
        <w:trPr>
          <w:trHeight w:val="19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10501719</w:t>
            </w:r>
          </w:p>
        </w:tc>
      </w:tr>
      <w:tr>
        <w:trPr>
          <w:trHeight w:val="6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10501719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10501719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96"/>
        <w:gridCol w:w="839"/>
        <w:gridCol w:w="911"/>
        <w:gridCol w:w="8318"/>
        <w:gridCol w:w="18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13464078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424994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215358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58995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8681454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4713802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4696371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4616762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3431033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806766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2421870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46230</w:t>
            </w:r>
          </w:p>
        </w:tc>
      </w:tr>
      <w:tr>
        <w:trPr>
          <w:trHeight w:val="15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</w:t>
            </w:r>
          </w:p>
        </w:tc>
      </w:tr>
      <w:tr>
        <w:trPr>
          <w:trHeight w:val="15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3651612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1906708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775854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775854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889233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289397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599836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209904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и жилищного фонда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1626141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1619925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354081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437298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791317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64974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12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130026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99"/>
        <w:gridCol w:w="842"/>
        <w:gridCol w:w="915"/>
        <w:gridCol w:w="8335"/>
        <w:gridCol w:w="177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12"/>
        <w:gridCol w:w="822"/>
        <w:gridCol w:w="906"/>
        <w:gridCol w:w="8330"/>
        <w:gridCol w:w="1810"/>
      </w:tblGrid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98"/>
        <w:gridCol w:w="841"/>
        <w:gridCol w:w="914"/>
        <w:gridCol w:w="8287"/>
        <w:gridCol w:w="1831"/>
      </w:tblGrid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"060 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организаций"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600"/>
        <w:gridCol w:w="820"/>
        <w:gridCol w:w="905"/>
        <w:gridCol w:w="8312"/>
        <w:gridCol w:w="1844"/>
      </w:tblGrid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-36078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01"/>
        <w:gridCol w:w="844"/>
        <w:gridCol w:w="917"/>
        <w:gridCol w:w="8278"/>
        <w:gridCol w:w="1829"/>
      </w:tblGrid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