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ff98" w14:textId="49ff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Талгарскому району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30 июня 2014 года № 33-186. Зарегистрировано Департаментом юстиции Алматинской области 06 августа 2014 года № 2794. Утратило силу решением Талгарского районного маслихата Алматинской области от 20 июля 2016 года № 6-30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Талгарского районного маслихата Алматинской области от 20.07.2016 </w:t>
      </w:r>
      <w:r>
        <w:rPr>
          <w:rFonts w:ascii="Times New Roman"/>
          <w:b w:val="false"/>
          <w:i w:val="false"/>
          <w:color w:val="ff0000"/>
          <w:sz w:val="28"/>
        </w:rPr>
        <w:t>№ 6-30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в пределах утвержденных базовых ставок единые ставки фиксированного налога для всех налогоплательщиков, осуществляющих деятельность на территории Талгарского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районного маслихата "По вопросам социально-экономического развития и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Р.Боскынбаев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Д.Тебериков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"Налоговое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упраление по Талгарскому району"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Куралбаев Канат Сыбанбаевич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Талгарского районного маслихата "Об установлении единых ставок фиксированного налога по Талгарскому району на 2014-2016 годы" от 30 июня 2014 года №33-186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Единые ставки фиксированного налога для всех</w:t>
      </w:r>
      <w:r>
        <w:rPr>
          <w:rFonts w:ascii="Times New Roman"/>
          <w:b/>
          <w:i w:val="false"/>
          <w:color w:val="000000"/>
        </w:rPr>
        <w:t xml:space="preserve"> налогоплательщиков осуществляющих деятельность на территории</w:t>
      </w:r>
      <w:r>
        <w:rPr>
          <w:rFonts w:ascii="Times New Roman"/>
          <w:b/>
          <w:i w:val="false"/>
          <w:color w:val="000000"/>
        </w:rPr>
        <w:t xml:space="preserve"> Талгарского района на 2014-2016 годы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4695"/>
        <w:gridCol w:w="6115"/>
      </w:tblGrid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налогооблагаемого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единых ставок фиксированного налога (в месячных расчетных показателях)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 игры с одним игроком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 игры с участием более одного игрока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Игровая дорожка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