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f657" w14:textId="b88f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20 декабря 2013 года № 27-138 "О районном бюджете Талгарского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05 августа 2014 года № 34-192. Зарегистрировано Департаментом юстиции Алматинской области 18 августа 2014 года № 2830. Утратило силу решением Талгарского районного маслихата Алматинской области от 15 мая 2015 года № 43-263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15.05.2015 № 43-263.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30 декабря 2013 года № 2545 опубликованного, в районной газете "Талгар" от 17 января 2014 года № 3(4090),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10 февраля 2014 года № 28-14 "О внесении изменений и дополнений в решение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18 февраля 2014 года за № 2580, опубликованного в районной газете "Талгар" от 28 февраля 2014 года № 09 (4096),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4 апреля 2014 года № 30-164 "О внесении изменений и дополнений в решение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15 апреля 2014 года за № 2663, опубликованного в районной газете "Талгар" от 18 апреля 2014 года № 16 (4102),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6 мая 2014 года № 32-174 "О внесении изменений в решение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19 мая 2014 года за № 2716, опубликованного в районной газете "Талгар" от 30 мая 2014 года № 22 (4109)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14454270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1862408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154469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1094206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11343187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4134310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5131055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2077822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14605546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36078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41670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60525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36078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социально-экономического развития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Бегимбетов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Кисибаева Айман Муратовна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 августа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05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34-192 "О внесений 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в решение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27-138 "О районном бюджете"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27-138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20"/>
        <w:gridCol w:w="435"/>
        <w:gridCol w:w="10085"/>
        <w:gridCol w:w="20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14454270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1862408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1514746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1028586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12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154469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15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1094206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1094206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1094006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11343187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11343187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800"/>
        <w:gridCol w:w="694"/>
        <w:gridCol w:w="8964"/>
        <w:gridCol w:w="20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14605546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464810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208995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8921510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529851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4776559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3587846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813790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3939627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2008653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860011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908721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 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1755349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1638466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"060 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организаций"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