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b692" w14:textId="f73b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Талгарского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05 августа 2014 года N 34-194. Зарегистрировано Департаментом юстиции Алматинской области 11 сентября 2014 года N 2851. Утратило силу решением Талгарского районного маслихата Алматинской области от 31 марта 2015 года № 41-251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Талгарского районного маслихата Алматинской области от 31 марта 2015 года № </w:t>
      </w:r>
      <w:r>
        <w:rPr>
          <w:rFonts w:ascii="Times New Roman"/>
          <w:b w:val="false"/>
          <w:i w:val="false"/>
          <w:color w:val="000000"/>
          <w:sz w:val="28"/>
        </w:rPr>
        <w:t>41-251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05 марта 2014 года № 185 "Об утверждении стандартов государственных услуг в сфере жилищно-коммунального хозяйства",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Талгарский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Талгарского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социальной защиты, труда, образования, здравоохранения, культуры, языка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Бегимбетов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Тебериков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занятости 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социальных программ Талгарского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района"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Байсбаев Жаден Смаилович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"Отдела экономики 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бюджетного планирования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Талгарского района"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Кисибаева Айман Муратовна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районного маслихата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"05" августа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34-194 "Об определении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порядка оказания жилищной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Талгарского района"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Размер и порядок оказания жилищной помощи малообеспеченным семьям (гражданам)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размер и порядок оказания жилищной помощи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05 марта 2014 года № 185 "Об утверждении стандартов государственных услуг в сфере жилищно-коммунального хозяйства" (далее- стандарт),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Талгарского района"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центр обслуживания населения -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веб-портал – веб-портал "электронного правительства" www.egov.kz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Талгарском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Размер и порядок оказания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в центр обслуживания населения или веб-портал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подтверждающие доходы семьи, указанные в пунктах 1, 5, 6, 7, подпункте 2) пункта 8 и пункте 10 приложения 2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документов, подтверждающих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Заявления рассматриваются в установленные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Получатели жилищной помощи в течение пятнадцати календарных дней извещают уполномоченный орган об обстоятельствах, влияющих на право получения жилищной помощи или ее размер.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(с момента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исчисления совокупного дохода семьи (гражданина), претендующей на получение жилищной помощи расчитывается на основании Приказа Председателя Агентства Республики Казахстан по делам строительства и жилищно – коммунального хозяйства от 05 декабря 2011 года №471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семьям проживающим в жилом доме с печным отоплением – 10 килограмм (один маленький баллон) в месяц на семью, семьям проживающим в многоквартирных благоустроенных домах при наличии центрального газоснабжения – по фактическим расходам, 8,2 килограмм на 1-го человека, семьям из 2-х и более человек не превышающий 10 килограмм в месяц, при наличии приборов учета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потребление электроэнергии: на 1-го человека – 70 киловатт в месяц, на 2 человека – 140 киловатт, на 3 человека – 150 киловатт, на семью из 4-х и более человек – 180 киловатт;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– четыре тонны угля, благоустроенные квартиры использующие электроэнергию для отопления стоимость четырех тонн угля на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–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содержание жилого дома (жилого здания) согласно счета о размере целевого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расчете стоимости твердого топлива учитывается средняя цена сложившаяся за предыдущий квартал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Финансирование и выплата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Финансирование выплат жилищной помощи осуществляется в пределах средств, предусмотренных бюджетом района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Выплата жилищной помощи малообеспеченным семьям (гражданам) осуществляется уполномоченным органом через банки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