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c0fe" w14:textId="cacc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N 27-1 "О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10 февраля 2014 года N 28-1. Зарегистрировано Департаментом юстиции Алматинской области 21 февраля 2014 года N 2594.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N 27-1 "О районном бюджете Уйгурского района на 2014-2016 годы" (зарегистрированого в Реестре государственной регистрации нормативных правовых актов от 31 декабря 2013 года N 2550, опубликованого в газете "Қарадала тынысы – Қарадала нәпәси" N 2 (54) от 10 января 2014 года, N 3 (55) от 17 января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"4450954" заменить на цифру "5019859",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"3850121" заменить на цифру "4419026".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"4450954" заменить на цифру "5058036".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"-57685" заменить на цифру "95861".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цифру "57685" заменить на цифру "95861".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февраля 2014 года N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29"/>
        <w:gridCol w:w="637"/>
        <w:gridCol w:w="9302"/>
        <w:gridCol w:w="184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5019859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548692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3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64"/>
        <w:gridCol w:w="822"/>
        <w:gridCol w:w="768"/>
        <w:gridCol w:w="8456"/>
        <w:gridCol w:w="1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5058036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450129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195406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218452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13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132221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2423142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2418714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2418714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480580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367258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3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13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</w:p>
        </w:tc>
      </w:tr>
      <w:tr>
        <w:trPr>
          <w:trHeight w:val="13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668426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10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650696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151674</w:t>
            </w:r>
          </w:p>
        </w:tc>
      </w:tr>
      <w:tr>
        <w:trPr>
          <w:trHeight w:val="10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10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3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3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06"/>
        <w:gridCol w:w="603"/>
        <w:gridCol w:w="762"/>
        <w:gridCol w:w="8829"/>
        <w:gridCol w:w="16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42"/>
        <w:gridCol w:w="742"/>
        <w:gridCol w:w="687"/>
        <w:gridCol w:w="8612"/>
        <w:gridCol w:w="16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83"/>
        <w:gridCol w:w="917"/>
        <w:gridCol w:w="826"/>
        <w:gridCol w:w="8386"/>
        <w:gridCol w:w="16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929"/>
        <w:gridCol w:w="642"/>
        <w:gridCol w:w="8921"/>
        <w:gridCol w:w="17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