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b4d0" w14:textId="ff2b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Уйгурскому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11 февраля 2014 года N 02-54. Зарегистрировано Департаментом юстиции Алматинской области 04 марта 2014 года N 2601. Утратило силу постановлением акимата Уйгурского района Алматинской области от 09 сентября 2014 года № 09-333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Уйгурского района Алматинской области от 09.09.2014 </w:t>
      </w:r>
      <w:r>
        <w:rPr>
          <w:rFonts w:ascii="Times New Roman"/>
          <w:b w:val="false"/>
          <w:i w:val="false"/>
          <w:color w:val="ff0000"/>
          <w:sz w:val="28"/>
        </w:rPr>
        <w:t>№ 09-333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Уйгурском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Уйгурскому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Уйгурского района от 01 апреля 2013 года N 04-78 "Об организации общественных работ по Уйгурскому району" (зарегистрированного в Реестре нормативных правовых актов N 2349 от 24 апреля 2013 года, опубликованного в районной газете "Қарадала тынысы–Қарадала нәпәси" N 18(18) от 02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Амирдинов Вахидин Амирдинович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утвержденное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Уйгурскому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2014 года N 02-54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а также спросы и предложения 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
Уйгурскому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168"/>
        <w:gridCol w:w="6068"/>
        <w:gridCol w:w="3292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6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 (подшивка и брошюрование документов).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филиал коммунального государственного учреждения "Государственный архив Алматинской области"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архивных документов (реставрация, подшивка и брошюрование книг).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территориальный отдел Департамента по исполнению судебных актов Алматинской области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(реставрация и подшивка документов).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"Партия "Нұр Отан" Уйгурский районный филиал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 и брошюрование документов).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районный отдел Алматинского областного комитета- филиала общественного обьединения - Общества Красного Полумесяца Республики Казахстан 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организации благотворительных акций для детей с ограниченными возможностями (оформление зала, развешивание шаров).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дом культуры Акима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(оформление зала, развешивание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Уйгурского района" 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(размножение и доставка документов);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(реставрация и подшивка книг).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Уйгурского района Алматинской области"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во время призывной кампании (распространение листков призывника).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листков призывника.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"Уйгурское районное отделение Алматинского областного филиала "Государственный центр по выплате пенсий"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 и брошюрование книг).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</w:p>
        </w:tc>
      </w:tr>
      <w:tr>
        <w:trPr>
          <w:trHeight w:val="3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"Детская и юношеская спортивная школа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филиал государственного казенного предприятия "Центр недвижимости по Алматинской области"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 и брошюрование книг).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"Инвалидов-опорников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инвалидам-опорникам (доставка лекарств по рецепту врача и продуктов питания на дом)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семей.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Аватского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Актамского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детям с ограниченными возможностями (делать утреннюю гимнастику, лепка из пластилина, рисование);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 (сбор сведений);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Бахарского сельского округа Уйгурского района"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Дардамтинского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Калжатского сельского округа Уйгурского района"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Кетменского сельского округа Уйгурского района"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Мало-Диханского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Кыргызсайского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Сумбинского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Таскарасуского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Тиирменского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Больше-Аксуского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Чунджинского сельского округа Уйгурского района"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насаждений, полив, прополка, побелка деревьев, бордюр вдоль дорог, очистка от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престарелым и инвалидам (доставка лекарств по рецепту врача и продуктов питания на дом);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с ограниченными возможностями (делать утреннюю гимнастику, лепка из пластилина, рисование);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похозяйственной книги (сбор сведений);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среди молодежи культурных мероприятий (развешивание плакатов, флажков).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3628"/>
        <w:gridCol w:w="2535"/>
        <w:gridCol w:w="2157"/>
        <w:gridCol w:w="2494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Республики Казахстан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согласно законодательству Республики Казахстан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4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платы,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месячная заработная плата, установленная законодательством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