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c0ca" w14:textId="088c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2013 года N 27-1 "О бюджете Уйгурского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04 апреля 2014 года N 31-1. Зарегистрировано Департаментом юстиции Алматинской области 15 апреля 2014 года N 2667. Утратило силу решением Уйгурского районного маслихата Алматинской от 09 февраля 2015 № 43-5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Уйгурского районного маслихата Алматинской от 09.02.2015 № 43-5.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20 декабря 2013 года N 27-1 "О районном бюджете Уйгурского района на 2014-2016 годы" (зарегистрированного в Реестре государственной регистрации нормативных правовых актов от 31 декабря 2013 года N 2550, опубликованного в газете "Қарадала тынысы – Қарадала нәпәси" N 2 (54) от 10 января 2014 года, N 3 (55) от 17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районого маслихата от 10 февраля 2014 года N 28-1 "О внесении изменений в решение Уйгурского районного маслихата от 20 декабря 2013 года N 27-1 "О районном бюджете Уйгурского района на 2014-2016 годы" (зарегистрированного в Реестре государственной регистрации нормативных правовых актов от 21 февраля 2014 года N 2594, опубликованного в газете "Қарадала тынысы – Қарадала нәпәси" N 9 (61) от 28 февраля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"5019859" заменить на цифру "5190031",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"4419026" заменить на цифру "4589198".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"5058036" заменить на цифру "5228208".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Алимходжаев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апреля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апреля 2014 года N 31-1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 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Уйгурского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33"/>
        <w:gridCol w:w="641"/>
        <w:gridCol w:w="9039"/>
        <w:gridCol w:w="209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5190031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570642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551348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456166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85248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3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4589198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4589198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667"/>
        <w:gridCol w:w="824"/>
        <w:gridCol w:w="769"/>
        <w:gridCol w:w="8039"/>
        <w:gridCol w:w="20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5228208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453227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429719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195860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62390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220961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16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3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3172773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106412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2553609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2549181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2549181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480631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367309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3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292750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269243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247674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247674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19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</w:t>
            </w:r>
          </w:p>
        </w:tc>
      </w:tr>
      <w:tr>
        <w:trPr>
          <w:trHeight w:val="10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71385</w:t>
            </w:r>
          </w:p>
        </w:tc>
      </w:tr>
      <w:tr>
        <w:trPr>
          <w:trHeight w:val="19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12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869615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671678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10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653888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645631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163674</w:t>
            </w:r>
          </w:p>
        </w:tc>
      </w:tr>
      <w:tr>
        <w:trPr>
          <w:trHeight w:val="10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163674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160674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124309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10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3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9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13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160037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46671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9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76375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88"/>
        <w:gridCol w:w="1036"/>
        <w:gridCol w:w="8306"/>
        <w:gridCol w:w="210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43"/>
        <w:gridCol w:w="743"/>
        <w:gridCol w:w="688"/>
        <w:gridCol w:w="8083"/>
        <w:gridCol w:w="21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586"/>
        <w:gridCol w:w="921"/>
        <w:gridCol w:w="828"/>
        <w:gridCol w:w="7867"/>
        <w:gridCol w:w="219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934"/>
        <w:gridCol w:w="851"/>
        <w:gridCol w:w="8209"/>
        <w:gridCol w:w="220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-95861</w:t>
            </w:r>
          </w:p>
        </w:tc>
      </w:tr>
      <w:tr>
        <w:trPr>
          <w:trHeight w:val="7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