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c7dc" w14:textId="207c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№ 27-1 "О районном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05 августа 2014 года № 36-2. Зарегистрировано Департаментом юстиции Алматинской области 13 августа 2014 года № 2813.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31 декабря 2013 года № 2550, опубликованного в газете "Қарадала тынысы – Қарадала нәпәси" № 2 (54) от 10 января 2014 года, № 3 (55) от 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10 февраля 2014 года № 28-1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21 февраля 2014 года № 2594, опубликованного в газете "Қарадала тынысы – Қарадала нәпәси" № 9 (61)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04 апреля 2014 года № 31-1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15 апреля 2014 года № 2667, опубликованного в газете "Қарадала тынысы – Қарадала нәпәси" № 17 (69) от 25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мая 2014 года № 33-1 "О внесении изменений в решение Уйгурского районного маслихата от 20 декабря 2013 года № 27-1 "О районном бюджете Уйгурского района на 2014-2016 годы" (зарегистрированного в Реестре государственной регистрации нормативных правовых актов от 19 мая 2014 года № 2718, опубликованного в газете "Қарадала тынысы – Қарадала нәпәси" № 22 (74) от 30 мая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5455934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625642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25191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4800101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1221887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950874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2627340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5494111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57685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бюджетное кредиты 66672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8987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(-)95861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95861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           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 августа 2014года.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№36-2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2013 года №27-1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№27-1 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16"/>
        <w:gridCol w:w="474"/>
        <w:gridCol w:w="9983"/>
        <w:gridCol w:w="213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5455934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625642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606348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511166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2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57"/>
        <w:gridCol w:w="693"/>
        <w:gridCol w:w="8983"/>
        <w:gridCol w:w="21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5494111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452282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6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6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2567037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2562609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509578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18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</w:t>
            </w:r>
          </w:p>
        </w:tc>
      </w:tr>
      <w:tr>
        <w:trPr>
          <w:trHeight w:val="19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690070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677102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2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7"/>
        <w:gridCol w:w="737"/>
        <w:gridCol w:w="705"/>
        <w:gridCol w:w="8163"/>
        <w:gridCol w:w="21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96"/>
        <w:gridCol w:w="597"/>
        <w:gridCol w:w="653"/>
        <w:gridCol w:w="8624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87"/>
        <w:gridCol w:w="718"/>
        <w:gridCol w:w="680"/>
        <w:gridCol w:w="8378"/>
        <w:gridCol w:w="20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66"/>
        <w:gridCol w:w="739"/>
        <w:gridCol w:w="8805"/>
        <w:gridCol w:w="208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