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c1f8" w14:textId="673c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20 декабря 2013 года N 27-1 "О районном бюджете Уйгурского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15 октября 2014 года N 38-1. Зарегистрировано Департаментом юстиции Алматинской области 24 октября 2014 года N 2882. Утратило силу решением Уйгурского районного маслихата Алматинской от 09 февраля 2015 № 43-5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Уйгурского районного маслихата Алматинской от 09.02.2015 № 43-5.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20 декабря 2013 года № 27-1 "О районном бюджете Уйгурского района на 2014-2016 годы" (зарегистрированного в Реестре государственной регистрации нормативных правовых актов от 31 декабря 2013 года № 2550, опубликованного в газете "Карадала тынысы – Карадала напаси" № 2 (54) от 10 января 2014 года, № 3 (55) от 17 января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10 февраля 2014 года № 28-1 "О внесении изменений в решение Уйгурского районного маслихата от 20 декабря 2013 года № 27-1 "О районном бюджете Уйгурского района на 2014-2016 годы" (зарегистрированного в Реестре государственной регистрации нормативных правовых актов от 21 февраля 2014 года № 2594, опубликованного в газете "Карадала тынысы – Карадала напаси" № 9 (61) от 28 февраля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04 апреля 2014 года № 31-1 "О внесении изменений в решение Уйгурского районного маслихата от 20 декабря 2013 года № 27-1 "О районном бюджете Уйгурского района на 2014-2016 годы" (зарегистрированного в Реестре государственной регистрации нормативных правовых актов от 15 апреля 2014 года № 2667, опубликованного в газете "Карадала тынысы – Карадала напаси" № 17 (69) от 25 апреля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05 мая 2014 года № 33-1 "О внесении изменений в решение Уйгурского районного маслихата от 20 декабря 2013 года № 27-1 "О районном бюджете Уйгурского района на 2014-2016 годы" (зарегистрированного в Реестре государственной регистрации нормативных правовых актов от 19 мая 2014 года № 2718, опубликованного в газете "Карадала тынысы – Карадала напаси" № 22 (74) от 30 мая 2014 года), в решение Уйгурского районного маслихата от 05 мая 2014 года № 33-1 "О внесении изменений в решение Уйгурского районного маслихата от 20 декабря 2013 года № 27-1 "О районном бюджете Уйгурского района на 2014-2016 годы" (зарегистрированного в Реестре государственной регистрации нормативных правовых актов от 19 мая 2014 года № 2718, опубликованного в газете "Карадала тынысы – Карадала напаси" № 22 (74) от 30 мая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05 августа 2014 года № 36-2 "О внесении изменений в решение Уйгурского районного маслихата от 20 декабря 2013 года № 27-1 "О районном бюджете Уйгурского района на 2014-2016 годы" (зарегистрированного в Реестре государственной регистрации нормативных правовых актов от 13 августа 2014 года № 2813, опубликованного в газете "Карадала тынысы – Карадала напаси" № 34 (86) от 22 августа 2014 года, № 35 (87) от 29 августа 2014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5526884 тысячи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665642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25191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4831051 тысячи тенге;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1193836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1009875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2627340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5565130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46573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55560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8987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(-)84749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84749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бюджету, социально-экономическому развитию, промышленности, транспорта, строительству, связи, экологии и эффективному использованию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Бейсенова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Есжан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Уйгурского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2014 года № 38-1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внесении изменений в решение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2013 года № 27-1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районана 2014-2016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27-1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Уйгурского района на 2014-2016 годы"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Уйгурского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30"/>
        <w:gridCol w:w="637"/>
        <w:gridCol w:w="9519"/>
        <w:gridCol w:w="1621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5526884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665642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647871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552689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85248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3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4831051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4831051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4831051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374"/>
        <w:gridCol w:w="659"/>
        <w:gridCol w:w="659"/>
        <w:gridCol w:w="9359"/>
        <w:gridCol w:w="158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5565130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451930</w:t>
            </w:r>
          </w:p>
        </w:tc>
      </w:tr>
      <w:tr>
        <w:trPr>
          <w:trHeight w:val="9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428204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193539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60588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132951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221767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217901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12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9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12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34824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32874</w:t>
            </w:r>
          </w:p>
        </w:tc>
      </w:tr>
      <w:tr>
        <w:trPr>
          <w:trHeight w:val="15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 которых не созданы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государственной противопожарной службы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3359414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140533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140533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34121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106412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2611744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аульной (сельской) местности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2606292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2606292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607137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497458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12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421147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109679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109679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253708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230921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230921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28921</w:t>
            </w:r>
          </w:p>
        </w:tc>
      </w:tr>
      <w:tr>
        <w:trPr>
          <w:trHeight w:val="15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в сельской 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27965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34469</w:t>
            </w:r>
          </w:p>
        </w:tc>
      </w:tr>
      <w:tr>
        <w:trPr>
          <w:trHeight w:val="9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32727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72304</w:t>
            </w:r>
          </w:p>
        </w:tc>
      </w:tr>
      <w:tr>
        <w:trPr>
          <w:trHeight w:val="14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</w:t>
            </w:r>
          </w:p>
        </w:tc>
      </w:tr>
      <w:tr>
        <w:trPr>
          <w:trHeight w:val="9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 качества жизни инвалидов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1005757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706447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</w:t>
            </w:r>
          </w:p>
        </w:tc>
      </w:tr>
      <w:tr>
        <w:trPr>
          <w:trHeight w:val="9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 хозяйства и жилищного фонда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682586</w:t>
            </w:r>
          </w:p>
        </w:tc>
      </w:tr>
      <w:tr>
        <w:trPr>
          <w:trHeight w:val="9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60968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621618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262900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259402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227802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34410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9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134515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64452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64452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64452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9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12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 соревнованиях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36419</w:t>
            </w:r>
          </w:p>
        </w:tc>
      </w:tr>
      <w:tr>
        <w:trPr>
          <w:trHeight w:val="6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36419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31856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</w:t>
            </w:r>
          </w:p>
        </w:tc>
      </w:tr>
      <w:tr>
        <w:trPr>
          <w:trHeight w:val="12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160615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46985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24638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 отношение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9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83282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78573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населенных пунктов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70826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70826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</w:p>
        </w:tc>
      </w:tr>
      <w:tr>
        <w:trPr>
          <w:trHeight w:val="9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59505</w:t>
            </w:r>
          </w:p>
        </w:tc>
      </w:tr>
      <w:tr>
        <w:trPr>
          <w:trHeight w:val="6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9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регионов"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5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46573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12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925"/>
        <w:gridCol w:w="860"/>
        <w:gridCol w:w="8846"/>
        <w:gridCol w:w="157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-84749</w:t>
            </w:r>
          </w:p>
        </w:tc>
      </w:tr>
      <w:tr>
        <w:trPr>
          <w:trHeight w:val="6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84749</w:t>
            </w:r>
          </w:p>
        </w:tc>
      </w:tr>
      <w:tr>
        <w:trPr>
          <w:trHeight w:val="30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6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0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0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0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583"/>
        <w:gridCol w:w="917"/>
        <w:gridCol w:w="807"/>
        <w:gridCol w:w="8536"/>
        <w:gridCol w:w="15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741"/>
        <w:gridCol w:w="741"/>
        <w:gridCol w:w="686"/>
        <w:gridCol w:w="8674"/>
        <w:gridCol w:w="155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1079"/>
        <w:gridCol w:w="1033"/>
        <w:gridCol w:w="8484"/>
        <w:gridCol w:w="154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30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5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61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