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436c" w14:textId="bda4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Уйгурском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Уйгурского района Алматинской области от 07 октября 2014 года № 10-33. Зарегистрировано Департаментом юстиции Алматинской области 07 ноября 2014 года № 2909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«О местном государственном управлении и самоуправлении в Республике Казахстан»аким Уйгурского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голосования и подсчета голосов образовать в Уйгурском районе избирательные участки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решения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от «07»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октября 2014 года № 10-33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образовании избирательных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участковвУйгурском районе»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Уйгурском районе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782.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Шошанай, улица Ш.Айманова № 18, Шошанайская средняя школа, телефон:51624.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Шошанай.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Жанасай, улица Касымбека № 1, Жанасайская основная школа, телефон: 51472.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Бирлик Сумбе, улица Сейфуллина № 24, Бирлик Сумбинская средняя школа,телефон:51388.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Бирлик Сумбе.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улица Салмеке № 1, Сумбинская средняя школа, телефон:51113.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Сумбе.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Кыргызсай, улица Жандосова № 13, Кыргызсайская средняя школа, телефон: 56475.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Кыргызсай.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Рахат улица Жеруйык№ 1, Рахатская средняя школа, телефон:29321.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Киши Аксу, улица Шарипова № 20, Киши Аксуская средняя школа, телефон:29015.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Аксу, улица Розыбакиева № 12, дом культуры, телефон:57446.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Аксу, улицы: Тохнияз батыра с № 1 по 80, Мусаева с № 1 по 63, Сасыкова с № 1 по 66, Суюнбая с № 1 по 56, Садыкова с № 1 по 12, Сайдуллаева с № 1 по 8, Садыр палуана с № 37 по 49, Гожамьярова с№  25 по 33, Кадыра с № 28 по 59, Розыбакиева с № 19 по 49, Юсупова с № 28 по 50, Тохтикулова с № 1 по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Аксу, улица Юсупова № 3, средняя школа имени Г.Садвакасова, телефон: 57734.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Аксу, улицы: Садыр палуана с № 1 по 17, Гожамьярова с № 1 по 21, Кадыра с № 1 по 23, Карима с № 1 по 106, Муталипа с № 1 по 108, Маматбакиева с № 1 по 8, Надырова с № 1 по 34, Ачилова с № 1 по 19, Садвакасова с № 1 по 49, Юсупова с № 1 по 22, Розбакиева с № 1 по 10, отгоные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Долайты, улица Ивраима№ 33, Долайтинская средняя школа, телефон: 57840.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Долайты.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Ават, улица Ахмета№ 27, средняя школа имени И.Искандерова, телефон:43706.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Ават.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Тиирмен, улица Насырова № 27, Тиирменская уйгурская средняя школа, телефон:45677.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Тиирмен.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Узынтам, средняя школа имени М.Максатова, телефон:36260.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Узынтам.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Актам, улица Тунгышбаева № 22, Актамская средняя школа, телефон:46049.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Ардолайты, улица Абдрахманова№ 16, Ардолайтинская средняя школа, телефон: 36480.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Ардолайты.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Дардамты, улица Мустапаева № 1, Дардамтинская средняя школа, телефон: 43531.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Дардамты.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Добын, улица Тохтыбакиева № 14, Добынская средняя школа, телефон: 56141.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Добын.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Сункар, улица Караева без номера, Сункарская средняя школа, телефон:43430.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Сункар.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Кетпен, улица Жалилова № 12, средняя школа имени М.Жалилова, телефон: 31544.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Кетпен.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Кепебулак, улица Кожагул № 18, Бодетинская средняя школа, телефон:31158.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Кепебулак.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Киши Дикан, улица Мажурунова № 1, средняя школа имени М.Таипова, телефон:44531.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Дикан.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Дикан, улица Илья Бахтия № 32, Улкен Диканская средняя школа, телефон:36950.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Дикан.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Калжат, улица Розыбакиева № 32, Калжатская средняя школа, телефон: 47348.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Калжат.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Шарын, улица Хамраева№ 52, Шарынская средняя школа, телефон:58673.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Шарын, улицы: Хамраева с № 1 по 85, Кебирова с№ 1 по 97, Гаитова с№ 1 по 75, Искандерова с№ 1 по 67, Емелева с № 1 по 24, Навои с№ 1 по 27, Мамыр с№ 1 по 13, Мырзабаева с № 1 по 17, Алахунова с № 1 по 31, Мадалиева с № 1 по 75, Зикирьярова с № 1 по 25, Садыра с № 35 по 96, Розбакиева с № 28 по 62, Абая с №  32 по 69, Касымова с№  38 по 72, Сыдыкова с № 20 по 72, Сайдуллаева с № 10 по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Шарын, улица Касымова № 27, средняя школа имени М.Хамраева, телефон:58594.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Шарын, улицы: Хамраева с № 2 по 84, Жибек Жолы с № 1по 62, Манапова с№ 1 по 130, Жамбыла с № 1 по 102, Елебаева с № 1 по 42, Зикирьярова с № 1 по 17, Садыра с № 1 по 36, Розыбакиева с № 1 по 26, Абая с № 1 по 30, Касымова с № 1 по 36, Сыдыкова с № 1 по18, Сайдуллаева с № 1 по 10, Тастак с № 1 по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Таскарасу, улица Сейфуллина № 27, Таскарасуская средняя школа, телефон:29501.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Бахар, улица Достык № 1, средняя школа имени А. Розыбакиева, телефон:59032.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Бахар.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Шырын, улица Розбакиева № 15, Шырынская средняя школа, телефон:59597.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Шырын.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Шонжы, улица М. Теипова без номера, Шонжынская средняя школа № 5, телефон:22803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М. Теипова с № 1 по 92 (четная сторона), К. Исламова с № 82 по 110 (четная сторона), Илья Бахтия с № 56 по 118, Раджибаева с № 83 по 101, Кадырова с № 50 по 110, М. Теипов с № 1 по 61 (нечетная сторона), Розыбакиева с № 54 по 66 (четная сторона), с № 68 по 145, Нур Исраилова с № 50 по117, Садыра № 45,47,49, с № 51 по 109, Нысанбаева с № 1 по 108, Ш.Валиханова с № 1 по 36, Каракул батыра с № 1 по 21, Ушурова с № 1 по 17, Мансурова с № 1 по 14, Айнабекова с № 1 по 28, Оразалиева с № 1 по 21, Курманалиева с № 1 по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Кадырова без номера, Шонжынская средняя школа № 1, телефон:21559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М. Теипова с № 1 по 119 (нечетная сторона), К.Исламова с №  36 по 52 (четная сторона), № 62, 72, 74, 76, Илья Бахтия с № 5, 7, с № 9 по 52, Раджибаева с № 41, с № 43 по 81, Кадырова с № 34 по 50, Тохнияз батыра с № 30 по 78, Якупова с № 17 по 64, Розбакиева с № 17 по 53, № 55по 65 (нечетная сторона), Нур Исраилова № 32, с № 34 по 49, Садыра № 29, 31, 33, с № 35 по 43, № 44, 46, 48, 50, Кудайбергенова с № 1 по 87, Арзиева с № 1 по 65, с № 66 по 84 (четная сторона), Искандерова с № 1 по 82, Касымбекова с № 1 по 37, с №  39 по 69 (нечетная сторона), Амангельды с № 1 по 17, № 18, 20, 22,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Жувашева № 51, средняя школа имени Ж.Кудайбергенова, телефон:21759.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К.Исламова с № 2а, 2б, 2в, с № 4 по 34 (четная сторона), Жувашева с № 1 по 65, Касымбекова с № 2 по 38 (четная сторона), Аппазова с № 1 по 63, микрорайон «Старый городок» (полностью), Илья Бахтия с № 1 по 8, Раджибаева с № 1 по 42, Кадырова с № 1 по 34, Тохнияз батыра с № 1 по 29, Якупова с № 1 по 16, Розыбакиева с № 1 по 16, Нур Исраилова с № 1 по 33, Садыра с № 1 по 34, Дандыбая с № 1 по 42, Садвакасова с № 1 по 45, Талканбаева с № 1 по 47, Мубарака с № 1 по 45, Саганайская с № 1 по 12, Нурлы с№ 1 по 35, 6 многоэтажных дома, (полностью).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Ж.Кудайбергенова № 51, районная территориальная инспекция, телефон:21765.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 Исламова с № 59 по 69 (нечетная сторона), Арзиева с № 67 по 99 (нечетная сторона), Назугум с № 24 по 64 (четная сторона), Кудайбергенова с № 88 по 127, Теипова с № 94 по 120 (четная сторона), с № 121 по 152, с № 153 по 167 (нечетная сторона), Нысанбаева с № 109 по 159, Старикова с № 1 по 43, Мерекеева с № 1 по 35, Молдабаева с № 1 по 13, М.Маметова с № 8 по 29, Алахунова с № 63 по 77, М.Маметова с № 1 по 9, А. Розамова с № 1 по 27, Арычная с № 1 по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К.Исламова № 92, районный дом культуры, телефон:21531.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 Исламова с № 1 по 47 (нечетная сторона), Искандерова с № 84 по 146 (четная сторона), Назугум с № 2 по 18 (четная сторона), Касымбекова с № 40 по70 (четная сторона), с № 71 по 118, Жувашева с № 66 по 103, Асана с № 1 по 11, Хитбакиева с № 1 по 34, Аппазова с № 64 по 97, Тохметова с № 1 по 22, Чигирова с № 11 по 35, Кокимет батыра с № 1 по 35, Абдразакова с № 1 по 29, Махпирова с № 1 по 8, Тауелсиздик с № 1 по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Арзиева № 138, профессиональный колледж № 9, телефон: 21192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Табылганова с № 2 по 52, Арзиева с № 111 по 137 (нечетная сторона), Ж. Кудайбергенова с № 128 по 158, Теипова с № 154 по 166 (четная сторона), с № 168 по 189, Нысанбаева с № 160 по 174, Мерекеева с № 36 по 163, Бектенова с № 1 по 53, Камердинова с № 1 по 43, Даутова с № 1 по 25, Семятова с № 1 по 24, Атаева с № 1 по 25, Онгарова с № 1 по 58, Заводская с № 1 по 8, Исаева с № 1 по 5, Жас кыран с № 9 по 25, Болашак с № 9 по 25, Астана с № 9 по 25, Бейбитшилик с № 9 по 25, Улан с № 9 по 25, 15-лет Конституции с № 9 по 25, Алатау с № 9 по 25, Жетысу с № 9 по25, Келисим с № 9 по 25, Оркен с № 9 по 25, Жас Отан с № 9 по 25, Ынтымак с № 9 по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Искандерова № 135, средняя школа № 3 имени И.Молутова (Бахтии), телефон:21752.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 Исламова с № 49 по 57 (нечетная сторона), Арзиева с № 98 по 150, Табылганова с № 1 по 33, Абдразакова с № 30 по 39, М.Маметовой с № 1 по 7, З. Минамова с № 1 по 67, Алахунова с № 54 по 62, Искандерова с № 69 по 139 (нечетная сторона), с № 148 по 160 (четная сторона), Касымбекова с № 118 по 136, Жувашева с 104 по 125, Асан с № 12 по 27, Хитбакиева с № 35 по 55, Аппазова с № 98 по 128, Тохметова с № 23 по 39, Чигирова с № 1 по 10, Кокимет батыра с № 36 по 45, Мамырбаева с № 1 по 15, Машурова с № 1 по 7, Назугума с№ 1 по 17 (нечетная сторона), Жас кыран с № 1 по 8,Болашак с № 1 по 8, Астана с № 1 по 8, Бейбитшилик с № 1по 8, Улан с № 1 по 8, 15-лет Конституции с № 1 по 8, Алатау с № 1 по 8, Жетысу с № 1 по 8, Келисим с № 1 по 8, Оркен с № 1 по 8, Жас Отан с № 1 по 8,Ынтымак с № 1по 8, Астана с № 1 по 8, Бейбитшилик с № 1 по 8, Улан с № 1 по 8, 15-лет Конституции с № 1 по 8, Алатау с № 1 по 8, Келисим с № 1 по 8, Оркен с № 1 по 8, Жас Отан с № 1 по 8, Болашак с № 1 по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Жувашева№ 65, центральная районная больница, телефон:24597.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центральная районная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войсковая часть№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«Поляна».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Иизбирательный участок № 820.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пограничный пост «Калжат».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 821.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«Геопартия».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 822.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«Бодеты».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 823.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«Онопко».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