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c54e" w14:textId="7e5c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Уйгурском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15 октября 2014 года № 38-3. Зарегистрировано Департаментом юстиции Алматинской области 12 ноября 2014 года № 2915. Утратило силу решением Уйгурского районного маслихата Алматинской области от7 июня 2017 года № 6-15-97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Уйгурского районного маслихата Алматинской области от 07.06.2017 </w:t>
      </w:r>
      <w:r>
        <w:rPr>
          <w:rFonts w:ascii="Times New Roman"/>
          <w:b w:val="false"/>
          <w:i w:val="false"/>
          <w:color w:val="ff0000"/>
          <w:sz w:val="28"/>
        </w:rPr>
        <w:t>№ 6-15-97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следующий порядок: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возмещение затрат на обучение производится государственным учреждением "Отдел занятости и социальных программ Уйгурского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возмещение затрат на обучение предоставляется одному из родителей и иным законным представителям детей с ограниченными возможностями (далее - получатели);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возмещения затрат на обучение получатель представляет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"Назначение материального обеспечения детям-инвалидам, обучающимся на дому", утвержденного постановлением Правительства Республики Казахстан от 11 марта 2014 года № 217 (далее - Стандарт);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справку об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весь указанный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 случае первоначального назначения возмещение затрат на обучение выплачивается со дня обращения.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исполнения настоящего решения возложить на постоянную комиссию районного маслихата "По вопросам социальной защиты населения, трудоустройству, образования, здравоохранения, торговли, культуры, языка и вероисповедения".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