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75ae" w14:textId="5167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2013 года N 27-1 "О районном бюджете Уйгурского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24 ноября 2014 года N 41-1. Зарегистрировано Департаментом юстиции Алматинской области 02 декабря 2014 года N 2933. Утратило силу решением Уйгурского районного маслихата Алматинской от 09 февраля 2015 № 43-5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Уйгурского районного маслихата Алматинской от 09.02.2015 № 43-5.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декабря 2013 года №27-1 "О районном бюджете Уйгурского района на 2014-2016 годы" (зарегистрированного в Реестре государственной регистрации нормативных правовых актов от 31 декабря 2013 года №2550, опубликованного в газете "Карадала тынысы – Карадала напаси" №2 (54) от 10 января 2014 года, №3 (55) от 17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10 февраля 2014 года №28-1 "О внесении изменений в решение Уйгурского районного маслихата от 20 декабря 2013 года №27-1 "О районном бюджете Уйгурского района на 2014-2016 годы" (зарегистрированного в Реестре государственной регистрации нормативных правовых актов от 21 февраля 2014 года №2594, опубликованного в газете "Карадала тынысы – Карадала напаси" №9 (61) от 28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04 апреля 2014 года №31-1 "О внесении изменений в решение Уйгурского районного маслихата от 20 декабря 2013 года №27-1 "О районном бюджете Уйгурского района на 2014-2016 годы" (зарегистрированного в Реестре государственной регистрации нормативных правовых актов от 15 апреля 2014 года №2667, опубликованного в газете "Карадала тынысы – Карадала напаси" №17 (69) от 25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05 мая 2014 года №33-1 "О внесении изменений в решение Уйгурского районного маслихата от 20 декабря 2013 года №27-1 "О районном бюджете Уйгурского района на 2014-2016 годы" (зарегистрированного в Реестре государственной регистрации нормативных правовых актов от 19 мая 2014 года №2718, опубликованного в газете "Карадала тынысы – Карадала напаси" №22 (74) от 30 мая 2014 года), в решение Уйгурского районного маслихата от 05 мая 2014 года № 33-1 "О внесении изменений в решение Уйгурского районного маслихата от 20 декабря 2013 года №27-1 "О районном бюджете Уйгурского района на 2014-2016 годы" (зарегистрированного в Реестре государственной регистрации нормативных правовых актов от 19 мая 2014 года №2718, опубликованного в газете "Карадала тынысы – Карадала напаси" №22 (74) от 30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05 августа 2014 года №36-2 "О внесении изменений в решение Уйгурского районного маслихата от 20 декабря 2013 года №27-1 "О районном бюджете Уйгурского района на 2014-2016 годы" (зарегистрированного в Реестре государственной регистрации нормативных правовых актов от 13 августа 2014 года №2813, опубликованного в газете "Карадала тынысы – Карадала напаси" №34 (86) от 22 августа 2014 года, №35 (87) от 29 августа 2014 года), в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15 октября 2014 года №38-1 "О внесении изменений в решение Уйгурского районного маслихата от 20 декабря 2013 года №27-1 "О районном бюджете Уйгурского района на 2014-2016 годы" (зарегистрированного в Реестре государственной регистрации нормативных правовых актов от 24 октября 2014 года №2882, опубликованного в газете "Карадала тынысы – Карадала напаси" №45 (96) от 31 октября 2014 года, №46 (97) от 07 ноября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2014-2016 годы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5517020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657442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31991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4821187 тысячи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1183972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1009875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2627340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5555197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46293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55280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8987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 бюджета (-)84469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84469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Бейсенова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Уйгурского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№41-1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2013 года №27-1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№27-1 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35"/>
        <w:gridCol w:w="646"/>
        <w:gridCol w:w="8960"/>
        <w:gridCol w:w="215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5517020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657442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640059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552689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77048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3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58"/>
        <w:gridCol w:w="716"/>
        <w:gridCol w:w="9037"/>
        <w:gridCol w:w="22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5555197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453064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132951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222781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6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1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3358489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142051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2608131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2602679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2602679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608307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498628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2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243966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222456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</w:tr>
      <w:tr>
        <w:trPr>
          <w:trHeight w:val="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27381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71704</w:t>
            </w:r>
          </w:p>
        </w:tc>
      </w:tr>
      <w:tr>
        <w:trPr>
          <w:trHeight w:val="19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706707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682586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263539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12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78573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12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55"/>
        <w:gridCol w:w="817"/>
        <w:gridCol w:w="8973"/>
        <w:gridCol w:w="212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05"/>
        <w:gridCol w:w="638"/>
        <w:gridCol w:w="600"/>
        <w:gridCol w:w="8788"/>
        <w:gridCol w:w="21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585"/>
        <w:gridCol w:w="643"/>
        <w:gridCol w:w="717"/>
        <w:gridCol w:w="8220"/>
        <w:gridCol w:w="222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71"/>
        <w:gridCol w:w="643"/>
        <w:gridCol w:w="8984"/>
        <w:gridCol w:w="219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-84469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