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70bc" w14:textId="2bf7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Уйгурского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декабря 2014 года N 42-1. Зарегистрировано Департаментом юстиции Алматинской области 26 декабря 2014 года N 2972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5440591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840242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13725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38390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4548234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916412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722340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2909482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5520211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55694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12685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(-)139334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139334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Уйгурского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2015 год в сумме 3417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района не подлежащих секвестрованию в процессе исполнения бюджета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2463,0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сельских округов обеспечить эффективное использование бюджетных средств, поступающих на контрольный счет наличности местного самоуправления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маслихата Уйгурского района Алматинской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маслихата от 19 декабря 2014 года №42-1 "О районном бюджете Уйгурского района на 2015-2017 годы"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Уйгурского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Уйгурского районного маслихата Алматинской области от 09.12.2015 №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"/>
        <w:gridCol w:w="854"/>
        <w:gridCol w:w="1201"/>
        <w:gridCol w:w="10"/>
        <w:gridCol w:w="1212"/>
        <w:gridCol w:w="5263"/>
        <w:gridCol w:w="2585"/>
        <w:gridCol w:w="304"/>
        <w:gridCol w:w="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3661"/>
        <w:gridCol w:w="4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6"/>
        <w:gridCol w:w="1466"/>
        <w:gridCol w:w="4191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утвержденное решением районного маслихата от 19 декабря 2014 года №42-1 "О районном бюджете Уйгурского района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Уйгурского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Корпоративныйподоходныйналог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Индивидуальныйподоходныйналог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Hалогинасобственность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районного маслихата от 19 декабря 2014 года №42-1 "О районном бюджете Уйгурского района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Уйгурского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1"/>
        <w:gridCol w:w="818"/>
        <w:gridCol w:w="501"/>
        <w:gridCol w:w="818"/>
        <w:gridCol w:w="412"/>
        <w:gridCol w:w="5344"/>
        <w:gridCol w:w="26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Корпоративныйподоходныйналог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Индивидуальныйподоходныйналог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Hалогинасобственность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 к утвержденное решением районного маслихата от декабря 2014 года №42-1 "О бюджете Уйгурского района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подежающие к секвестированию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1087"/>
        <w:gridCol w:w="2640"/>
        <w:gridCol w:w="2640"/>
        <w:gridCol w:w="3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Уйгурского районного маслихата от 19 декабря 2014 года № 42-1 "О бюджете Уйгурского района на 2015-2017 годы"</w:t>
            </w:r>
          </w:p>
        </w:tc>
      </w:tr>
    </w:tbl>
    <w:bookmarkStart w:name="z3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721"/>
        <w:gridCol w:w="49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Дардамтинского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Сюмбинского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Бахарского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Шонжынского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