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7908" w14:textId="89c7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7 сентября 2010 года № 444 "Об утверждении учетной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16 июня 2014 года № 275. Зарегистрирован в Министерстве юстиции Республики Казахстан 16 июля 2014 года № 9590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Бюджетного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сентября 2010 года № 444 «Об утверждении учетной политики» (зарегистрированный в Реестре государственной регистрации нормативных правовых актов за № 6505, опубликованный от 6 октября 2010 года № 263 (26324) в газете «Казахстанская правда»)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Учетной политике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«Составление и представление консолидированной финансовой отчетности администраторами бюджетных программ осуществляется в соответствии с Правилами составления консолидированной финансовой отчетности администраторами бюджетных программ и местными уполномоченными органами по исполнению бюджета,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октября 2013 года № 500 (зарегистрированный в Реестре государственной регистрации нормативных правовых актов за № 8913).»;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«Годовая финансовая отчетность составляется по состоянию на 1 января года, следующего за отчетным. Полугодовая финансовая отчетность составляется по состоянию на 1 июля текущего финансового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«16. Администраторы бюджетных программ по согласованию с центральным уполномоченным органом по исполнению бюджета могут издавать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порядка ведения бухгалтерского учета в государственных учреждениях и настоящей учетной политикой.»;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«32. Списание запасов с баланса производится с использованием по выбору методов: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специфической идентификации;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средневзвешенной стоимости.»;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«79-1. Порядок учета активов и обязательств по договорам концессии осуществляется в соответствии с разделом «Порядок учета активов и обязательств по договорам концессии» Правил бухгалтерского учета»;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Департаменту методологии бюджетных процедур Министерства финансов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установленном порядке официальное опубликование настоящего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размещение настоящего приказа на веб-портале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Департамент методологии бюджетных процедур (Ерназарова З. А.)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Заместитель Премьер -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финансов Республики Казахстан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