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601f9" w14:textId="75601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сертификации кандидатов в профессиональные бухгалтеры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финансов Республики Казахстан от 25 июня 2014 года № 291. Зарегистрирован в Министерстве юстиции Республики Казахстан 25 июля 2014 года № 9620.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000000"/>
          <w:sz w:val="28"/>
        </w:rPr>
        <w:t>п.3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11-1)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"О бухгалтерском учете и финансовой отчетности",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сертификации кандидатов в профессиональные бухгалтеры.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бухгалтерского учета и аудита реального сектора, внутреннего аудита Министерства финансов Республики Казахстан (Тулеуов А.О.)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в Министерстве юстиции Республики Казахстан настоящего приказа его направление на официальное опубликование в средствах массовой информации;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 20 ноября 2014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Заместитель Премьер –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– Министр 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                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приказом Министра финансов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2014 года № 291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проведения сертификации кандидатов в профессиональные бухгалтеры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сертификации кандидатов в профессиональные бухгалтеры устанавливают порядок сертификации кандидатов в профессиональные бухгалтеры.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этика – дисциплина, которая включает знания и навыки Кодекса этики,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бухгалтерском учете и финансовой отчетности";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сертификация – процедура определения знаний и навыков посредством сдачи экзаменов, организованных аккредитованной организацией по профессиональной сертификации бухгалтеров (далее – организация по сертификации).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Министра финансов РК от 02.12.2021 </w:t>
      </w:r>
      <w:r>
        <w:rPr>
          <w:rFonts w:ascii="Times New Roman"/>
          <w:b w:val="false"/>
          <w:i w:val="false"/>
          <w:color w:val="000000"/>
          <w:sz w:val="28"/>
        </w:rPr>
        <w:t>№ 1261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Сертификация кандидатов в профессиональные бухгалтеры осуществляется с целью подготовки компетентных профессиональных бухгалтеров, применяющих свои знания на основе профессионального суждения и объективности. 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Организация по сертификации осуществляет разработку, издание и распространение материалов по программам сертификации кандидатов в профессиональные бухгалтеры, организует экзаменационный процесс в соответствии положением о порядке организации и проведения экзаменов по сертификации профессионального бухгалтера совместно с аккредитованной профессиональной организацией бухгалтеров (далее - профессиональная организация), заключившие соглашение о взаимодействии. </w:t>
      </w:r>
    </w:p>
    <w:bookmarkEnd w:id="11"/>
    <w:bookmarkStart w:name="z5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Кандидатам в профессиональные бухгалтеры при прохождении экзамена не допускается разговаривать с другими лицами, обмениваться материалами, использовать информацию на бумажных и электронных носителях, покидать помещение без сопровождения представителя экзаменационной комиссии.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нарушении процедуры прохождения экзамена экзаменационный процесс кандидата в профессиональные бухгалтеры приостанавливается с последующим удалением его из помещения. Экзаменационной комиссией составляется акт о нарушении процедуры прохождения экзамена.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Кандидат в профессиональные бухгалтеры, в отношении которого составлен акт о нарушении процедуры прохождения экзамена, повторно сдает экзамен по истечении 6 (шести) месяцев со дня выявления нарушения.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повторной сдачи экзамена устанавливается в соответствии с утвержденным внутренним графиком проведения экзаменов.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экзамена, при проведении которого зафиксировано нарушение, аннулируются.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4-1 в соответствии с приказом Министра финансов РК от 02.12.2021 </w:t>
      </w:r>
      <w:r>
        <w:rPr>
          <w:rFonts w:ascii="Times New Roman"/>
          <w:b w:val="false"/>
          <w:i w:val="false"/>
          <w:color w:val="000000"/>
          <w:sz w:val="28"/>
        </w:rPr>
        <w:t>№ 1261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Сроки проведения сертификации кандидатов в профессиональные бухгалтеры определяются организацией по сертификации в соответствии с утвержденным внутренним графиком проведения экзаменов по дисциплинам на трехлетний период. 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Информация о дате проведения сертификации размещается в средствах массовой информации, не позднее, чем за шесть месяцев до установленной даты проведения сертификации.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Кандидаты в профессиональные бухгалтеры сдают экзамены по следующим дисциплинам: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финансовый учет и отчетность по международным стандартам финансовой отчетности;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управленческий учет;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финансы и финансовый менеджмент;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 (гражданское право, банковское дело, страховое и пенсионное законодательство);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этика.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приказа Министра финансов РК от 02.12.2021 </w:t>
      </w:r>
      <w:r>
        <w:rPr>
          <w:rFonts w:ascii="Times New Roman"/>
          <w:b w:val="false"/>
          <w:i w:val="false"/>
          <w:color w:val="000000"/>
          <w:sz w:val="28"/>
        </w:rPr>
        <w:t>№ 1261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Лицо, имеющее квалификационное свидетельство о присвоении квалификации "аудитор", выданное Квалификационной комиссией по аттестации кандидатов в аудиторы, при предоставлении документа, удостоверяющего личность и нотариально заверенной копии свидетельства, освобождается от сдачи вышеуказанных экзаменов.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Министра финансов РК от 02.12.2021 </w:t>
      </w:r>
      <w:r>
        <w:rPr>
          <w:rFonts w:ascii="Times New Roman"/>
          <w:b w:val="false"/>
          <w:i w:val="false"/>
          <w:color w:val="000000"/>
          <w:sz w:val="28"/>
        </w:rPr>
        <w:t>№ 1261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Лицо, имеющее Diploma in the International Financial Reporting (Диплоумэ ин зэ Интернашнэл Файнаншл Рипортин) (DipIFR ACCA (ДИайпиАЙЭФАР ЭЙСИСИЭЙ) – Диплом в области Международной Финансовой Отчетности в области бухгалтерского учета освобождается от сдачи экзамена по дисциплине финансовый учет и отчетность по международным стандартам финансовой отчетности.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Кандидаты в профессиональные бухгалтеры, обладатели полной международной квалификации The Association of Chartered Certified Accountants (Зэ Исоушиэйшн оф Чартерд Сертифаид Экаунтэнтс) (ACCA (Великобритания) ЭЙСИСИЭЙ) – Ассоциация Дипломированных Сертифицированных Бухгалтеров сдают экзамены по дисциплинам налоги и право.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Кандидаты в профессиональные бухгалтеры, имеющие сертификаты The Association of Chartered Certified Accountants (Зэ Исоушиэйшн оф Чартерд Сертифаид Экаунтэнтс) (ACCA (Великобритания) ЭЙСИСИЭЙ) – Ассоциация Дипломированных Сертифицированных Бухгалтеров по Управлению эффективности, Финансовой отчетности, Финансовому менеджменту, Профессиональной этике на русском языке освобождаются от сдачи соответствующих экзаменов.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Кандидаты в профессиональные бухгалтеры, имеющие полную квалификацию Chartered Institute of Management Accountants (Чартерд Институт оф Маниджмэнт Экаунтэнтс) (CIMA (Великобритания) СИАЙЭМЭЙ) – Дипломированный Институт Управленческих Бухгалтеров в области бухгалтерского учета и аудита освобождаются от сдачи экзамена по дисциплине управленческий учет.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Кандидат в профессиональные бухгалтеры, сдавший квалификационный экзамен на адвоката или нотариуса, либо судью освобождается от сдачи экзамена по дисциплине право.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приказа Министра финансов РК от 02.12.2021 </w:t>
      </w:r>
      <w:r>
        <w:rPr>
          <w:rFonts w:ascii="Times New Roman"/>
          <w:b w:val="false"/>
          <w:i w:val="false"/>
          <w:color w:val="000000"/>
          <w:sz w:val="28"/>
        </w:rPr>
        <w:t>№ 1261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регистрации на сертификацию кандидат в профессиональные бухгалтеры за исключением лица, имеющего квалификационное свидетельство о присвоении квалификации "аудитор", выданное Квалификационной комиссией по аттестации кандидатов в аудиторы, представляет следующие документы:</w:t>
      </w:r>
    </w:p>
    <w:bookmarkEnd w:id="18"/>
    <w:bookmarkStart w:name="z6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с указанием названия дисциплины (дисциплин); </w:t>
      </w:r>
    </w:p>
    <w:bookmarkEnd w:id="19"/>
    <w:bookmarkStart w:name="z6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копия документа, удостоверяющего личность; </w:t>
      </w:r>
    </w:p>
    <w:bookmarkEnd w:id="20"/>
    <w:bookmarkStart w:name="z6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нотариально заверенная копия документа, подтверждающая высшее образование; </w:t>
      </w:r>
    </w:p>
    <w:bookmarkEnd w:id="21"/>
    <w:bookmarkStart w:name="z6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заверенная нотариально или кадровой службой, или работодателем копии документов, подтверждающих стаж работы не менее последних трех лет в области бухгалтерской, экономической, финансовой, аудиторской, контрольно-ревизионной, учетно-аналитической работы или в области научно-преподавательской деятельности по бухгалтерскому учету и аудиту в учебных заведениях высшего, послесреднего, технического и профессионального образования;</w:t>
      </w:r>
    </w:p>
    <w:bookmarkEnd w:id="22"/>
    <w:bookmarkStart w:name="z6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нотариально заверенная копия документа, подтверждающая сдачу квалификационного экзамена на адвоката или нотариуса, либо судью (при его наличии);</w:t>
      </w:r>
    </w:p>
    <w:bookmarkEnd w:id="23"/>
    <w:bookmarkStart w:name="z6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копии соответствующих международных сертификатов (при их наличии);</w:t>
      </w:r>
    </w:p>
    <w:bookmarkEnd w:id="24"/>
    <w:bookmarkStart w:name="z6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письменное уведомление или иной документ о сдаче отдельных экзаменов (при наличии).</w:t>
      </w:r>
    </w:p>
    <w:bookmarkEnd w:id="25"/>
    <w:bookmarkStart w:name="z6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установления достоверности указанных документов организация по сертификации бухгалтеров направляет соответствующий запрос в соответствующую организацию.</w:t>
      </w:r>
    </w:p>
    <w:bookmarkEnd w:id="26"/>
    <w:bookmarkStart w:name="z6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сканированным копиям оригиналов, представленным в электронном виде, в дальнейшем (в течение 3 (трех) месяцев с момента подачи сканированных копий документов) кандидатом представляются оригиналы для сверки.</w:t>
      </w:r>
    </w:p>
    <w:bookmarkEnd w:id="27"/>
    <w:bookmarkStart w:name="z6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документы хранятся в бумажном и (или) сканированные копии оригиналов в электронном виде, где указывается: Личное дело № ____, фамилия, имя и отчество кандидата в профессиональные бухгалтеры, дата оформления.</w:t>
      </w:r>
    </w:p>
    <w:bookmarkEnd w:id="28"/>
    <w:bookmarkStart w:name="z7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хранения документов не менее 5 (пяти) лет с даты оформления.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приказа Министра финансов РК от 02.12.2021 </w:t>
      </w:r>
      <w:r>
        <w:rPr>
          <w:rFonts w:ascii="Times New Roman"/>
          <w:b w:val="false"/>
          <w:i w:val="false"/>
          <w:color w:val="000000"/>
          <w:sz w:val="28"/>
        </w:rPr>
        <w:t>№ 1261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Продолжительность экзаменов по дисциплинам сертификации составляет не менее трех часов (180 минут).</w:t>
      </w:r>
    </w:p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Проверки экзаменационных работ кандидатов в профессиональные бухгалтеры проводятся экзаменационной комиссией в срок не более 30 (тридцати) календарных дней с даты сдачи экзамена.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экзаменационная работа проверяется не менее чем двумя членами Комиссии по отдельности, независимо друг от друга, в результате выводится среднеарифметическая оценка двух результатов. При разнице результатов более 10 (десяти) баллов и в случаях, требующих уточнения, экзаменационная работа проверяется третьим независимым специалистом из числа членов комиссии. В таких случаях итоговый результат составляет среднеарифметическая 3 (трех) оценок.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приказа Министра финансов РК от 02.12.2021 </w:t>
      </w:r>
      <w:r>
        <w:rPr>
          <w:rFonts w:ascii="Times New Roman"/>
          <w:b w:val="false"/>
          <w:i w:val="false"/>
          <w:color w:val="000000"/>
          <w:sz w:val="28"/>
        </w:rPr>
        <w:t>№ 1261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Экзаменационный билет включает задания из экзаменационного модуля, который содержит тестовые вопросы и ситуационные задачи без заданий использованных при подготовке кандидатов в профессиональные бухгалтеры (далее – экзаменационный модуль). В билете не игнорируются задания по значительным (ключевым) темам. Вопросы достаточно сложные, требующие от кандидата высокого уровня подготовки. 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Экзаменационный билет состоит из 5 (пяти) заданий: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четыре задачи, каждая из которых содержит одинаковое количество теоретических и практических заданий (по 20 (двадцать) баллов каждая);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двадцать тестовых вопросов (по 1 (одному) баллу за каждый ответ).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по дисциплине финансовый учет и отчетность по международным стандартам финансовой отчетности одна из четырех задач составляется по составлению консолидированного бухгалтерского баланса либо консолидированного отчета о прибылях и убытках (20 (двадцать) баллов).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Экзаменационные билеты обновляются на каждый экзамен. Экзаменационный билет с правильными ответами прошлых экзаменов публикуются на интернет-ресурсе профессиональной организации.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приказа Министра финансов РК от 02.12.2021 </w:t>
      </w:r>
      <w:r>
        <w:rPr>
          <w:rFonts w:ascii="Times New Roman"/>
          <w:b w:val="false"/>
          <w:i w:val="false"/>
          <w:color w:val="000000"/>
          <w:sz w:val="28"/>
        </w:rPr>
        <w:t>№ 1261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Общий суммарный балл для сдачи экзамена ("проходной" балл) составляет не менее 50 (пятидесяти) баллов из 100 (ста) возможных баллов.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14 - в редакции приказа Министра финансов РК от 02.12.2021 </w:t>
      </w:r>
      <w:r>
        <w:rPr>
          <w:rFonts w:ascii="Times New Roman"/>
          <w:b w:val="false"/>
          <w:i w:val="false"/>
          <w:color w:val="000000"/>
          <w:sz w:val="28"/>
        </w:rPr>
        <w:t>№ 1261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кодировании экзаменационных работ организация по сертификации обеспечивает независимую систему экзамена и кодирование таким образом, чтобы кандидат в профессиональные бухгалтеры при заполнении фамилии, имени, отчества в листе кодирования не мог запомнить указанный в ней идентификационный номер.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Экзаменационные модули, по желанию кандидата в профессиональные бухгалтеры, представляется и выполняется на государственном или русском языках.</w:t>
      </w:r>
    </w:p>
    <w:bookmarkEnd w:id="34"/>
    <w:bookmarkStart w:name="z7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Положительный результат, полученный кандидатом по дисциплинам, указанным в пункте 7 настоящих Правил признается действительным в течение 5 (пяти) последующих лет с даты утверждения результата, кроме дисциплины по финансовому учету и отчетности по международным стандартам финансовой отчетности, который признается действительным в течение 3 (трех) последующих лет.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17 - в редакции приказа Министра финансов РК от 02.12.2021 </w:t>
      </w:r>
      <w:r>
        <w:rPr>
          <w:rFonts w:ascii="Times New Roman"/>
          <w:b w:val="false"/>
          <w:i w:val="false"/>
          <w:color w:val="000000"/>
          <w:sz w:val="28"/>
        </w:rPr>
        <w:t>№ 1261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Положение об экзаменационной комиссии с указанием прав, обязанностей и ответственности председателя комиссии, ее членов, независимых наблюдателей и ее состав утверждает организация по сертификации и профессиональная организация.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качестве независимых наблюдателей в процессе проведения экзамена принимают участие представители профессиональной организации и уполномоченного государственного органа.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Экзаменационная комиссия состоит из не менее 10 (десяти) членов, имеющих стаж работы не менее последних 5 (пяти) лет в учетно-аналитической области, в области экономики и финансов, бухгалтерской, экономической, финансовой, аудиторской, контрольно-ревизионной сферах или в области научно-преподавательской деятельности по бухгалтерскому учету и аудиту, в высших и средних специальных учебных заведениях, 5 (пять) из которых имеют сертификат профессионального бухгалтера либо одну из признанных международных квалификаций и один, имеющий юридическое образование и стаж работы не менее последних 3 (трех) лет в юридической сфере.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20 - в редакции приказа Министра финансов РК от 02.12.2021 </w:t>
      </w:r>
      <w:r>
        <w:rPr>
          <w:rFonts w:ascii="Times New Roman"/>
          <w:b w:val="false"/>
          <w:i w:val="false"/>
          <w:color w:val="000000"/>
          <w:sz w:val="28"/>
        </w:rPr>
        <w:t>№ 1261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20-1. Экзаменационная комиссия осуществляет непосредственное обеспечение проведения экзамена, включая раздачу бумаги (экзаменационной тетради), авторучек, калькуляторов, а также сбор выполненных экзаменационных работ и их передачу представителю уполномоченного органа по акту.</w:t>
      </w:r>
    </w:p>
    <w:bookmarkEnd w:id="39"/>
    <w:bookmarkStart w:name="z7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Конверты, в которых содержатся модульные задания, вскрываются за 20 (двадцать) минут до начала экзамена председателем комиссии (в его отсутствие заместителем председателя или членом комиссии) в присутствии кандидатов в профессиональные бухгалтеры и членов экзаменационной комиссии. При проведении экзамена по регионам или дистанционно – под контролем председателя комиссии (в его отсутствие заместителем председателя или членом комиссии) в дистанционной форме.</w:t>
      </w:r>
    </w:p>
    <w:bookmarkEnd w:id="40"/>
    <w:bookmarkStart w:name="z7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Помещение для проведения экзамена оснащается средствами видеофиксации. Видеозапись проведения экзамена хранится 3 (три) года. </w:t>
      </w:r>
    </w:p>
    <w:bookmarkEnd w:id="41"/>
    <w:bookmarkStart w:name="z7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Представители уполномоченного органа принимают участие в экзаменационном процессе на безвозмездной основе.</w:t>
      </w:r>
    </w:p>
    <w:bookmarkEnd w:id="42"/>
    <w:bookmarkStart w:name="z7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экзаменационной комиссии не входят лица, которые принимали участие в подготовке кандидатов к экзаменам, а также лица участвующие в формировании экзаменационного модуля и кодировании экзаменационных работ.</w:t>
      </w:r>
    </w:p>
    <w:bookmarkEnd w:id="43"/>
    <w:bookmarkStart w:name="z7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окончании экзаменов представителем уполномоченного органа экзаменационные работы кодируются посредством проставления четырехзначного кода без указания фамилии, имени и отчества (при его наличии) кандидата, который тут же переносится в экзаменационную карточку.</w:t>
      </w:r>
    </w:p>
    <w:bookmarkEnd w:id="44"/>
    <w:bookmarkStart w:name="z7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кодирования секретарем экзаменационной комиссии в присутствии членов экзаменационной комиссии рабочие тетради (экзаменационные тетради), содержащие экзаменационные работы кандидатов в профессиональные бухгалтеры, копируются или сканируются. Копии сверяются с оригиналами, помещаются в отдельный конверт (или конверты), который заклеивается, скрепляется печатью и заверяется подписями членов комиссии, а также представителя уполномоченного органа. После этого председатель экзаменационной комиссии (в его отсутствие заместителем председателя или членом комиссии) передает по акту передачи конверт представителю уполномоченного органа.</w:t>
      </w:r>
    </w:p>
    <w:bookmarkEnd w:id="45"/>
    <w:bookmarkStart w:name="z7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Экзаменационные работы раскодируются представителем уполномоченного органа и членами экзаменационной комиссии непосредственно на заседании экзаменационной комиссии. </w:t>
      </w:r>
    </w:p>
    <w:bookmarkEnd w:id="46"/>
    <w:bookmarkStart w:name="z8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вынесения результатов экзаменов конверты с копиями рабочих тетрадей (экзаменационных тетрадей), содержащих экзаменационные работы кандидатов в профессиональные бухгалтеры, вскрываются в присутствии членов экзаменационной комиссии для сверки представителем уполномоченного органа подлинности копий с оригиналами.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20-1 в соответствии с приказом Министра финансов РК от 02.12.2021 </w:t>
      </w:r>
      <w:r>
        <w:rPr>
          <w:rFonts w:ascii="Times New Roman"/>
          <w:b w:val="false"/>
          <w:i w:val="false"/>
          <w:color w:val="000000"/>
          <w:sz w:val="28"/>
        </w:rPr>
        <w:t>№ 1261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20-2. Допускается проведение экзамена в режиме онлайн. При проведении экзамена в режиме онлайн комиссия имеет свой дистанционный веб-портал, а также свою программу (платформу), обеспечивающую непрерывный и качественный порядок проведения экзамена в режиме онлайн и обеспечивающую доступ к нему независимых наблюдателей.</w:t>
      </w:r>
    </w:p>
    <w:bookmarkEnd w:id="48"/>
    <w:bookmarkStart w:name="z8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участников на экзамене в режиме онлайн составляет не более 10 (десяти) человек.</w:t>
      </w:r>
    </w:p>
    <w:bookmarkEnd w:id="49"/>
    <w:bookmarkStart w:name="z8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последующей идентификации и подтверждения участия кандидатов в профессиональные бухгалтера перед тестированием наблюдатели фотографируют кандидата с удостоверением личности.</w:t>
      </w:r>
    </w:p>
    <w:bookmarkEnd w:id="50"/>
    <w:bookmarkStart w:name="z8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Кандидат в профессиональные бухгалтеры, претендующий на сдачу экзамена в режиме онлайн, соответствует всем нижеперечисленным требованиям:</w:t>
      </w:r>
    </w:p>
    <w:bookmarkEnd w:id="51"/>
    <w:bookmarkStart w:name="z8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соблюдать академическую честность, не допускающую факт списывания и обмана;</w:t>
      </w:r>
    </w:p>
    <w:bookmarkEnd w:id="52"/>
    <w:bookmarkStart w:name="z8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иметь компьютер или ноутбук, а также возможность подключится к интернету с проходимостью не менее 70 (семидесяти) килобита в секунду;</w:t>
      </w:r>
    </w:p>
    <w:bookmarkEnd w:id="53"/>
    <w:bookmarkStart w:name="z8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отсутствие на рабочем месте в часы сдачи экзамена мобильных средств (пейджеры, сотовые телефоны, планшеты), проводных и беспроводных наушников, шпаргалок, учебников, методической литературы, рабочих тетрадей;</w:t>
      </w:r>
    </w:p>
    <w:bookmarkEnd w:id="54"/>
    <w:bookmarkStart w:name="z8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обеспечить подключение 2 (двух) камер или второе подключение с телефона для демонстрации рабочего стола экрана и имеющихся предметов на столе кандидата с организацией трансляции второй камеры на камеру отражающую лицо, а также обеспечить запись видео поведения кандидата для представления комиссии;</w:t>
      </w:r>
    </w:p>
    <w:bookmarkEnd w:id="55"/>
    <w:bookmarkStart w:name="z8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 переключать экран с формы экзамена на другие программы, не открывать программы совместного просмотра, социальных сетей, мобильных приложений, веб-сервисов для мгновенного обмена сообщениями.</w:t>
      </w:r>
    </w:p>
    <w:bookmarkEnd w:id="56"/>
    <w:bookmarkStart w:name="z9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нарушении требований, установленных к кандидату в профессиональные бухгалтеры, осуществляющему сдачу экзамена в режиме онлайн, повторная сдача экзамена допускается через 6 (шесть) месяцев.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20-2 в соответствии с приказом Министра финансов РК от 02.12.2021 </w:t>
      </w:r>
      <w:r>
        <w:rPr>
          <w:rFonts w:ascii="Times New Roman"/>
          <w:b w:val="false"/>
          <w:i w:val="false"/>
          <w:color w:val="000000"/>
          <w:sz w:val="28"/>
        </w:rPr>
        <w:t>№ 1261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Выдача сертификата профессионального бухгалтера осуществляется не позднее четырнадцати календарных дней с даты получения положительного результата по последней дисциплине сертификации.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21 в соответствии с приказом Министра финансов РК Министра финансов РК от 28.03.2018 </w:t>
      </w:r>
      <w:r>
        <w:rPr>
          <w:rFonts w:ascii="Times New Roman"/>
          <w:b w:val="false"/>
          <w:i w:val="false"/>
          <w:color w:val="000000"/>
          <w:sz w:val="28"/>
        </w:rPr>
        <w:t>№ 411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При несогласии с результатами экзамена, проведенного организацией по сертификации, подается жалоба в письменном виде на имя руководителя организации по сертификации, которая подлежит рассмотрению в течение пяти рабочих дней со дня ее регистрации. 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22 в соответствии с приказом Министра финансов РК Министра финансов РК от 28.03.2018 </w:t>
      </w:r>
      <w:r>
        <w:rPr>
          <w:rFonts w:ascii="Times New Roman"/>
          <w:b w:val="false"/>
          <w:i w:val="false"/>
          <w:color w:val="000000"/>
          <w:sz w:val="28"/>
        </w:rPr>
        <w:t>№ 411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При поступлении заявления кандидата в профессиональные бухгалтеры по каждому экзамену утверждается состав апелляционной комиссии (совет), который устанавливается положением об апелляционной комиссии (совете) с указанием порядка проведения досудебного рассмотрения жалоб по результатам экзаменов, формы жалобы и решения комиссии (совета). 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23 в соответствии с приказом Министра финансов РК Министра финансов РК от 28.03.2018 </w:t>
      </w:r>
      <w:r>
        <w:rPr>
          <w:rFonts w:ascii="Times New Roman"/>
          <w:b w:val="false"/>
          <w:i w:val="false"/>
          <w:color w:val="000000"/>
          <w:sz w:val="28"/>
        </w:rPr>
        <w:t>№ 411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состав апелляционной комиссии (совет) входит нечетное количество членов экзаменационной комиссии, которые не принимали участие в оценке экзаменационных работ и подготовке кандидатов к экзаменам.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24 в соответствии с приказом Министра финансов РК Министра финансов РК от 28.03.2018 </w:t>
      </w:r>
      <w:r>
        <w:rPr>
          <w:rFonts w:ascii="Times New Roman"/>
          <w:b w:val="false"/>
          <w:i w:val="false"/>
          <w:color w:val="000000"/>
          <w:sz w:val="28"/>
        </w:rPr>
        <w:t>№ 411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со дня его первого официального опубликования); в редакции приказа Министра финансов РК от 02.12.2021 </w:t>
      </w:r>
      <w:r>
        <w:rPr>
          <w:rFonts w:ascii="Times New Roman"/>
          <w:b w:val="false"/>
          <w:i w:val="false"/>
          <w:color w:val="000000"/>
          <w:sz w:val="28"/>
        </w:rPr>
        <w:t>№ 1261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случае несогласия с результатами экзамена либо рассмотрения жалобы, кандидат в профессиональные бухгалтеры имеет право обратиться в суд в установленном законодательством Республики Казахстан порядке.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25 в соответствии с приказом Министра финансов РК Министра финансов РК от 28.03.2018 </w:t>
      </w:r>
      <w:r>
        <w:rPr>
          <w:rFonts w:ascii="Times New Roman"/>
          <w:b w:val="false"/>
          <w:i w:val="false"/>
          <w:color w:val="000000"/>
          <w:sz w:val="28"/>
        </w:rPr>
        <w:t>№ 411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