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1f09" w14:textId="f271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Республики Казахстан - Министра финансов Республики Казахстан от 6 декабря 2013 года № 558 "Об утверждении форм налоговой отчетности и правил их составления"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31 июля 2014 года № 327. Зарегистрирован в Министерстве юстиции Республики Казахстан 3 сентября 2014 года № 9720. Утратил силу приказом Министра финансов Республики Казахстан от 4 февраля 2021 года № 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04.02.2021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135-1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527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декабря 2013 года № 558 "Об утверждении форм налоговой отчетности и правил их составления" (зарегистрированный в Реестре государственной регистрации нормативных правовых актов за № 9052, опубликованный на интернет-ресурсе "Әділет")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"92) правила составления налоговой отчетности страховыми, перестраховочными организациями, являющимися крупными налогоплательщиками, подлежащими мониторингу (формы 4.1 – 4.3)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93), 94), 95), 96), 97) и 98)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расчет о размерах и сроках уплаты (передачи) доли Республики Казахстан по разделу продукции, установленных контрактом на недропользование, в натуральной форме (форма 531.00) согласно приложению 93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правила составления налоговой отчетности расчета о размерах и сроках уплаты (передачи) доли Республики Казахстан по разделу продукции, установленных контрактом на недропользование, в натуральной форме (форма 531.00) согласно приложению 94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форму декларации по сбору с аукционов, плате за пользование судоходными водными путями (форма 810.00) согласно приложению 95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правила составления налоговой отчетности (декларации) по сбору с аукционов, плате за пользование судоходными водными путями (форма 810.00) согласно приложению 96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форму декларации по плате за пользование судоходными водными путями (форма 890.00) согласно приложению 97 к настоящему приказу;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правила составления налоговой отчетности (декларации) по плате за пользование судоходными водными путями (форма 890.00) согласно приложению 98 к настоящему приказу.";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государственном языке не изменяется: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Налоговому комитету Министерства финансов Республики Казахстан (Джумадильдаев А.С.)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информации.";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Настоящий приказ вводится в действие со дня первого официального опубликования и распространяется на отношения, возникающие с 1 января 2014 года, за исключением: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подпунктов 95) и 96) пункта 1 настоящего приказа, которые распространяются на отношения, возникающие с 1 января 2013 года по 31 декабря 2013 года;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подпунктов 97) и 98) пункта 1 настоящего приказа, которые распространяются на отношения, возникающие с 1 января 2012 года по 31 декабря 2012 года.";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 (декларации) по корпоративному подоходному налогу (форма 100.00), утвержденных указанным приказом: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четвертый, пятый, шестой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в строке 100.00.001 указывается сумма дохода от реализации, определяемая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а также сумма дохода страховой, перестраховочной организации, определяемая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семнадцатый подпункта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строке 100.00.009 IV указывается сумма расходов по начисленным доходам работников и иным выплатам физическим лицам, относимые на вычеты;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восемнадцатый, девятнадцатый, двадцатый подпункта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подпункта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"расходы, относимые на вычеты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105-1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за исключением подпункта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статьи Налогового кодекса;";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 (декларации) по корпоративному подоходному налогу (форма 130.00), утвержденных указанным приказом: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"некоммерческими организациями, соответствующими условиям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Налогового кодекса, по доходам,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Налогового кодекса, за исключением акционерных обществ, учреждений и потребительских кооперативов, кроме кооперативов собственников квартир (помещений).";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 (декларации) по роялти, по бонусу добычи, по доле Республики Казахстан по разделу продукции, по дополнительному платежу недропользователя, осуществляющего деятельность по контракту о разделе продукции (форма 500.00), утвержденных указанным приказом: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в строке 500.03.013 указывается начисленная сумма доли Республики Казахстан по разделу продукции, подлежащая уплате в бюджет, определяемая как произведение величин, указанных в строках 500.03.011 и 500.03.012 минус вычеты (удержания) из доли Республики Казахстан по разделу продукции, предусмотренные Контрактом на недропользование;";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93), 94), 95), 96), 97) и 98)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обеспечить: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2014 года.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39"/>
        <w:gridCol w:w="1161"/>
      </w:tblGrid>
      <w:tr>
        <w:trPr>
          <w:trHeight w:val="30" w:hRule="atLeast"/>
        </w:trPr>
        <w:tc>
          <w:tcPr>
            <w:tcW w:w="11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Премьер-Министра </w:t>
            </w:r>
          </w:p>
          <w:bookmarkEnd w:id="38"/>
        </w:tc>
        <w:tc>
          <w:tcPr>
            <w:tcW w:w="1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- Министр </w:t>
            </w:r>
          </w:p>
          <w:bookmarkEnd w:id="39"/>
        </w:tc>
        <w:tc>
          <w:tcPr>
            <w:tcW w:w="1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Республики Казахстан    </w:t>
            </w:r>
          </w:p>
        </w:tc>
        <w:tc>
          <w:tcPr>
            <w:tcW w:w="1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31 июля 2014 года № 327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6 декабря 2013года № 558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531.00 Стр. 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о размерах и сроках уплаты (передачи) доли Республики Казахстан по разделу продукции, установленных контрактом на недропользование, в натуральной форме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23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226300" cy="1061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31 июля 2014 года № 327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6 декабря 2013года № 558</w:t>
                  </w:r>
                </w:p>
              </w:tc>
            </w:tr>
          </w:tbl>
          <w:p/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налоговой отчетности расчета о размерах и сроках уплаты (передачи) доли Республики Казахстан по разделу продукции, установленных контрактом на недропользование, в натуральной форме (форма 531.00)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налоговой отчетности расчета о размерах и сроках уплаты (передачи) доли Республики Казахстан по разделу продукции, установленных контрактом на недропользование, в натуральной форме (форма 531.00)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определяют порядок составления формы отчетности расчета о размерах и сроках уплаты (передачи) доли Республики Казахстан по разделу продукции, установленных контрактом на недропользование, в натуральной форме (далее – расчет).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 предназначен для недропользователей, осуществляющих передачу Республике Казахстан в натуральной форме полезных ископаемых в счет доли Республики Казахстан по разделу продукции, установленных контрактами на недропользование,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308-1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и получателя от имени государства.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составляется недропользователями, осуществляющими передачу полезных ископаемых Республике Казахстан в натуральной форме в счет уплаты доли Республики Казахстан по разделу продукции, установленных контрактами на недропользование, и получателем от имени государства.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представляется в налоговый орган по месту нахождения недропользователя не позднее 15 числа второго месяца, следующего за налоговым периодом. Налоговым периодом является календарный квартал. Получатель от имени государства обязан уплатить в бюджет по месту нахождения недропользователя (оператора) исчисленную сумму налога не позднее 25 числа второго месяца, следующего за налоговым периодом.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представляется отдельно недропользователем (оператором) по объемам и получателем от имени государства в денежном выражении: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электронном носителе – заполняется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подписывается недропользователем (оператором) и получателем от имени государства и заверяется печатью недропользователя и получателя от имени государства.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представлении расчета: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явочном порядке на бумажном носителе – составляется в двух экземплярах, 1 экземпляр возвращается недропользователю и получателю от имени государства с отметкой налогового органа;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– на бумажном носителе;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электронном виде – налогоплательщик (оператор) получает уведомление о принятии или непринятии налоговой отчетности системой приема налоговой отчетности органов налоговой службы.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расчета не допускаются исправления, подчистки и помарки.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расчета (форма 531.00)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разделе "Общая информация о недропользователе (операторе)" недропользователь (оператор) указывает следующие данные: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 – бизнес-идентификационный номер недропользователя (оператора). При исполнении налогового обязательства доверительным управляющим в строке указывается бизнес-идентификационный номер доверительного управляющего;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налоговый период, за который представляется налоговая отчетность – указывается налоговый период, за который недропользователем была произведена передача сырой нефти (газового конденсата) и газа в счет уплаты налога в натуральной форме;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недропользователя (оператора) – указывается полное наименование недропользователя (оператора) в соответствии с учредительными документами.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 в соответствии с учредительными документами;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и дата контракта – указывается номер и дата контракта недропользователя;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расчета: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ячейки отмечаются с учетом отнесения расчета к видам налоговой отчетности,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"Общая информация о получателе от имени государства" получатель от имени государства указывает следующие данные: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 – бизнес-идентификационный номер получателя от имени государства;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налоговый период, за который представляется налоговая отчетность – указывается налоговый период, за который получателем от имени государства были получены объемы сырой нефти (газового конденсата) и газа и произведена уплата доли Республики Казахстан по разделу продукции;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получателя от имени государства – указывается полное наименование получателя от имени государства в соответствии с учредительными документами;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 недропользователя (оператора) – указывается БИН недропользователя (оператора) от которого получена доля Республики Казахстан по разделу продукции в натуральной форме и в налоговый орган, по месту нахождения которого представляется расчет и производится уплата налога;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расчета: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ячейки отмечаются с учетом отнесения расчета к видам налоговой отчетности,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"Размеры уплаты (передачи) доли Республики Казахстан по разделу продукции в натуральной форме":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 в графе А недропользователем (оператором) указывается объем нефти (газового конденсата), подлежащий передаче в счет уплаты налога, рассчитанного в соответствии с контрактом на недропользование за налоговый период;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2 в графе А недропользователем (оператором) указывается объем газа, подлежащий передаче в счет уплаты налога, рассчитанного в соответствии с контрактом на недропользование за налоговый период;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3 в графе А недропользователем (оператором) указывается объем переданных нефти (газового конденсата) в счет уплаты налога за налоговый период;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 в графе А недропользователем (оператором) указывается объем переданного газа в счет уплаты налога за налоговый период;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5 в графе В получателем от имени государства указывается объем полученной нефти (газового конденсата) в счет уплаты налога за налоговый период;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6 в графе В получателем от имени государства указывается объем полученного газа в счет уплаты налога за налоговый период;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7 в графе А и В недропользователем (оператором) и получателем от имени государства указывается дата передачи (получения) нефти (газового конденсата) и газа в счет уплаты налога. В случаях, когда передача (получение) нефти (газового конденсата) и газа осуществляется на постоянной основе, в качестве даты передачи (получения) указывается дата, в которую была произведена последняя передача (получение) нефти (газового конденсата) и газа в отчетном периоде;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8 в графе В – получателем от имени государства указывается цена за 1 тонну реализованной нефти (газового конденсата), согласно установленному механизму определения цены для расчета доли Республики Казахстан по разделу продукции, уплачиваемой в натуральной форме;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9 в графе В – получателем от имени государства указывается цена за 1 кубический метр реализованного газа, согласно установленному механизму определения цены для расчета доли Республики Казахстан по разделу продукции, уплачиваемой в натуральной форме;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10 в графе В получателем от имени государства указывается сумма налога, подлежащего к уплате (уплаченного), по полученной нефти (газовому конденсату) и газу, согласно установленному механизму определения цены для расчета доли Республики Казахстан по разделу продукции, уплачиваемой в натуральной форме. Данная строка подлежит разноске на лицевой счет недропользователя (оператора).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"Ответственность налогоплательщика":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"Недропользователь (оператор)" – указывается полное наименование недропользователя (оператора) в соответствии с учредительными документами;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"Получатель от имени государства" указывается полное наименование получателя от имени государства в соответствии с учредительными документами;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поле "Ф.И.О. Руководителя" указываются фамилия, имя, отчество (при его наличии) руководителя;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подачи расчета – указывается дата представления отчета в налоговый орган;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налогового органа – указывается код налогового органа по месту нахождения недропользователя (оператора);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поле "Ф.И.О. должностного лица, принявшего расчет" указываются фамилия, имя, отчество (при его наличии) работника налогового органа, принявшего расчет;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дата приема расчета – указывается дата представления расчета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584 Налогового кодекса;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почтового штемпеля – указывается дата почтового штемпеля, проставленного почтовой или иной организацией связи.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31 июля 2014 года № 327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6 декабря 2013года № 558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810.00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по сбору с аукционов, плате за пользование судоходными водными путями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944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188200" cy="1057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1057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2009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июля 2014 года № 327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6 декабря 2013 года № 558</w:t>
                  </w:r>
                </w:p>
              </w:tc>
            </w:tr>
          </w:tbl>
          <w:p/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налоговой отчетности (декларации) по сбору с аукционов, плате за пользование судоходными водными путями (форма 810.00)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налоговой отчетности (декларации) по сбору с аукционов, плате за пользование судоходными водными путями (форма 810.00)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определяют порядок составления формы налоговой отчетности по сбору с аукционов, платы за пользование судоходными водными путями (далее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декларация), предназначенной для исчисления сбора с аукционов, платы за пользование судоходными водными путями. Приложение формы 810.01 к декларации составляется физическими и юридическими лицами, выставляющими имущество (в том числе имущественные права) для реализации на аукционах, проводимых на территории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Приложение формы 810.02 к декларации составляется физическими и юридическими лицами, пользующимися судоходными водными путями Республики Казахстан, за исключением государственных учреждений,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Декларация составляется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527 Налогового кодекса.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заполнении декларации не допускаются исправления, подчистки и помарки.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отсутствии показателей соответствующие ячейки декларации не заполняются.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применяются следующие арифметические знаки: "+" – плюс; "–" – минус; "х" – умножение; "/" – деление; "=" – равно.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Отрицательные значения сумм обозначаются знаком "–" в первой левой ячейке соответствующей строки (графы) декларации.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составлении декларации: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электронном носителе – заполняется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Налогового кодекса. 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представлении декларации: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на бумажном носителе – составляется в двух экземплярах, один экземпляр возвращается налогоплательщику с отметкой налогового органа;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налоговой службы.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(далее – Закон о национальных реестрах) подлежат обязательному заполнению при представлении декларации: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 – регистрационный номер налогоплательщика до введения в действие подпункта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ИИН/БИН – индивидуальный идентификационный номер (бизнес- идентификационный номер) со дня введения в действие подпункта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реестрах.</w:t>
      </w:r>
    </w:p>
    <w:bookmarkEnd w:id="107"/>
    <w:bookmarkStart w:name="z12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декларации (форма 810.00)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"Общая информация о налогоплательщике" налогоплательщик указывает следующие данные: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РНН – плательщика сбора с аукционов, платы за пользование судоходными водными путями; 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ИИН/БИН – плательщика сбора с аукционов, платы за пользование судоходными водными путями;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предоставляется налоговая отчетность (месяц, год) – отчетный налоговый период, за который представляется декларация (указывается арабскими цифрами).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заполнения только приложения 810.02, то необходимо указать только налоговый период – год;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налогоплательщика.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исполнении налогового обязательства доверительным управляющим в строке указывается фамилия, имя, отчество (при его наличии)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 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декларации.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ячейки отмечаются с учетом отнесения декларации к видам налоговой отчетности,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 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номер и дата уведомления. 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заполняются в случае представления вида декларации,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63 Налогового кодекса;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категория налогоплательщика.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Ячейки отмечаются в случае, если налогоплательщик относится к одной из категорий, указанных в строке A или B.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налогоплательщик, являющийся доверительным управляющим по договору доверительного управления имуществом, условиями которого исполнение налогового обязательства возложено на доверительного управляющего.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налогоплательщик, являющийся учредителем доверительного управления по договору доверительного управления имуществом, условиями которого исполнение налогового обязательства возложено на доверительного управляющего, или выгодоприобретателем в иных случаях возникновения доверительного управления;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код валюты. 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код валюты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"Классификатор валют",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378 "О классификаторах, используемых для заполнения таможенных деклараций".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количество приложений. 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количество представленных приложений.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"Сбор с аукционов, подлежащий уплате в бюджет":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810.00.001 указывается сумма сбора с аукционов исчисленная и подлежащая уплате в бюджет за налоговый период, которая переносится со строки 810.01.005 формы 810.01.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разделе "Плата за пользование судоходными водными путями, подлежащая уплате в бюджет": 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810.00.002 указывается общая сумма платы за пользование судоходными водными путями, исчисленная и подлежащая уплате в бюджет за налоговый период, которая определяется как сумма строк 810.02.010 по всем приложениям формы 810.02. 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"Ответственность налогоплательщика":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поле "Ф.И.О. налогоплательщика (руководителя)" указывается фамилия, имя, отчество (при его наличии) руководителя в соответствии с учредительными документами. В случае, если декларация представляется физическим лицом, в поле указывается фамилия, имя, отчество налогоплательщика, которые заполняются в соответствии с документами, удостоверяющими личность;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подачи декларации.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дата представления декларации в налоговый орган;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налогового органа.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код налогового органа по месту нахождения плательщика платы; 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поле "Ф.И.О. должностного лица, принявшего декларацию" указывается фамилия, имя, отчество (при его наличии) работника налогового органа, принявшего декларацию;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входящий номер документа.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регистрационный номер декларации, присваиваемый налоговым органом; 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приема декларации.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дата представления декларации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584 Налогового кодекса;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почтового штемпеля.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дата почтового штемпеля, проставленного почтовой или иной организацией связи.</w:t>
      </w:r>
    </w:p>
    <w:bookmarkEnd w:id="145"/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Составление формы 810.01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Форма 810.01 предназначена для отражения информации об исчислении сумм сбора с аукционов за налоговый период.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разделе "Общая информация о налогоплательщике" налогоплательщик указывает следующие данные: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РНН плательщика сбора с аукционов; 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ИИН/БИН плательщика сбора с аукционов;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представляется налоговая отчетность (месяц, год) – отчетный налоговый период, за который представляется декларация (указывается арабскими цифрами);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проведенных аукционов за налоговый период.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количество проведенных аукционов за налоговый период; 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разделе "Сбор с аукционов, подлежащий уплате в бюджет": 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810.01.001 указывается общая стоимость реализованного имущества (имущественных прав) по результатам всех проведенных аукционов за налоговый период;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810.01.002 указывается общая сумма исполнительской санкции, подлежащей уплате в бюджет;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810.01.003 указывается общая стоимость реализованного имущества (имущественных прав), уменьшенная на сумму исполнительской санкции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определяемая как разница строк 810.01.001 и 810.01.002 (810.01.001 – 810.01.002);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810.01.004 указывается ставка сбора с аукционов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810.01.005 указывается общая сумма сбора с аукционов, подлежащая уплате в бюджет за налоговый период по месту нахождения плательщика сбора, определяемая как произведение строк 810.01.003 и 810.01.004 (810.01.003 х 810.01.004).</w:t>
      </w:r>
    </w:p>
    <w:bookmarkEnd w:id="159"/>
    <w:bookmarkStart w:name="z17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Составление формы 810.02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Форма 810.02 предназначена для отражения информации об исчислении сумм платы за пользование судоходными водными путями за налоговый период (год) и заполняется отдельно по каждому судну.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"Сведения для исчисления платы за пользование судоходными водными путями, подлежащей уплате в бюджет":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810.02.001 указывается наименование судна;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810.02.002 указывается тип (вид) судна;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810.02.003 указывается номер и дата свидетельства о государственной регистрации судна;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810.02.004 указывается валовая вместимость (размер) судна (в регистровых тоннах), согласно судовым документам,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2011 года № 781 "Об утверждении форм, Правил выдачи и ведения судовых документов на внутреннем водном транспорте"; 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810.02.005 указывается период навигации, устанавливаемый уполномоченным государственным органом по вопросам транспорта на текущий год в месяцах.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разделе "Плата за пользование судоходными водными путями, подлежащая уплате в бюджет": 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810.02.006 указывается годовая ставка платы за пользование судоходными водными путями, которая определяется из расчета 0,26 месячного расчетного показателя, установленного законом о республиканском бюджете и действующего на 1 января соответствующего финансового года, за 1 валовую регистровую тонну (0,26 х МРП). В случае, если сумма платы составит дробное значение от 0,5 и выше, то такое значение подлежит округлению до целой единицы, если ниже 0,5 – округлению не подлежит;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810.02.007 указывается фактический срок пользования судоходными водными путями; 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810.02.008 указывается годовая сумма платы за пользование судоходными водными путями, определяемая исходя из годовой ставки платы, валовой вместимости судна в регистровых тоннах (810.02.006 х 810.02.004); 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810.02.009 указывается размер платы за пользование судоходными водными путями за месяц, определяемая путем деления исчисленной годовой суммы платы пользования судоходными водными путями на период навигации, устанавливаемый уполномоченным государственным органом в области транспорта на текущий год (810.02.008/810.02.005);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810.02.010 указывается фактическая сумма платы, подлежащая уплате в бюджет, определяемая путем умножения размера платы за пользование судоходными водными путями за месяц на фактический срок пользования судоходными водными путями (810.02.009 х 810.02.007). При этом сумма платы за налоговый период не может быть менее размера платы за месяц.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иностранцы и лица без гражданства, иностранные юридические лица-нерезиденты при разовых судозаходах вносят в бюджет плату за пользование судоходными водными путями в размере платы за месяц. При нахождении их на судоходных водных путях Республики Казахстан сроком более одного месяца плата за пользование судоходными водными путями вносится ими в бюджет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июля 2014 года № 327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Заместителя Премьер-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-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6 декабря 2013 года № 558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890.00 Стр. 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по плате за пользование судоходными водными путями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939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175500" cy="1055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июля 2014 года № 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2013 года № 558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налоговой отчетности (декларации) по плате за пользование судоходными водными путями (форма 890.00)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налоговой отчетности (декларации) по плате за пользование судоходными водными путями (форма 890.00)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определяют порядок составления формы налоговой отчетности (декларации) по платы за пользование судоходными водными путями (далее – декларация), предназначенной для исчисления платы за пользование судоходными водными путями. Декларация составляется физическими и юридическими лицами, пользующимися судоходными водными путями Республики Казахстан, за исключением государственных учреждений,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Декларация составляется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527 Налогового кодекса.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заполнении декларации не допускаются исправления, подчистки и помарки.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отсутствии показателей соответствующие ячейки декларации не заполняются.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применяются следующие арифметические знаки: "+" – плюс; "–" – минус; "х" – умножение; "/" – деление; "=" – равно.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Отрицательные значения сумм обозначаются знаком "–" в первой левой ячейке соответствующей строки (графы) декларации.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составлении декларации: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электронном носителе – заполняется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Налогового кодекса. 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представлении декларации: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на бумажном носителе – составляется в двух экземплярах, один экземпляр возвращается налогоплательщику с отметкой налогового органа;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налоговой службы.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(далее – Закон о национальных реестрах) подлежат обязательному заполнению при представлении декларации: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 – регистрационный номер налогоплательщика до введения в действие подпункта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ИИН/БИН – индивидуальный идентификационный номер (бизнес- идентификационный номер) со дня введения в действие подпункта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реестрах.</w:t>
      </w:r>
    </w:p>
    <w:bookmarkEnd w:id="192"/>
    <w:bookmarkStart w:name="z21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декларации (форма 890.00)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"Общая информация о налогоплательщике" налогоплательщик указывает следующие данные: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РНН – плательщика платы за пользование судоходными водными путями; 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ИИН/БИН – плательщика платы за пользование судоходными водными путями;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предоставляется налоговая отчетность (год) – отчетный налоговый период, за который представляется декларация (указывается арабскими цифрами);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налогоплательщика.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исполнении налогового обязательства доверительным управляющим в строке указывается фамилия, имя, отчество (при его наличии)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 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декларации.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ячейки отмечаются с учетом отнесения декларации к видам налоговой отчетности,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 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номер и дата уведомления. 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заполняются в случае представления вида декларации, предусмотренного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Налогового кодекса;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категория налогоплательщика.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Ячейки отмечаются в случае, если налогоплательщик относится к одной из категорий, указанных в строке A или B;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код валюты. 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код валюты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"Классификатор валют",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378 "О классификаторах, используемых для заполнения таможенных деклараций".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приложений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"Плата за пользование судоходными водными путями, подлежащая уплате в бюджет":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890.00.001 указывается общая сумма платы за пользование судоходными водными путями, исчисленная и подлежащая уплате в бюджет за налоговый период, которая определяется как сумма строк 890.01.010 по всем приложениям формы 890.01. 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разделе "Ответственность налогоплательщика":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поле "Ф.И.О. налогоплательщика (руководителя)" указывается фамилия, имя, отчество (при его наличии) руководителя в соответствии с учредительными документами. В случае, если декларация представляется физическим лицом, в поле указывается фамилия, имя, отчество налогоплательщика, которые заполняются в соответствии с документами, удостоверяющими личность;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подачи декларации.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дата представления декларации в налоговый орган;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налогового органа.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код налогового органа по месту нахождения плательщика платы; 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поле "Ф.И.О. должностного лица, принявшего декларацию" указывается фамилия, имя, отчество (при его наличии) работника налогового органа, принявшего декларацию;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входящий номер документа.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регистрационный номер декларации, присваиваемый налоговым органом; 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приема декларации.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дата представления декларации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584 Налогового кодекса;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почтового штемпеля.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дата почтового штемпеля, проставленного почтовой или иной организацией связи.</w:t>
      </w:r>
    </w:p>
    <w:bookmarkEnd w:id="224"/>
    <w:bookmarkStart w:name="z24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Составление формы 890.01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"Сведения для исчисления платы за пользование судоходными водными путями, подлежащей уплате в бюджет":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890.01.001 указывается наименование судна;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890.01.002 указывается тип (вид) судна;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890.01.003 указывается номер и дата свидетельства о государственной регистрации судна;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890.01.004 указывается валовая вместимость (размер) судна (в регистровых тоннах) согласно судовым документам,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2011 года № 781"Об утверждении форм, Правил выдачи и ведения судовых документов на внутреннем водном транспорте";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890.01.005 указывается период навигации, устанавливаемый уполномоченным государственным органом по вопросам транспорта на текущий год в месяцах.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разделе "Плата за пользование судоходными водными путями, подлежащая уплате в бюджет": 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890.01.006 указывается годовая ставка платы за пользование судоходными водными путями, которая определяется из расчета 0,26 месячного расчетного показателя, установленного законом о республиканском бюджете и действующего на 1 января соответствующего финансового года, за 1 валовую регистровую тонну (0,26 х МРП). В случае, если сумма платы составит дробное значение от 0,5 и выше, то такое значение подлежит округлению до целой единицы, если ниже 0,5 – округлению не подлежит;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890.01.007 указывается фактический срок пользования судоходными водными путями;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890.01.008 указывается годовая сумма платы за пользование судоходными водными путями, определяемая исходя из годовой ставки платы, валовой вместимости судна в регистровых тоннах (890.01.006 х 890.01.004); 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890.01.009 указывается размер платы за пользование судоходными водными путями за месяц, определяемая путем деления исчисленной годовой суммы платы пользования судоходными водными путями на период навигации, устанавливаемый уполномоченным государственным органом в области транспорта на текущий год (890.01.008/890.01.005);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890.01.010 указывается фактическая сумма платы, подлежащая уплате в бюджет, определяемая путем умножения размера платы за пользование судоходными водными путями за месяц на фактический срок пользования судоходными водными путями (890.01.009 х 890.01.007). При этом сумма платы за налоговый период не может быть менее размера платы за месяц.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иностранцы и лица без гражданства, иностранные юридические лица-нерезиденты при разовых судозаходах вносят в бюджет плату за пользование судоходными водными путями в размере платы за месяц. При нахождении их на судоходных водных путях Республики Казахстан сроком более одного месяца плата за пользование судоходными водными путями вносится ими в бюджет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