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593a" w14:textId="d775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республиканского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сентября 2014 года № 402. Зарегистрирован в Министерстве юстиции Республики Казахстан 17 октября 2014 года № 9809.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финансов РК от 15.03.2018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Правил продажи объектов приватизации, утвержденных постановлением Правительства Республики Казахстан от 9 августа 2011 года № 920,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15.03.2018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 критерии по выбору видов отчуждения республиканского имущества (далее – Объект)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финансов РК от 15.03.2018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распоряжения республиканским государственным имуществом и процедур реабилитации и банкротства (Адилханов Д.Б.)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2014 года № 402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республиканского имущества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8522"/>
        <w:gridCol w:w="2227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(условия не выставляются).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 и привлечения широкого круга участников торгов.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условий продажи Объекта (сохранение профиля деятельности, погашение кредиторской задолженности, погашение задолженности по заработной плате и другие условия).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коммерческого тендера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Объекта, затрагивающего государственную безопасность, охрану окружающей природной среды, внешнеэкономическое положение Республики Казахстан, определяемого Правительством Республики Казахстан.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закрытого тендера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требованиям фондовой биржи.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привлечения широкого круга участников торгов, включая иностранных инвесторов.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на фондовой бирже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привлечения консультационных услуг по предпродажной подготовке объектов приватизации и их продаже.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проведения конкурса с участием финансового советника, определяющего приоритет цены и (или) иных условий приватизации.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путем двухэтапных процедур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производных ценных бумаг, удостоверяющих права на акции акционерных обществ, принадлежащие государству.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производных ценных бумаг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