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a96f" w14:textId="e1aa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сентября 2014 года № 420. Зарегистрирован в Министерстве юстиции Республики Казахстан 30 октября 2014 года № 9845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за № 9756)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классификацию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(Токабекова Ж.Т.)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Даленов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2014 года № 420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Классификация поступлений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997"/>
        <w:gridCol w:w="1462"/>
        <w:gridCol w:w="1754"/>
        <w:gridCol w:w="82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 организаций нефтяного сектора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лиц, за исключением поступлений от организаций нефтяного сектора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 на произведенные товары, выполненные работы и оказанные услуги на территории Республики Казахстан</w:t>
            </w:r>
          </w:p>
        </w:tc>
      </w:tr>
      <w:tr>
        <w:trPr>
          <w:trHeight w:val="16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 на товары, импортируемые на территорию Республики Казахстан, кроме налога на добавленную стоимость на товары, импортируемые с территории Российской Федерации и Республики Беларусь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за нерезидента 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 происходящие и импортируемые с территории Российской Федерации и Республики Беларусь до создания единой таможенной территории таможенного союза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(возврат) налогоплательщиком суммы превышения налога на добавленную стоимость, ранее возвращенной из бюджета и не подтвержденной к возврату при проведении налоговой проверки, перечисление суммы пени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 импортированные с территории государств-членов ЕАЭС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произведенные на территории Республики Казахстан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и (или) виноматериала, алкогольной продукции, произведенных на территории Республики Казахстан</w:t>
            </w:r>
          </w:p>
        </w:tc>
      </w:tr>
      <w:tr>
        <w:trPr>
          <w:trHeight w:val="14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изделия, ввозимые на территорию Республики Казахстан с территории государств-членов Таможенного союза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и (или) виноматериала, алкогольной продукции, ввозимых на территорию Республики Казахстан с территории государств-членов Таможенного союза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виды подакцизной продукции, ввозимой на территорию Республики Казахстан с территории государств-членов Таможенного союза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ввозимых на территорию Республики Казахстан с территории государств-членов Таможенного союза</w:t>
            </w:r>
          </w:p>
        </w:tc>
      </w:tr>
      <w:tr>
        <w:trPr>
          <w:trHeight w:val="15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 и (или) виноматериала, алкогольной продукции, импортируемых на территорию Республики Казахстан с территории государств, не являющихся членами Таможенного союза</w:t>
            </w:r>
          </w:p>
        </w:tc>
      </w:tr>
      <w:tr>
        <w:trPr>
          <w:trHeight w:val="9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изделия, импортируемые на территорию Республики Казахстан, кроме товаров Таможенного союза, ввозимых с территории Российской Федерации и Республики Беларусь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виды подакцизных продукций, импортируемые на территорию Республики Казахстан, кроме товаров Таможенного союза, ввозимых с территории Российской Федерации и Республики Беларусь 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импортируемых на территорию Республики Казахстан с территории государств, не являющихся членами Таможенного союза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предоставление междугородной и (или) международной телефонной связи, а также сотовой связи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сверхприбыль, за исключением поступлений от организаций нефтяного сектора </w:t>
            </w:r>
          </w:p>
        </w:tc>
      </w:tr>
      <w:tr>
        <w:trPr>
          <w:trHeight w:val="7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Бонусы, за исключением поступлений от организаций нефтяного сектора 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ископаемых, за исключением поступлений от организаций нефтяного сектора</w:t>
            </w:r>
          </w:p>
        </w:tc>
      </w:tr>
      <w:tr>
        <w:trPr>
          <w:trHeight w:val="7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экспорт, за исключением поступлений от организаций нефтяного сектора</w:t>
            </w:r>
          </w:p>
        </w:tc>
      </w:tr>
      <w:tr>
        <w:trPr>
          <w:trHeight w:val="10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по разделу продукции по заключенным контрактам, за исключением поступлений от организаций нефтяного сектора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радиочастотного спектра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судоходными водными путями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животным миром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республиканского значения 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 от организаций нефтяного сектора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от организаций нефтяного сектора 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 от организаций нефтяного сектора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 от организаций нефтяного сектора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по разделу продукции по заключенным контрактам от организаций нефтяного сектора 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платеж недропользователя, осуществляющего деятельность по контракту о разделе продукции, от организаций нефтяного сектора 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проезд автотранспортных средств по территории Республики Казахстан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выдачу разрешения на использование радиочастотного спектра телевизионным и радиовещательным организациям</w:t>
            </w:r>
          </w:p>
        </w:tc>
      </w:tr>
      <w:tr>
        <w:trPr>
          <w:trHeight w:val="31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</w:t>
            </w:r>
          </w:p>
        </w:tc>
      </w:tr>
      <w:tr>
        <w:trPr>
          <w:trHeight w:val="28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</w:tr>
      <w:tr>
        <w:trPr>
          <w:trHeight w:val="18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городах республиканского значения, столице</w:t>
            </w:r>
          </w:p>
        </w:tc>
      </w:tr>
      <w:tr>
        <w:trPr>
          <w:trHeight w:val="3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республиканский бюджет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</w:tr>
      <w:tr>
        <w:trPr>
          <w:trHeight w:val="19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Ввозные таможенные пошлины (иные пошлины, налоги и сборы, имеющие эквивалентное действие),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 на вывозимые товары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налоги на ввозимые физическими лицами товары для личного пользования с применением единых ставок таможенных пошлин, налогов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Совокупный таможенный платеж на ввозимые товары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распределенные Российской Федерацией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распределенные Республикой Беларусь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распределенных ввозных таможенных пошлин, перечисление которых приостановлено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процентов за просрочку за неисполнение, неполное и (или) несвоевременное исполнение обязательств по перечислению сумм от распределения ввозных таможенных пошлин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Вывозные таможенные пошлины на сырую нефть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Вывозные таможенные пошлины на товары, выработанные из нефти</w:t>
            </w:r>
          </w:p>
        </w:tc>
      </w:tr>
      <w:tr>
        <w:trPr>
          <w:trHeight w:val="22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</w:tr>
      <w:tr>
        <w:trPr>
          <w:trHeight w:val="7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Взысканные суммы обеспечения уплаты таможенных пошлин, налогов, поступающие из Российской Федерации</w:t>
            </w:r>
          </w:p>
        </w:tc>
      </w:tr>
      <w:tr>
        <w:trPr>
          <w:trHeight w:val="7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Взысканные суммы обеспечения уплаты таможенных пошлин, налогов, поступающие из Республики Беларусь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осуществления таможенного контроля и таможенных процедур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пошлины, поступившие от Республики Беларусь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пошлины, поступившие от Российской Федерации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процентов за просрочку за неисполнение или (неполное) несвоевременное исполнение обязательств по перечислению сумм от распределения специальных защитных, антидемпинговых и компенсационных пошлин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 компенсационные пошлины, не подлежащие распределению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республиканский бюджет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</w:tr>
      <w:tr>
        <w:trPr>
          <w:trHeight w:val="12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сбор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республиканский бюджет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Национального Банка Республики Казахстан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Национального Банка Республики Казахстан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республиканской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республиканской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арендной платы за пользование военными полигонами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арендной платы за пользование комплексом «Байконур»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города республиканского значения, столицы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города республиканского значения, столицы</w:t>
            </w:r>
          </w:p>
        </w:tc>
      </w:tr>
      <w:tr>
        <w:trPr>
          <w:trHeight w:val="19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18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депозитам Правительства Республики Казахстан в Национальном Банке Республики Казахстан 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Вознаграждения, полученные от размещения в депозиты временно свободных бюджетных денег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средств государственных внешних займов на счетах в банках второго уровня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</w:tr>
      <w:tr>
        <w:trPr>
          <w:trHeight w:val="12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республиканского бюджета за счет внутренних источников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республиканского бюджета за счет средств правительственных внешних займов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республиканского бюджета за счет внутренних источников специализированным организациям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республиканского бюджета за счет средств правительственных внешних займов специализированным организациям</w:t>
            </w:r>
          </w:p>
        </w:tc>
      </w:tr>
      <w:tr>
        <w:trPr>
          <w:trHeight w:val="7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10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до 2005 года юридическим лицам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республиканского бюджета физическим лицам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иностранным государствам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оплаченным Правительством Республики Казахстан требованиям по государственным гарантиям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за счет внутренних источников финансовым агентствам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целях, не связанных с ведением сельского и лесного хозяйства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предоставление в пользование информации о недрах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доходов от государственных лотерей, проводимых по решениям местных представительных органов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продажи вооружения и военной техники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конфискованного имущества, имущества, безвозмездно перешедшего в установленном порядке в республиканскую собственность, в том числе товаров и транспортных средств, оформленных в таможенном режиме отказа в пользу государства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от государственных эмиссионных ценных бумаг, приобретенных на организованном рынке ценных бумаг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республиканской собственности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</w:tr>
      <w:tr>
        <w:trPr>
          <w:trHeight w:val="11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</w:tr>
      <w:tr>
        <w:trPr>
          <w:trHeight w:val="12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республиканского бюджета</w:t>
            </w:r>
          </w:p>
        </w:tc>
      </w:tr>
      <w:tr>
        <w:trPr>
          <w:trHeight w:val="12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13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</w:tr>
      <w:tr>
        <w:trPr>
          <w:trHeight w:val="11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</w:tr>
      <w:tr>
        <w:trPr>
          <w:trHeight w:val="11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17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</w:tr>
      <w:tr>
        <w:trPr>
          <w:trHeight w:val="22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санкция</w:t>
            </w:r>
          </w:p>
        </w:tc>
      </w:tr>
      <w:tr>
        <w:trPr>
          <w:trHeight w:val="11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</w:tr>
      <w:tr>
        <w:trPr>
          <w:trHeight w:val="16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сумм от добровольной сдачи или взыскания незаконно полученного имущества или стоимости незаконно предоставленных услуг лицам, уполномоченным на выполнение государственных функций, или лицам, приравненным к ним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 искам о возмещении вреда, за исключением поступлений от организаций нефтяного сектора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 к исправительным работам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 выданным из республиканского бюджета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республиканского бюджета специализированным организациям, иностранным государствам, физическим лицам</w:t>
            </w:r>
          </w:p>
        </w:tc>
      </w:tr>
      <w:tr>
        <w:trPr>
          <w:trHeight w:val="10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</w:tr>
      <w:tr>
        <w:trPr>
          <w:trHeight w:val="17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обороны Республики Казахстан, его территориальные органы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20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образования и науки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8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сельского хозяйства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внутренних дел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7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юстиции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22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</w:t>
            </w:r>
          </w:p>
        </w:tc>
      </w:tr>
      <w:tr>
        <w:trPr>
          <w:trHeight w:val="12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Национальным Банком Республики Казахстан, за исключением поступлений от организаций нефтяного сектора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Санкции, взыскания, подлежащие уплате по поручению и/или во исполнения решений Счетного комитета по контролю за исполнением республиканского бюджета, за исключением поступлений от организации нефтяного сектора</w:t>
            </w:r>
          </w:p>
        </w:tc>
      </w:tr>
      <w:tr>
        <w:trPr>
          <w:trHeight w:val="18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Комитетом национальной безопасности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Комитетом финансового контроля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бюджетов города республиканского значения, столицы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бюджета района (города областного значения),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национальной экономики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8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культуры и спорта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по инвестициям и развитию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энергетики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здравоохранения и социального развития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Комитетом государственных доходов Министерства финансов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9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Агентством Республики Казахстан по делам государственной службы и противодействию коррупции,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Службой государственной охраны Республики Казахстан, за исключением поступлений от организаций нефтяного сектора</w:t>
            </w:r>
          </w:p>
        </w:tc>
      </w:tr>
      <w:tr>
        <w:trPr>
          <w:trHeight w:val="19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 </w:t>
            </w:r>
          </w:p>
        </w:tc>
      </w:tr>
      <w:tr>
        <w:trPr>
          <w:trHeight w:val="14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центральными государственными органами, их территориальными подразделениями, на организации нефтяного сектора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республиканского бюджета, на организации нефтяного сектора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 искам о возмещении вреда организациями нефтяного сектора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центральными государственными органами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местными исполнительными органами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помощь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центральными государственными органами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местными исполнительными органами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республиканского бюджета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</w:tr>
      <w:tr>
        <w:trPr>
          <w:trHeight w:val="9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республиканский бюджет, за исключением поступлений от организаций нефтяного сектора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легализацию имущества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от организаций нефтяного сектора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республиканского бюджета</w:t>
            </w:r>
          </w:p>
        </w:tc>
      </w:tr>
      <w:tr>
        <w:trPr>
          <w:trHeight w:val="9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погашения задолженности за полученные товары из государственных резервов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сверхнормативных запасов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зерна из государственных ресурсов</w:t>
            </w:r>
          </w:p>
        </w:tc>
      </w:tr>
      <w:tr>
        <w:trPr>
          <w:trHeight w:val="6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материальных ценностей мобилизационного резерва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материальных ценностей государственного материального резерва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областного бюджета Атырауской области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областного бюджета Мангистауской области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бюджета города Алматы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бюджета города Астаны</w:t>
            </w:r>
          </w:p>
        </w:tc>
      </w:tr>
      <w:tr>
        <w:trPr>
          <w:trHeight w:val="10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областных бюджетов, бюджетов городов Астана и Алматы на компенсацию потерь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</w:tr>
      <w:tr>
        <w:trPr>
          <w:trHeight w:val="25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 бюджетам, бюджетам городов Астаны и Алматы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25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районным (городам областного значения) бюджетам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в республиканский бюджет из Национального фонда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Неперечисленная за прошедший год сумма гарантированного трансферта из Национального фонда Республики Казахстан в республиканский бюджет 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в республиканский бюджет из Национального фонда Республики Казахстан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республиканского бюджета за счет внутренних источников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республиканского бюджета за счет средств правительственных внешних займов местным исполнительным органам областей, городов республиканского значения, столицы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республиканского бюджета за счет внутренних источников специализированным организациям 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республиканского бюджета за счет средств правительственных внешних займов специализированным организациям 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специализированным организациям 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республиканского бюджета до 2005 года за счет средств правительственных внешних займов юридическим лицам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республиканского бюджета физическим лицам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иностранным государствам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областей (города республиканского значения, столицы) неиспользованных бюджетных кредитов, выданных из республиканского бюджета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местными исполнительными органами областей, города республиканского значения, столицы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физическими и юридическими лицами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средств, направленных на исполнение обязательств по государственным гарантиям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имущества, полученного или взысканного в пользу государства в счет погашения задолженности по бюджетным кредитам, а также бюджетным средствам, направленным на исполнение обязательств по государственным гарантиям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республиканской собственности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</w:t>
            </w:r>
          </w:p>
        </w:tc>
      </w:tr>
      <w:tr>
        <w:trPr>
          <w:trHeight w:val="19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республиканских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республиканских государственных предприятий</w:t>
            </w:r>
          </w:p>
        </w:tc>
      </w:tr>
      <w:tr>
        <w:trPr>
          <w:trHeight w:val="18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 международных организаций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казначейские обязательства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среднесрочные казначейские обязательства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краткосрочные казначейские обязательства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эмиссионных ценных бумаг на организованном рынке ценных бумаг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эмиссионные ценные бумаги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Правительством Республики Казахстан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международных финансовых организаций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государств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коммерческих банков и фирм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долговые обязательства, размещенные на внешних рынках капиталов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эмиссионные ценные бумаги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