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c0a3" w14:textId="281c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финансовому мониторингу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октября 2014 года № 430. Зарегистрирован в Министерстве юстиции Республики Казахстан 31 октября 2014 года № 9846. Утратил силу приказом Председателя Агентства Республики Казахстан по финансовому мониторингу от 10 июня 2021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10.06.2021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 о Комитете по финансовому мониторингу Министерства финансов Республики Казахстан, утвержденного настоящим приказом, которые вводятся в действие с 15 декабря 2014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  <w:bookmarkEnd w:id="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2014 года № 430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финансовому мониторингу Министерства финансов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Министра финансов РК от 18.01.2019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финансовому мониторингу Министерства финансов Республики Казахстан (далее – Комитет) является ведомством Министерства финансов Республики Казахстан, осуществляющим руководство в сфере противодействия легализации (отмыванию) доходов, полученных преступным путем, и финансированию терроризма, а также в сфере предупреждения, выявления, пресечения, раскрытия и расследования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а также специализированное государственное учреждение – республиканское государственное учреждение "Кинологический центр Комитета по финансовому мониторингу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Первого заместителя Премьер-Министра РК – Министра финансов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 или лица его замещающего и другими актами, предусмотренными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Нур-Султан, проспект Мәңгілік Ел, 8, подъезд 1, здание "Дом Министерств.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Первого заместителя Премьер-Министра РК – Министра финансов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финансовому мониторингу Министерства финансов Республики Казахстан".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Комитета: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в сфере противодействия легализации (отмыванию) доходов, полученных преступным путем, и финансированию терроризма;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противодействие легализации (отмыванию) доходов, полученных преступным путем, и финансированию терроризма, координация работы государственных органов в этом направлении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единой информационной системы и ведение республиканской базы данных в сфере противодействия легализации (отмыванию) доходов, полученных преступным путем, и финансированию терроризма;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преступным путем, и финансированию терроризма;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интересов Республики Казахстан в международных организациях по вопросам противодействия легализации (отмыванию) доходов, полученных преступным путем, и финансированию терроризма;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сбора и обработки информации об операциях с деньгами и (или) иным имуществом, подлежащих финансовому мониторингу,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анализа полученной информации в сфере противодействия легализации (отмыванию) доходов, полученных преступным путем, и финансированию терроризма;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в сфере противодействия легализации (отмыванию) доходов, полученных преступным путем, и финансированию терроризма;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необходимой информации по операциям с деньгами и (или) иным имуществом, подлежащим финансовому мониторингу, для разрешения материалов, находящихся в производстве по запросу суда по уголовным делам;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установленном законодательством Республики Казахстан порядке по запросам правоохранительных и специальных государственных органов сведений и информации об операции, подлежащей финансовому мониторингу;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Генеральную прокуратуру Республики Казахстан сведений и информации об операции с деньгами и (или) иным имуществом, при наличии оснований полагать, что такая операция связана с легализацией (отмыванием) доходов, полученных преступным путем, и (или) финансированием терроризма;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и осуществлении программ международного сотрудничества по вопросам противодействия легализации (отмыванию) доходов, полученных преступным путем, и финансированию терроризма;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формирования и ведения республиканской базы данных, а также обеспечение методологического единства и согласованного функционирования информационных систем в сфере противодействия легализации (отмыванию) доходов, полученных преступным путем, и финансированию терроризма;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проведение мероприятий по предупреждению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обобщение практики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на основании информации, получаемой от государственных органов и иных организаций, а также разработка и внесение предложений по его совершенствованию;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изучение международного опыта и практики противодействия легализации (отмыванию) доходов, полученных преступным путем, и финансированию терроризма;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мероприятий по переподготовке и повышению квалификации кадров в сфере противодействия легализации (отмыванию) доходов, полученных преступным путем, и финансированию терроризма;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установленном порядке в деятельности международных организаций, объединений и рабочих групп в сфере противодействия легализации (отмыванию) доходов, полученных преступным путем, и финансированию терроризма;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определение перечня оффшорных зон для целей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Национальным Банком Республики Казахстан;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 согласованию с соответствующими государственными органами перечня документов, необходимых для надлежащей проверки клиента по видам субъектов финансового мониторинга;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составление перечня организаций и лиц, связанных с финансированием терроризма и экстремизма, который размещается на официальном интернет-ресурсе Комитета, и направление его соответствующим государственным органам в электронном виде;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решения о приостановлении подозрительной операции либо об отсутствии необходимости в приостановлении подозрительной операции и доведение его до субъекта финансового мониторинга и государственного органа, предоставившего сообщение о подозрительной операции, электронным способом или на бумажном носителе;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принятие решения о приостановлении расходных операций по банковским счетам лиц, являющихся участниками операции, по которым имеются основания полагать, что они направлены на финансирование терроризма и доведение его до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информирование о приостановлении расходных операций по банковским счетам Генеральной прокуратуры Республики Казахстан, правоохранительных и специальных государственных органов, предоставивших решения о необходимости приостановления подозрительной операции, по которым имеются основания полагать, что они направлены на финансирование терроризма;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доведение до субъекта финансового мониторинга соответствующего решения правоохранительных и специальных государственных органов в течение трех часов с момента получения;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сотрудничество с компетентными органами иностранных государств в сфере предупреждения, выявления, пресечения и расследования деяний, связанных с легализацией (отмыванием) доходов, полученных преступным путем, и финансированием терроризма, а также конфискации указанных доходов в соответствии с законами Республики Казахстан и международными договорами Республики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составление перечня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который размещается на официальном интернет-ресурсе Комитета;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совместно с уполномоченным органом внешней разведки и Генеральной прокуратурой Республики Казахстан порядка предоставления сведений и информации об операциях, подлежащих финансовому мониторингу, уполномоченному органу внешней разведки;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передача информации, сведений и документов о легализации (отмывании) доходов, полученных преступным путем, и финансировании терроризма, осуществляемая по запросу компетентного органа иностранного государства;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уведомление об отказе в передаче информации, сведений и документов запрашивающему компетентному органу иностранного государства с указанием оснований для отказа;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учета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адвокатов),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приема уведомлений от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адвокатов),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в соответствии с Законом Республики Казахстан "О разрешениях и уведомлениях";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работы по реализации оценки рисков в сфере противодействия легализации (отмыванию) доходов, полученных преступным путем, и финансированию терроризма;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внесение в Правительство Республики Казахстан на утверждение Правил проведения оценки рисков легализации (отмывания) доходов и финансирования терроризма, а также мер, направленных на снижение рисков легализации (отмывания) доходов и финансирования терроризма;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передача сведений о выявлении имущества лица, включенного в перечень организаций и лиц, связанных с финансированием терроризма и экстремизма, в том числе обособленного имущества в юридических лицах в Генеральную прокуратуру Республики Казахстан для решения вопроса о наложении ареста на такое имущество;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принятие решения о проведении операции либо отказе в проведении операции, предусмотренной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и доведение его до субъектов финансового мониторинга;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рассмотрение заявления об исключении организации или физического лица из перечня организаций и лиц, связанных с финансированием терроризма и экстремизма;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типологий, схем и способов легализации (отмывания) преступных доходов и финансирования терроризма и доведение их до субъектов финансового мониторинга путем размещения на официальном интернет-ресурсе;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направление информации в правоохранительные и специальные государственные органы в соответствии с их компетенцией при наличии оснований полагать, что деятельность физических и юридических лиц связана с легализацией (отмыванием) доходов, полученных преступным путем, и (или) финансированием терроризма;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правоохранительными и специальными государственными органами по переданной информации;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безопасности деятельности органов по финансовому мониторингу, защита должностных лиц органов по финансовому мониторингу и членов их семей от противоправных действий в соответствии с законодательством Республики Казахстан;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координации и проведение общереспубликанских, региональных оперативно-розыскных и профилактических мероприятий по вопросам своей компетенции, выработка оптимальных решений по использованию имеющихся сил и средств, оказание практической и методической помощи территориальным органам по финансовому мониторингу, обобщение и распространение положительного опыта работы;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розыска лиц по уголовным делам и делам об административных правонарушениях, отнесенных к ведению органов законодательством Республики Казахстан,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взаимодействие с другими государственными органами по обеспечению экономической безопасности Республики Казахстан;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иных полномочий, предусмотренных законодательством Республики Казахстан.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Первого заместителя Премьер-Министра РК – Министра финансов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необходимые информацию, сведения и документы об операциях с деньгами и (или) иным имуществом у субъектов финансового мониторинга, а также у государственных органов Республики Казахстан;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выносить решение о приостановлении операций с деньгами и (или) иным имуществом в случае обнаружения признаков подозрительной операции на срок до трех рабочих дней;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разработке проектов нормативных правовых актов и международных договоров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соглашения с компетентными органами иностранных государств по вопросам сотрудничества в сфере противодействия легализации (отмыванию) доходов, полученных преступным путем, и финансированию терроризма в соответствии с установленным законодательством Республики Казахстан порядке;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запросу или самостоятельно обмениваться информацией, сведениями и документами с компетентным органом иностранного государства в сфере противодействия легализации (отмыванию) доходов, полученных преступным путем, и финансированию терроризма;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к работе, в том числе на договорной основе, научно-исследовательские и другие организации, а также отдельных специалистов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с соблюдением требований по защите государственной, служебной, коммерческой, банковской и иной охраняемой законом тайны;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соответствующим государственным органам уведомление о нарушении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информации, связанных с легализацией (отмыванием) доходов, полученных преступным путем, и финансированием терроризма;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утверждать правовые акты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поощрять работников и сотрудников, налагать дисциплинарные взыскания, привлекать работников и сотрудников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участие в разработке и реализации программ борьбы с преступностью в Республике Казахстан;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криминалистические исследования в порядке, установленном законодательством Республики Казахстан;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контролировать работу территориальных органов Комитета;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применять физическую силу, в том числе боевые приемы борьбы;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полномочия в соответствии с уголовно-процессуальным законодательством Республики Казахстан;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 имеющимся в производстве уголовным делам подвергать приводу лиц, уклоняющихся от явки по вызову;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конвоировать задержанных и иных лиц, заключенных под стражу;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5"/>
    <w:bookmarkStart w:name="z15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27-1) создавать и использовать информационные системы, обеспечивающие решение возложенных законодательством Республики Казахстан задач, организовывать исследования в ходе предварительного следствия, дознания, производства по делам об административных правонарушениях в порядке, установленном законодательством Республики Казахстан;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иные права, предусмотренные законодательством Республики Казахстан.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меры по противодействию легализации (отмыванию) доходов, полученных преступным путем, и финансированию терроризма;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пределах своей компетенции проводить работу по предупреждению, пресечению и выявлению правонарушений;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иные обязанности, предусмотренные законодательством Республики Казахстан.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Первого заместителя Премьер-Министра РК – Министра финансов РК от 21.05.2019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органов;</w:t>
      </w:r>
    </w:p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Комитета, руководителей территориальных органов и их заместителей;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штатное расписание Комитета и территориальных органов в пределах лимита штатной численности Комитета;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 и его территориальных органов;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Председателя, работников и сотрудников Комитета и руководителей территориальных органов Комитета и их заместителей;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поощрения заместителей Председателя, работников, сотрудников Комитета и территориальных органов Комитета;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Комитета, а также дает указания, обязательные для исполнения работниками, сотрудниками Комитета, и руководителями территориальных органов Комитета и их заместителями;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Первого заместителя Премьер-Министра РК – Министра финансов РК от 13.06.2019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 Республики Казахстан.</w:t>
      </w:r>
    </w:p>
    <w:bookmarkEnd w:id="140"/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