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a9ad6" w14:textId="bba9a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 проверочных листов за проведением процедуры банкротства и реабилитационной процедуры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финансов Республики Казахстан от 10 ноября 2014 года № 487 и Министра национальной экономики Республики Казахстан от 17 ноября 2014 года № 93. Зарегистрирован в Министерстве юстиции Республики Казахстан 19 декабря 2014 года № 9983. Утратил силу совместным приказом Министра финансов Республики Казахстан от 26 июня 2017 года № 399 и Министра национальной экономики Республики Казахстан от 17 июля 2017 года № 283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совместным приказом Министра финансов РК от 26.06.2017 </w:t>
      </w:r>
      <w:r>
        <w:rPr>
          <w:rFonts w:ascii="Times New Roman"/>
          <w:b w:val="false"/>
          <w:i w:val="false"/>
          <w:color w:val="ff0000"/>
          <w:sz w:val="28"/>
        </w:rPr>
        <w:t>№ 399</w:t>
      </w:r>
      <w:r>
        <w:rPr>
          <w:rFonts w:ascii="Times New Roman"/>
          <w:b w:val="false"/>
          <w:i w:val="false"/>
          <w:color w:val="ff0000"/>
          <w:sz w:val="28"/>
        </w:rPr>
        <w:t xml:space="preserve"> и Министра национальной экономики РК от 17.07.2017 № 283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15 Закона Республики Казахстан от 6 января 2011 года "О государственном контроле и надзоре в Республике Казахстан" и подпунктом 20)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7 марта 2014 года "О реабилитации и банкротстве" </w:t>
      </w:r>
      <w:r>
        <w:rPr>
          <w:rFonts w:ascii="Times New Roman"/>
          <w:b/>
          <w:i w:val="false"/>
          <w:color w:val="000000"/>
          <w:sz w:val="28"/>
        </w:rPr>
        <w:t>ПРИКАЗЫВАЕМ:</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p>
      <w:pPr>
        <w:spacing w:after="0"/>
        <w:ind w:left="0"/>
        <w:jc w:val="both"/>
      </w:pPr>
      <w:r>
        <w:rPr>
          <w:rFonts w:ascii="Times New Roman"/>
          <w:b w:val="false"/>
          <w:i w:val="false"/>
          <w:color w:val="000000"/>
          <w:sz w:val="28"/>
        </w:rPr>
        <w:t xml:space="preserve">
      1) форму проверочного листа деятельности временного администратора за проведением реабилитационной процедуры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2) форму проверочного листа деятельности реабилитационного управляющего за проведением реабилитационной процедуры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 форму проверочного листа деятельности временного управляющего за проведением процедуры банкротства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4) форму проверочного листа деятельности банкротного управляющего за проведением процедуры банкротства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Start w:name="z3" w:id="2"/>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(Ергожин Д.Е.)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Start w:name="z4" w:id="3"/>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_________________ Б. Султанов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_________________ Е. Досаев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2014 года № 487,</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ноября 2014 года № 93</w:t>
            </w:r>
          </w:p>
        </w:tc>
      </w:tr>
    </w:tbl>
    <w:bookmarkStart w:name="z6" w:id="4"/>
    <w:p>
      <w:pPr>
        <w:spacing w:after="0"/>
        <w:ind w:left="0"/>
        <w:jc w:val="both"/>
      </w:pPr>
      <w:r>
        <w:rPr>
          <w:rFonts w:ascii="Times New Roman"/>
          <w:b w:val="false"/>
          <w:i w:val="false"/>
          <w:color w:val="000000"/>
          <w:sz w:val="28"/>
        </w:rPr>
        <w:t xml:space="preserve">
      форма            </w:t>
      </w:r>
    </w:p>
    <w:bookmarkEnd w:id="4"/>
    <w:bookmarkStart w:name="z7" w:id="5"/>
    <w:p>
      <w:pPr>
        <w:spacing w:after="0"/>
        <w:ind w:left="0"/>
        <w:jc w:val="left"/>
      </w:pPr>
      <w:r>
        <w:rPr>
          <w:rFonts w:ascii="Times New Roman"/>
          <w:b/>
          <w:i w:val="false"/>
          <w:color w:val="000000"/>
        </w:rPr>
        <w:t xml:space="preserve"> Проверочный лист</w:t>
      </w:r>
      <w:r>
        <w:br/>
      </w:r>
      <w:r>
        <w:rPr>
          <w:rFonts w:ascii="Times New Roman"/>
          <w:b/>
          <w:i w:val="false"/>
          <w:color w:val="000000"/>
        </w:rPr>
        <w:t>деятельности временного администратора</w:t>
      </w:r>
      <w:r>
        <w:br/>
      </w:r>
      <w:r>
        <w:rPr>
          <w:rFonts w:ascii="Times New Roman"/>
          <w:b/>
          <w:i w:val="false"/>
          <w:color w:val="000000"/>
        </w:rPr>
        <w:t>за проведением реабилитационной процедуры</w:t>
      </w:r>
    </w:p>
    <w:bookmarkEnd w:id="5"/>
    <w:p>
      <w:pPr>
        <w:spacing w:after="0"/>
        <w:ind w:left="0"/>
        <w:jc w:val="both"/>
      </w:pPr>
      <w:r>
        <w:rPr>
          <w:rFonts w:ascii="Times New Roman"/>
          <w:b w:val="false"/>
          <w:i w:val="false"/>
          <w:color w:val="000000"/>
          <w:sz w:val="28"/>
        </w:rPr>
        <w:t>
            Уполномоченный орган в области реабилитации и банкротства,</w:t>
      </w:r>
    </w:p>
    <w:p>
      <w:pPr>
        <w:spacing w:after="0"/>
        <w:ind w:left="0"/>
        <w:jc w:val="both"/>
      </w:pPr>
      <w:r>
        <w:rPr>
          <w:rFonts w:ascii="Times New Roman"/>
          <w:b w:val="false"/>
          <w:i w:val="false"/>
          <w:color w:val="000000"/>
          <w:sz w:val="28"/>
        </w:rPr>
        <w:t>
      назначивший проверку ________________________________________________</w:t>
      </w:r>
    </w:p>
    <w:p>
      <w:pPr>
        <w:spacing w:after="0"/>
        <w:ind w:left="0"/>
        <w:jc w:val="both"/>
      </w:pPr>
      <w:r>
        <w:rPr>
          <w:rFonts w:ascii="Times New Roman"/>
          <w:b w:val="false"/>
          <w:i w:val="false"/>
          <w:color w:val="000000"/>
          <w:sz w:val="28"/>
        </w:rPr>
        <w:t>
            Акт о назначении проверки _____________________________________</w:t>
      </w:r>
    </w:p>
    <w:p>
      <w:pPr>
        <w:spacing w:after="0"/>
        <w:ind w:left="0"/>
        <w:jc w:val="both"/>
      </w:pPr>
      <w:r>
        <w:rPr>
          <w:rFonts w:ascii="Times New Roman"/>
          <w:b w:val="false"/>
          <w:i w:val="false"/>
          <w:color w:val="000000"/>
          <w:sz w:val="28"/>
        </w:rPr>
        <w:t>
                                                   (№, дата)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(предмет назначения проверки)</w:t>
      </w:r>
    </w:p>
    <w:p>
      <w:pPr>
        <w:spacing w:after="0"/>
        <w:ind w:left="0"/>
        <w:jc w:val="both"/>
      </w:pPr>
      <w:r>
        <w:rPr>
          <w:rFonts w:ascii="Times New Roman"/>
          <w:b w:val="false"/>
          <w:i w:val="false"/>
          <w:color w:val="000000"/>
          <w:sz w:val="28"/>
        </w:rPr>
        <w:t>
            Фамилия, имя, отчество (при наличии) временного администратора</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Индивидуальный идентификационный номер (ИИН) __________________</w:t>
      </w:r>
    </w:p>
    <w:p>
      <w:pPr>
        <w:spacing w:after="0"/>
        <w:ind w:left="0"/>
        <w:jc w:val="both"/>
      </w:pPr>
      <w:r>
        <w:rPr>
          <w:rFonts w:ascii="Times New Roman"/>
          <w:b w:val="false"/>
          <w:i w:val="false"/>
          <w:color w:val="000000"/>
          <w:sz w:val="28"/>
        </w:rPr>
        <w:t>
            Адрес, место нахождения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10596"/>
        <w:gridCol w:w="401"/>
        <w:gridCol w:w="401"/>
      </w:tblGrid>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в уполномоченный орган текущей и запрашиваемой уполномоченным органом информации о ходе осуществления реабилитационной процедуры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 уполномоченный орган объявления о применении реабилитационной процедуры и порядке заявления требований кредиторами на казахском и русском языках для размещения на интернет-ресурсе уполномоченного органа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заявления должника о согласовании сделки вне рамок обычных коммерческих операций</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суд заключения по форме, установленной уполномоченным органом, об эффективности (неэффективности) плана реабилитации</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требований, заявленных кредиторами, уведомление кредитора о результатах рассмотрения его требований (о признании или непризнании в полном объеме или в части), включение в реестр признанных требований и уведомление о месте и дате проведения первого собрания кредиторов</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Обращение в суд с заявлением о прекращении реабилитационной процедуры в случаях, предусмотренных </w:t>
            </w:r>
            <w:r>
              <w:rPr>
                <w:rFonts w:ascii="Times New Roman"/>
                <w:b w:val="false"/>
                <w:i w:val="false"/>
                <w:color w:val="000000"/>
                <w:sz w:val="20"/>
              </w:rPr>
              <w:t>пунктом 6</w:t>
            </w:r>
            <w:r>
              <w:rPr>
                <w:rFonts w:ascii="Times New Roman"/>
                <w:b w:val="false"/>
                <w:i w:val="false"/>
                <w:color w:val="000000"/>
                <w:sz w:val="20"/>
              </w:rPr>
              <w:t xml:space="preserve"> статьи 82 Закона Республики Казахстан "О реабилитации и банкротстве"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реестра требований кредиторов и представление его в уполномоченный орган для размещения на интернет-ресурсе уполномоченного органа и должнику, а также перечня кредиторов, чьи требования не признаны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Должностное (-ые) лицо (-а) уполномоченного органа:</w:t>
      </w:r>
    </w:p>
    <w:p>
      <w:pPr>
        <w:spacing w:after="0"/>
        <w:ind w:left="0"/>
        <w:jc w:val="both"/>
      </w:pPr>
      <w:r>
        <w:rPr>
          <w:rFonts w:ascii="Times New Roman"/>
          <w:b w:val="false"/>
          <w:i w:val="false"/>
          <w:color w:val="000000"/>
          <w:sz w:val="28"/>
        </w:rPr>
        <w:t>
      _____________________ _______________ _______________________________</w:t>
      </w:r>
    </w:p>
    <w:p>
      <w:pPr>
        <w:spacing w:after="0"/>
        <w:ind w:left="0"/>
        <w:jc w:val="both"/>
      </w:pPr>
      <w:r>
        <w:rPr>
          <w:rFonts w:ascii="Times New Roman"/>
          <w:b w:val="false"/>
          <w:i w:val="false"/>
          <w:color w:val="000000"/>
          <w:sz w:val="28"/>
        </w:rPr>
        <w:t>
           (должность)          (подпись)         (фамилия, инициалы)</w:t>
      </w:r>
    </w:p>
    <w:p>
      <w:pPr>
        <w:spacing w:after="0"/>
        <w:ind w:left="0"/>
        <w:jc w:val="both"/>
      </w:pPr>
      <w:r>
        <w:rPr>
          <w:rFonts w:ascii="Times New Roman"/>
          <w:b w:val="false"/>
          <w:i w:val="false"/>
          <w:color w:val="000000"/>
          <w:sz w:val="28"/>
        </w:rPr>
        <w:t>
      _____________________ _______________ _______________________________</w:t>
      </w:r>
    </w:p>
    <w:p>
      <w:pPr>
        <w:spacing w:after="0"/>
        <w:ind w:left="0"/>
        <w:jc w:val="both"/>
      </w:pPr>
      <w:r>
        <w:rPr>
          <w:rFonts w:ascii="Times New Roman"/>
          <w:b w:val="false"/>
          <w:i w:val="false"/>
          <w:color w:val="000000"/>
          <w:sz w:val="28"/>
        </w:rPr>
        <w:t>
           (должность)         (подпись)          (фамилия, инициалы)</w:t>
      </w:r>
    </w:p>
    <w:p>
      <w:pPr>
        <w:spacing w:after="0"/>
        <w:ind w:left="0"/>
        <w:jc w:val="both"/>
      </w:pPr>
      <w:r>
        <w:rPr>
          <w:rFonts w:ascii="Times New Roman"/>
          <w:b w:val="false"/>
          <w:i w:val="false"/>
          <w:color w:val="000000"/>
          <w:sz w:val="28"/>
        </w:rPr>
        <w:t>
      Отметка о получении проверочного листа</w:t>
      </w:r>
    </w:p>
    <w:p>
      <w:pPr>
        <w:spacing w:after="0"/>
        <w:ind w:left="0"/>
        <w:jc w:val="both"/>
      </w:pPr>
      <w:r>
        <w:rPr>
          <w:rFonts w:ascii="Times New Roman"/>
          <w:b w:val="false"/>
          <w:i w:val="false"/>
          <w:color w:val="000000"/>
          <w:sz w:val="28"/>
        </w:rPr>
        <w:t>
      Временный администратор:</w:t>
      </w:r>
    </w:p>
    <w:p>
      <w:pPr>
        <w:spacing w:after="0"/>
        <w:ind w:left="0"/>
        <w:jc w:val="both"/>
      </w:pPr>
      <w:r>
        <w:rPr>
          <w:rFonts w:ascii="Times New Roman"/>
          <w:b w:val="false"/>
          <w:i w:val="false"/>
          <w:color w:val="000000"/>
          <w:sz w:val="28"/>
        </w:rPr>
        <w:t>
      ________________________________ _______________________</w:t>
      </w:r>
    </w:p>
    <w:p>
      <w:pPr>
        <w:spacing w:after="0"/>
        <w:ind w:left="0"/>
        <w:jc w:val="both"/>
      </w:pPr>
      <w:r>
        <w:rPr>
          <w:rFonts w:ascii="Times New Roman"/>
          <w:b w:val="false"/>
          <w:i w:val="false"/>
          <w:color w:val="000000"/>
          <w:sz w:val="28"/>
        </w:rPr>
        <w:t>
            (фамилия, инициалы)               (подпись)</w:t>
      </w:r>
    </w:p>
    <w:p>
      <w:pPr>
        <w:spacing w:after="0"/>
        <w:ind w:left="0"/>
        <w:jc w:val="both"/>
      </w:pPr>
      <w:r>
        <w:rPr>
          <w:rFonts w:ascii="Times New Roman"/>
          <w:b w:val="false"/>
          <w:i w:val="false"/>
          <w:color w:val="000000"/>
          <w:sz w:val="28"/>
        </w:rPr>
        <w:t>
      Дата "____"_______________20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2014 года № 487,</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ноября 2014 года № 93</w:t>
            </w:r>
          </w:p>
        </w:tc>
      </w:tr>
    </w:tbl>
    <w:bookmarkStart w:name="z9" w:id="6"/>
    <w:p>
      <w:pPr>
        <w:spacing w:after="0"/>
        <w:ind w:left="0"/>
        <w:jc w:val="both"/>
      </w:pPr>
      <w:r>
        <w:rPr>
          <w:rFonts w:ascii="Times New Roman"/>
          <w:b w:val="false"/>
          <w:i w:val="false"/>
          <w:color w:val="000000"/>
          <w:sz w:val="28"/>
        </w:rPr>
        <w:t xml:space="preserve">
      форма            </w:t>
      </w:r>
    </w:p>
    <w:bookmarkEnd w:id="6"/>
    <w:bookmarkStart w:name="z10" w:id="7"/>
    <w:p>
      <w:pPr>
        <w:spacing w:after="0"/>
        <w:ind w:left="0"/>
        <w:jc w:val="left"/>
      </w:pPr>
      <w:r>
        <w:rPr>
          <w:rFonts w:ascii="Times New Roman"/>
          <w:b/>
          <w:i w:val="false"/>
          <w:color w:val="000000"/>
        </w:rPr>
        <w:t xml:space="preserve"> Проверочный лист</w:t>
      </w:r>
      <w:r>
        <w:br/>
      </w:r>
      <w:r>
        <w:rPr>
          <w:rFonts w:ascii="Times New Roman"/>
          <w:b/>
          <w:i w:val="false"/>
          <w:color w:val="000000"/>
        </w:rPr>
        <w:t>деятельности реабилитационного управляющего</w:t>
      </w:r>
      <w:r>
        <w:br/>
      </w:r>
      <w:r>
        <w:rPr>
          <w:rFonts w:ascii="Times New Roman"/>
          <w:b/>
          <w:i w:val="false"/>
          <w:color w:val="000000"/>
        </w:rPr>
        <w:t>за проведением реабилитационной процедуры</w:t>
      </w:r>
    </w:p>
    <w:bookmarkEnd w:id="7"/>
    <w:p>
      <w:pPr>
        <w:spacing w:after="0"/>
        <w:ind w:left="0"/>
        <w:jc w:val="both"/>
      </w:pPr>
      <w:r>
        <w:rPr>
          <w:rFonts w:ascii="Times New Roman"/>
          <w:b w:val="false"/>
          <w:i w:val="false"/>
          <w:color w:val="000000"/>
          <w:sz w:val="28"/>
        </w:rPr>
        <w:t>
      Уполномоченный орган в области реабилитации и банкротства,</w:t>
      </w:r>
    </w:p>
    <w:p>
      <w:pPr>
        <w:spacing w:after="0"/>
        <w:ind w:left="0"/>
        <w:jc w:val="both"/>
      </w:pPr>
      <w:r>
        <w:rPr>
          <w:rFonts w:ascii="Times New Roman"/>
          <w:b w:val="false"/>
          <w:i w:val="false"/>
          <w:color w:val="000000"/>
          <w:sz w:val="28"/>
        </w:rPr>
        <w:t>
      назначивший проверку ________________________________________________</w:t>
      </w:r>
    </w:p>
    <w:p>
      <w:pPr>
        <w:spacing w:after="0"/>
        <w:ind w:left="0"/>
        <w:jc w:val="both"/>
      </w:pPr>
      <w:r>
        <w:rPr>
          <w:rFonts w:ascii="Times New Roman"/>
          <w:b w:val="false"/>
          <w:i w:val="false"/>
          <w:color w:val="000000"/>
          <w:sz w:val="28"/>
        </w:rPr>
        <w:t>
            Акт о назначении проверки _____________________________________</w:t>
      </w:r>
    </w:p>
    <w:p>
      <w:pPr>
        <w:spacing w:after="0"/>
        <w:ind w:left="0"/>
        <w:jc w:val="both"/>
      </w:pPr>
      <w:r>
        <w:rPr>
          <w:rFonts w:ascii="Times New Roman"/>
          <w:b w:val="false"/>
          <w:i w:val="false"/>
          <w:color w:val="000000"/>
          <w:sz w:val="28"/>
        </w:rPr>
        <w:t>
                                                 (№, дата)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(предмет назначения проверки)</w:t>
      </w:r>
    </w:p>
    <w:p>
      <w:pPr>
        <w:spacing w:after="0"/>
        <w:ind w:left="0"/>
        <w:jc w:val="both"/>
      </w:pPr>
      <w:r>
        <w:rPr>
          <w:rFonts w:ascii="Times New Roman"/>
          <w:b w:val="false"/>
          <w:i w:val="false"/>
          <w:color w:val="000000"/>
          <w:sz w:val="28"/>
        </w:rPr>
        <w:t>
      Фамилия, имя, отчество (при наличии) реабилитационного управляющего</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Индивидуальный идентификационный номер (ИИН) __________________</w:t>
      </w:r>
    </w:p>
    <w:p>
      <w:pPr>
        <w:spacing w:after="0"/>
        <w:ind w:left="0"/>
        <w:jc w:val="both"/>
      </w:pPr>
      <w:r>
        <w:rPr>
          <w:rFonts w:ascii="Times New Roman"/>
          <w:b w:val="false"/>
          <w:i w:val="false"/>
          <w:color w:val="000000"/>
          <w:sz w:val="28"/>
        </w:rPr>
        <w:t>
            Адрес, место нахождения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10458"/>
        <w:gridCol w:w="335"/>
        <w:gridCol w:w="336"/>
      </w:tblGrid>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обязанности по выявлению наличия (отсутствия) признаков преднамеренного доведения должника до неплатежеспособности и направления заявления в правоохранительные органы при наличии признаков, для принятия процессуального решения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кредитору о зачете требований, если зачет требований не нарушает очередность удовлетворения требований кредиторов, является прямым, взаимным, без привлечения других лиц</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в уполномоченный орган текущей и запрашиваемой уполномоченным органом информации о ходе осуществления реабилитационной процедуры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 собранием кредиторов сделок вне рамок обычных коммерческих операций, за исключением сделок предусмотренных планом реабилитации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имущества должника в управление и обеспечение охраны и контроля имущества должника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договора с комитетом кредиторов</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выполнения плана реабилитации, направление в суд ходатайства о внесении изменений и дополнений в план реабилитации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реестра требований кредиторов, соблюдение очередности и правил расчетов при удовлетворении требований кредиторов</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проведении заседания комитета кредиторов членам комитета кредиторов и кредиторам о дате, времени и месте проведения собрания кредиторов</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Выявление сделок, совершенных должником при обстоятельствах, указанных в </w:t>
            </w:r>
            <w:r>
              <w:rPr>
                <w:rFonts w:ascii="Times New Roman"/>
                <w:b w:val="false"/>
                <w:i w:val="false"/>
                <w:color w:val="000000"/>
                <w:sz w:val="20"/>
              </w:rPr>
              <w:t>статье 7</w:t>
            </w:r>
            <w:r>
              <w:rPr>
                <w:rFonts w:ascii="Times New Roman"/>
                <w:b w:val="false"/>
                <w:i w:val="false"/>
                <w:color w:val="000000"/>
                <w:sz w:val="20"/>
              </w:rPr>
              <w:t xml:space="preserve"> Закона Республики Казахстан "О реабилитации и банкротстве", и предъявление требований о признании их недействительными либо возврате имущества в судебном порядке, в том числе по ходатайству кредитора, выявившего такую сделку</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Обращение в суд с заявлением о приостановлении реабилитационной процедуры в случаях, предусмотренных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реабилитации и банкротстве", о прекращении реабилитационной процедуры или о прекращении реабилитационной процедуры и признании должника банкротом, а также представление в суд заключительного отчета.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Доведение до сведения членов комитета кредиторов информации о финансовом состоянии, произведенных сделках в ходе обычных коммерческих операций за предыдущий месяц, а также предоставление любой информации по требованию комитета кредиторов</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полной информации о ходе осуществления своей деятельности, при наличии письменного запроса любого кредитора должника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вновь назначенному реабилитационному управляющему учредительных документов, учетной документации, правоустанавливающих документов на имущество должника, печати, штампов, материальных и иных ценностей, принадлежащие должнику, в случае отстранения (освобождения) реабилитационного управляющего</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 комитетом кредиторов сделок, порождающих новые денежные обязательства должника, если общая сумма денежных обязательств должника, возникших после применения реабилитационной процедуры, превышает двадцать процентов общей суммы кредиторской задолженности на момент введения реабилитационной процедуры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проведения электронного аукциона по продаже имущества (активов) должника в ходе исполнения плана реабилитации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Должностное (-ые) лицо (-а) уполномоченного органа:</w:t>
      </w:r>
    </w:p>
    <w:p>
      <w:pPr>
        <w:spacing w:after="0"/>
        <w:ind w:left="0"/>
        <w:jc w:val="both"/>
      </w:pPr>
      <w:r>
        <w:rPr>
          <w:rFonts w:ascii="Times New Roman"/>
          <w:b w:val="false"/>
          <w:i w:val="false"/>
          <w:color w:val="000000"/>
          <w:sz w:val="28"/>
        </w:rPr>
        <w:t>
      _____________________ _______________ _______________________________</w:t>
      </w:r>
    </w:p>
    <w:p>
      <w:pPr>
        <w:spacing w:after="0"/>
        <w:ind w:left="0"/>
        <w:jc w:val="both"/>
      </w:pPr>
      <w:r>
        <w:rPr>
          <w:rFonts w:ascii="Times New Roman"/>
          <w:b w:val="false"/>
          <w:i w:val="false"/>
          <w:color w:val="000000"/>
          <w:sz w:val="28"/>
        </w:rPr>
        <w:t>
           (должность)          (подпись)         (фамилия, инициалы)</w:t>
      </w:r>
    </w:p>
    <w:p>
      <w:pPr>
        <w:spacing w:after="0"/>
        <w:ind w:left="0"/>
        <w:jc w:val="both"/>
      </w:pPr>
      <w:r>
        <w:rPr>
          <w:rFonts w:ascii="Times New Roman"/>
          <w:b w:val="false"/>
          <w:i w:val="false"/>
          <w:color w:val="000000"/>
          <w:sz w:val="28"/>
        </w:rPr>
        <w:t>
      _____________________ _______________ _______________________________</w:t>
      </w:r>
    </w:p>
    <w:p>
      <w:pPr>
        <w:spacing w:after="0"/>
        <w:ind w:left="0"/>
        <w:jc w:val="both"/>
      </w:pPr>
      <w:r>
        <w:rPr>
          <w:rFonts w:ascii="Times New Roman"/>
          <w:b w:val="false"/>
          <w:i w:val="false"/>
          <w:color w:val="000000"/>
          <w:sz w:val="28"/>
        </w:rPr>
        <w:t>
           (должность)         (подпись)          (фамилия, инициалы)</w:t>
      </w:r>
    </w:p>
    <w:p>
      <w:pPr>
        <w:spacing w:after="0"/>
        <w:ind w:left="0"/>
        <w:jc w:val="both"/>
      </w:pPr>
      <w:r>
        <w:rPr>
          <w:rFonts w:ascii="Times New Roman"/>
          <w:b w:val="false"/>
          <w:i w:val="false"/>
          <w:color w:val="000000"/>
          <w:sz w:val="28"/>
        </w:rPr>
        <w:t>
      Отметка о получении проверочного листа</w:t>
      </w:r>
    </w:p>
    <w:p>
      <w:pPr>
        <w:spacing w:after="0"/>
        <w:ind w:left="0"/>
        <w:jc w:val="both"/>
      </w:pPr>
      <w:r>
        <w:rPr>
          <w:rFonts w:ascii="Times New Roman"/>
          <w:b w:val="false"/>
          <w:i w:val="false"/>
          <w:color w:val="000000"/>
          <w:sz w:val="28"/>
        </w:rPr>
        <w:t>
      Реабилитационный управляющий:</w:t>
      </w:r>
    </w:p>
    <w:p>
      <w:pPr>
        <w:spacing w:after="0"/>
        <w:ind w:left="0"/>
        <w:jc w:val="both"/>
      </w:pPr>
      <w:r>
        <w:rPr>
          <w:rFonts w:ascii="Times New Roman"/>
          <w:b w:val="false"/>
          <w:i w:val="false"/>
          <w:color w:val="000000"/>
          <w:sz w:val="28"/>
        </w:rPr>
        <w:t>
      ________________________________ _______________________</w:t>
      </w:r>
    </w:p>
    <w:p>
      <w:pPr>
        <w:spacing w:after="0"/>
        <w:ind w:left="0"/>
        <w:jc w:val="both"/>
      </w:pPr>
      <w:r>
        <w:rPr>
          <w:rFonts w:ascii="Times New Roman"/>
          <w:b w:val="false"/>
          <w:i w:val="false"/>
          <w:color w:val="000000"/>
          <w:sz w:val="28"/>
        </w:rPr>
        <w:t>
            (фамилия, инициалы)               (подпись)</w:t>
      </w:r>
    </w:p>
    <w:p>
      <w:pPr>
        <w:spacing w:after="0"/>
        <w:ind w:left="0"/>
        <w:jc w:val="both"/>
      </w:pPr>
      <w:r>
        <w:rPr>
          <w:rFonts w:ascii="Times New Roman"/>
          <w:b w:val="false"/>
          <w:i w:val="false"/>
          <w:color w:val="000000"/>
          <w:sz w:val="28"/>
        </w:rPr>
        <w:t>
      Дата "____"_______________20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2014 года № 487,</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ноября 2014 года № 93</w:t>
            </w:r>
          </w:p>
        </w:tc>
      </w:tr>
    </w:tbl>
    <w:bookmarkStart w:name="z12" w:id="8"/>
    <w:p>
      <w:pPr>
        <w:spacing w:after="0"/>
        <w:ind w:left="0"/>
        <w:jc w:val="both"/>
      </w:pPr>
      <w:r>
        <w:rPr>
          <w:rFonts w:ascii="Times New Roman"/>
          <w:b w:val="false"/>
          <w:i w:val="false"/>
          <w:color w:val="000000"/>
          <w:sz w:val="28"/>
        </w:rPr>
        <w:t xml:space="preserve">
      форма            </w:t>
      </w:r>
    </w:p>
    <w:bookmarkEnd w:id="8"/>
    <w:bookmarkStart w:name="z13" w:id="9"/>
    <w:p>
      <w:pPr>
        <w:spacing w:after="0"/>
        <w:ind w:left="0"/>
        <w:jc w:val="left"/>
      </w:pPr>
      <w:r>
        <w:rPr>
          <w:rFonts w:ascii="Times New Roman"/>
          <w:b/>
          <w:i w:val="false"/>
          <w:color w:val="000000"/>
        </w:rPr>
        <w:t xml:space="preserve"> Проверочный лист</w:t>
      </w:r>
      <w:r>
        <w:br/>
      </w:r>
      <w:r>
        <w:rPr>
          <w:rFonts w:ascii="Times New Roman"/>
          <w:b/>
          <w:i w:val="false"/>
          <w:color w:val="000000"/>
        </w:rPr>
        <w:t>деятельности временного управляющего</w:t>
      </w:r>
      <w:r>
        <w:br/>
      </w:r>
      <w:r>
        <w:rPr>
          <w:rFonts w:ascii="Times New Roman"/>
          <w:b/>
          <w:i w:val="false"/>
          <w:color w:val="000000"/>
        </w:rPr>
        <w:t>за проведением процедуры банкротства</w:t>
      </w:r>
    </w:p>
    <w:bookmarkEnd w:id="9"/>
    <w:p>
      <w:pPr>
        <w:spacing w:after="0"/>
        <w:ind w:left="0"/>
        <w:jc w:val="both"/>
      </w:pPr>
      <w:r>
        <w:rPr>
          <w:rFonts w:ascii="Times New Roman"/>
          <w:b w:val="false"/>
          <w:i w:val="false"/>
          <w:color w:val="000000"/>
          <w:sz w:val="28"/>
        </w:rPr>
        <w:t>
      Уполномоченный орган в области реабилитации и банкротства,</w:t>
      </w:r>
    </w:p>
    <w:p>
      <w:pPr>
        <w:spacing w:after="0"/>
        <w:ind w:left="0"/>
        <w:jc w:val="both"/>
      </w:pPr>
      <w:r>
        <w:rPr>
          <w:rFonts w:ascii="Times New Roman"/>
          <w:b w:val="false"/>
          <w:i w:val="false"/>
          <w:color w:val="000000"/>
          <w:sz w:val="28"/>
        </w:rPr>
        <w:t>
      назначивший проверку ________________________________________________</w:t>
      </w:r>
    </w:p>
    <w:p>
      <w:pPr>
        <w:spacing w:after="0"/>
        <w:ind w:left="0"/>
        <w:jc w:val="both"/>
      </w:pPr>
      <w:r>
        <w:rPr>
          <w:rFonts w:ascii="Times New Roman"/>
          <w:b w:val="false"/>
          <w:i w:val="false"/>
          <w:color w:val="000000"/>
          <w:sz w:val="28"/>
        </w:rPr>
        <w:t>
            Акт о назначении проверки _____________________________________</w:t>
      </w:r>
    </w:p>
    <w:p>
      <w:pPr>
        <w:spacing w:after="0"/>
        <w:ind w:left="0"/>
        <w:jc w:val="both"/>
      </w:pPr>
      <w:r>
        <w:rPr>
          <w:rFonts w:ascii="Times New Roman"/>
          <w:b w:val="false"/>
          <w:i w:val="false"/>
          <w:color w:val="000000"/>
          <w:sz w:val="28"/>
        </w:rPr>
        <w:t>
                                                 (№, дата)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(предмет назначения проверки)</w:t>
      </w:r>
    </w:p>
    <w:p>
      <w:pPr>
        <w:spacing w:after="0"/>
        <w:ind w:left="0"/>
        <w:jc w:val="both"/>
      </w:pPr>
      <w:r>
        <w:rPr>
          <w:rFonts w:ascii="Times New Roman"/>
          <w:b w:val="false"/>
          <w:i w:val="false"/>
          <w:color w:val="000000"/>
          <w:sz w:val="28"/>
        </w:rPr>
        <w:t>
      Фамилия, имя, отчество (при наличии) временного управляющего</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Индивидуальный идентификационный номер (ИИН) __________________</w:t>
      </w:r>
    </w:p>
    <w:p>
      <w:pPr>
        <w:spacing w:after="0"/>
        <w:ind w:left="0"/>
        <w:jc w:val="both"/>
      </w:pPr>
      <w:r>
        <w:rPr>
          <w:rFonts w:ascii="Times New Roman"/>
          <w:b w:val="false"/>
          <w:i w:val="false"/>
          <w:color w:val="000000"/>
          <w:sz w:val="28"/>
        </w:rPr>
        <w:t>
            Адрес, место нахождения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10491"/>
        <w:gridCol w:w="329"/>
        <w:gridCol w:w="330"/>
      </w:tblGrid>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в правоохранительные органы для привлечения соответствующих лиц к ответственности, предусмотренной законами Республики Казахстан, в случае обнаружения признаков преднамеренного или ложного банкротства</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в уполномоченный орган текущей и запрашиваемой уполномоченным органом информации о ходе осуществления процедуры банкротства</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учредительных документов, учетной документации, правоустанавливающих документов на имущество банкрота, печатей, штампов, материальных и иных ценностей, принадлежащих банкроту</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сбора сведений о финансовом состоянии должника на основании документов бухгалтерского учета и финансовой отчетности с целью подтверждения наличия либо отсутствия признаков его неплатежеспособности до вынесения решения суда и представление в суд заключения о финансовом положении должника</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контроля за активами должника в целях недопущения их вывода собственником имущества должника, учредителями (участниками) в период судебного разбирательства</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Рассмотрения заявления должника о согласовании сделки вне рамок обычных коммерческих операций</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 уполномоченный орган на казахском и русском языках публикации о признании должника банкротом для размещения на интернет-ресурсе уполномоченного органа</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запроса в уполномоченный орган о наличии и номерах банковских счетов лица, по которому имеется вступившее в законную силу решение суда о признании банкротом, об остатках и о движении денег на этих счетах</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работников банкрота о предстоящем прекращении трудового договора в соответствии с трудовым законодательством Республики Казахстан</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 уполномоченный орган объявления о возбуждении дела о банкротстве и порядке заявления требований кредиторами на казахском и русском языках для размещения на интернет-ресурсе уполномоченного органа, формирование реестра требований кредиторов, направление в уполномоченный орган реестра требований кредиторов для размещения на интернет – ресурсе уполномоченного органа</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инвентаризации имущественной массы банкрота и представление отчета по инвентаризации первому собранию кредиторов, обеспечение охраны и контроля за имуществом банкрота</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имущества банкрота в случаях, если до назначения банкротного управляющего стоимость такого имущества значительно снизится (скоропортящиеся товары, скот и прочие товары, требующие срочной реализации)</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о ходе осуществления процедуры банкротства, при наличии письменного запроса кредитора и собственника имущества должника</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Представления кредитору либо должнику, по заявлению которого возбуждено дело о банкротстве, копии судебного акта, затрагивающего интересы должника и его кредиторов, для рассмотрения вопроса об обжаловании данного судебного акта</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первого собрания кредиторов</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банкротному управляющему (уполномоченному органу) учредительных документов, учетной документации, правоустанавливающих документов на имущество банкрота, печати, штампов, материальных и иных ценностей, принадлежащих банкроту</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должнику учредительных документов, учетной документации, печати, штампов, материальных и иных ценностей, в случае вынесения судом определения о приостановлении или прекращения производства по делу, решения об отказе в признании должника банкротом либо отмены решения суда о признании должника банкротом</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заявления требований кредиторов, уведомление каждого кредитора о результатах рассмотрения требований кредиторов (о признании или непризнании требования в полном объеме или в части с указанием причин непризнания), включение в реестр признанных требований, уведомление кредиторов о дате, времени и месте проведения собрания кредиторов</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Должностное (-ые) лицо (-а) уполномоченного органа:</w:t>
      </w:r>
    </w:p>
    <w:p>
      <w:pPr>
        <w:spacing w:after="0"/>
        <w:ind w:left="0"/>
        <w:jc w:val="both"/>
      </w:pPr>
      <w:r>
        <w:rPr>
          <w:rFonts w:ascii="Times New Roman"/>
          <w:b w:val="false"/>
          <w:i w:val="false"/>
          <w:color w:val="000000"/>
          <w:sz w:val="28"/>
        </w:rPr>
        <w:t>
      _____________________ _______________ _______________________________</w:t>
      </w:r>
    </w:p>
    <w:p>
      <w:pPr>
        <w:spacing w:after="0"/>
        <w:ind w:left="0"/>
        <w:jc w:val="both"/>
      </w:pPr>
      <w:r>
        <w:rPr>
          <w:rFonts w:ascii="Times New Roman"/>
          <w:b w:val="false"/>
          <w:i w:val="false"/>
          <w:color w:val="000000"/>
          <w:sz w:val="28"/>
        </w:rPr>
        <w:t>
           (должность)          (подпись)         (фамилия, инициалы)</w:t>
      </w:r>
    </w:p>
    <w:p>
      <w:pPr>
        <w:spacing w:after="0"/>
        <w:ind w:left="0"/>
        <w:jc w:val="both"/>
      </w:pPr>
      <w:r>
        <w:rPr>
          <w:rFonts w:ascii="Times New Roman"/>
          <w:b w:val="false"/>
          <w:i w:val="false"/>
          <w:color w:val="000000"/>
          <w:sz w:val="28"/>
        </w:rPr>
        <w:t>
      _____________________ _______________ _______________________________</w:t>
      </w:r>
    </w:p>
    <w:p>
      <w:pPr>
        <w:spacing w:after="0"/>
        <w:ind w:left="0"/>
        <w:jc w:val="both"/>
      </w:pPr>
      <w:r>
        <w:rPr>
          <w:rFonts w:ascii="Times New Roman"/>
          <w:b w:val="false"/>
          <w:i w:val="false"/>
          <w:color w:val="000000"/>
          <w:sz w:val="28"/>
        </w:rPr>
        <w:t>
           (должность)         (подпись)          (фамилия, инициалы)</w:t>
      </w:r>
    </w:p>
    <w:p>
      <w:pPr>
        <w:spacing w:after="0"/>
        <w:ind w:left="0"/>
        <w:jc w:val="both"/>
      </w:pPr>
      <w:r>
        <w:rPr>
          <w:rFonts w:ascii="Times New Roman"/>
          <w:b w:val="false"/>
          <w:i w:val="false"/>
          <w:color w:val="000000"/>
          <w:sz w:val="28"/>
        </w:rPr>
        <w:t>
      Отметка о получении проверочного листа</w:t>
      </w:r>
    </w:p>
    <w:p>
      <w:pPr>
        <w:spacing w:after="0"/>
        <w:ind w:left="0"/>
        <w:jc w:val="both"/>
      </w:pPr>
      <w:r>
        <w:rPr>
          <w:rFonts w:ascii="Times New Roman"/>
          <w:b w:val="false"/>
          <w:i w:val="false"/>
          <w:color w:val="000000"/>
          <w:sz w:val="28"/>
        </w:rPr>
        <w:t>
      Временный управляющий:</w:t>
      </w:r>
    </w:p>
    <w:p>
      <w:pPr>
        <w:spacing w:after="0"/>
        <w:ind w:left="0"/>
        <w:jc w:val="both"/>
      </w:pPr>
      <w:r>
        <w:rPr>
          <w:rFonts w:ascii="Times New Roman"/>
          <w:b w:val="false"/>
          <w:i w:val="false"/>
          <w:color w:val="000000"/>
          <w:sz w:val="28"/>
        </w:rPr>
        <w:t>
      ________________________________ _______________________</w:t>
      </w:r>
    </w:p>
    <w:p>
      <w:pPr>
        <w:spacing w:after="0"/>
        <w:ind w:left="0"/>
        <w:jc w:val="both"/>
      </w:pPr>
      <w:r>
        <w:rPr>
          <w:rFonts w:ascii="Times New Roman"/>
          <w:b w:val="false"/>
          <w:i w:val="false"/>
          <w:color w:val="000000"/>
          <w:sz w:val="28"/>
        </w:rPr>
        <w:t>
            (фамилия, инициалы)               (подпись)</w:t>
      </w:r>
    </w:p>
    <w:p>
      <w:pPr>
        <w:spacing w:after="0"/>
        <w:ind w:left="0"/>
        <w:jc w:val="both"/>
      </w:pPr>
      <w:r>
        <w:rPr>
          <w:rFonts w:ascii="Times New Roman"/>
          <w:b w:val="false"/>
          <w:i w:val="false"/>
          <w:color w:val="000000"/>
          <w:sz w:val="28"/>
        </w:rPr>
        <w:t>
      Дата "____"_______________20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2014 года № 487,</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ноября 2014 года № 93</w:t>
            </w:r>
          </w:p>
        </w:tc>
      </w:tr>
    </w:tbl>
    <w:bookmarkStart w:name="z15" w:id="10"/>
    <w:p>
      <w:pPr>
        <w:spacing w:after="0"/>
        <w:ind w:left="0"/>
        <w:jc w:val="both"/>
      </w:pPr>
      <w:r>
        <w:rPr>
          <w:rFonts w:ascii="Times New Roman"/>
          <w:b w:val="false"/>
          <w:i w:val="false"/>
          <w:color w:val="000000"/>
          <w:sz w:val="28"/>
        </w:rPr>
        <w:t xml:space="preserve">
      форма            </w:t>
      </w:r>
    </w:p>
    <w:bookmarkEnd w:id="10"/>
    <w:bookmarkStart w:name="z16" w:id="11"/>
    <w:p>
      <w:pPr>
        <w:spacing w:after="0"/>
        <w:ind w:left="0"/>
        <w:jc w:val="left"/>
      </w:pPr>
      <w:r>
        <w:rPr>
          <w:rFonts w:ascii="Times New Roman"/>
          <w:b/>
          <w:i w:val="false"/>
          <w:color w:val="000000"/>
        </w:rPr>
        <w:t xml:space="preserve"> Проверочный лист</w:t>
      </w:r>
      <w:r>
        <w:br/>
      </w:r>
      <w:r>
        <w:rPr>
          <w:rFonts w:ascii="Times New Roman"/>
          <w:b/>
          <w:i w:val="false"/>
          <w:color w:val="000000"/>
        </w:rPr>
        <w:t>деятельности банкротного управляющего</w:t>
      </w:r>
      <w:r>
        <w:br/>
      </w:r>
      <w:r>
        <w:rPr>
          <w:rFonts w:ascii="Times New Roman"/>
          <w:b/>
          <w:i w:val="false"/>
          <w:color w:val="000000"/>
        </w:rPr>
        <w:t>за проведением процедуры банкротства</w:t>
      </w:r>
    </w:p>
    <w:bookmarkEnd w:id="11"/>
    <w:p>
      <w:pPr>
        <w:spacing w:after="0"/>
        <w:ind w:left="0"/>
        <w:jc w:val="both"/>
      </w:pPr>
      <w:r>
        <w:rPr>
          <w:rFonts w:ascii="Times New Roman"/>
          <w:b w:val="false"/>
          <w:i w:val="false"/>
          <w:color w:val="000000"/>
          <w:sz w:val="28"/>
        </w:rPr>
        <w:t>
      Уполномоченный орган в области реабилитации и банкротства,</w:t>
      </w:r>
    </w:p>
    <w:p>
      <w:pPr>
        <w:spacing w:after="0"/>
        <w:ind w:left="0"/>
        <w:jc w:val="both"/>
      </w:pPr>
      <w:r>
        <w:rPr>
          <w:rFonts w:ascii="Times New Roman"/>
          <w:b w:val="false"/>
          <w:i w:val="false"/>
          <w:color w:val="000000"/>
          <w:sz w:val="28"/>
        </w:rPr>
        <w:t>
      назначивший проверку ________________________________________________</w:t>
      </w:r>
    </w:p>
    <w:p>
      <w:pPr>
        <w:spacing w:after="0"/>
        <w:ind w:left="0"/>
        <w:jc w:val="both"/>
      </w:pPr>
      <w:r>
        <w:rPr>
          <w:rFonts w:ascii="Times New Roman"/>
          <w:b w:val="false"/>
          <w:i w:val="false"/>
          <w:color w:val="000000"/>
          <w:sz w:val="28"/>
        </w:rPr>
        <w:t>
            Акт о назначении проверки _____________________________________</w:t>
      </w:r>
    </w:p>
    <w:p>
      <w:pPr>
        <w:spacing w:after="0"/>
        <w:ind w:left="0"/>
        <w:jc w:val="both"/>
      </w:pPr>
      <w:r>
        <w:rPr>
          <w:rFonts w:ascii="Times New Roman"/>
          <w:b w:val="false"/>
          <w:i w:val="false"/>
          <w:color w:val="000000"/>
          <w:sz w:val="28"/>
        </w:rPr>
        <w:t>
                                                 (№, дата)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(предмет назначения проверки)</w:t>
      </w:r>
    </w:p>
    <w:p>
      <w:pPr>
        <w:spacing w:after="0"/>
        <w:ind w:left="0"/>
        <w:jc w:val="both"/>
      </w:pPr>
      <w:r>
        <w:rPr>
          <w:rFonts w:ascii="Times New Roman"/>
          <w:b w:val="false"/>
          <w:i w:val="false"/>
          <w:color w:val="000000"/>
          <w:sz w:val="28"/>
        </w:rPr>
        <w:t>
      Фамилия, имя, отчество (при наличии) банкротного управляющего</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Индивидуальный идентификационный номер (ИИН) __________________</w:t>
      </w:r>
    </w:p>
    <w:p>
      <w:pPr>
        <w:spacing w:after="0"/>
        <w:ind w:left="0"/>
        <w:jc w:val="both"/>
      </w:pPr>
      <w:r>
        <w:rPr>
          <w:rFonts w:ascii="Times New Roman"/>
          <w:b w:val="false"/>
          <w:i w:val="false"/>
          <w:color w:val="000000"/>
          <w:sz w:val="28"/>
        </w:rPr>
        <w:t>
            Адрес, место нахождения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
        <w:gridCol w:w="10427"/>
        <w:gridCol w:w="341"/>
        <w:gridCol w:w="341"/>
      </w:tblGrid>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Обращения в суд с иском о взыскании сумм требований кредиторов, оставшихся неудовлетворенными за недостатком имущества банкрота по результатам процедуры банкротства к учредителям (участникам) и (или) должностным лицам должника, в случае выявления в ходе процедуры банкротства фактов преднамеренного банкротства</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в правоохранительные органы для привлечения соответствующих лиц к ответственности, предусмотренной законами Республики Казахстан, в случае обнаружения признаков преднамеренного или ложного банкротства</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кредитору о зачете требований, если зачет требований не нарушает очередность удовлетворения требований кредиторов, является прямым, взаимным, без привлечения других лиц</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в уполномоченный орган текущей и запрашиваемой уполномоченным органом информации о ходе осуществления процедуры банкротства</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Принятия от временного управляющего учредительных документов, учетной документации, правоустанавливающих документов на имущество банкрота, печати, штампов, материальных и иных ценностей, принадлежащих банкроту</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Истребования от государственных органов, физических и юридических лиц информацию о банкроте, принадлежащем (принадлежавшем) ему имуществе и копии подтверждающих документов</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у уполномоченного органа информации о наличии и номерах банковских счетов лица, по которому имеется вступившее в законную силу решение суда о признании банкротом, об остатках и о движении денег на этих счетах</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Предъявление требования о взыскании задолженности перед банкротом в судебном порядке, за исключением случаев, когда комитет кредиторов принял решение о продаже дебиторской задолженности</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Выявление сделок, совершенных должником с нарушением требований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реабилитации и банкротстве" до признания его банкротом, и предъявление требования о признании их недействительными либо о возврате имущества в судебном порядке, в том числе по ходатайству кредитора, выявившего такую сделку</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или расторжение договоров, заключенных должником до возбуждения дела о банкротстве на основании решения комитета кредиторов</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составления плана продажи имущества (активов) банкрота и осуществление его реализации</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реестра требований кредиторов, осуществление расчетов с кредиторами</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Выявление лиц, установленных </w:t>
            </w:r>
            <w:r>
              <w:rPr>
                <w:rFonts w:ascii="Times New Roman"/>
                <w:b w:val="false"/>
                <w:i w:val="false"/>
                <w:color w:val="000000"/>
                <w:sz w:val="20"/>
              </w:rPr>
              <w:t>пунктом 5</w:t>
            </w:r>
            <w:r>
              <w:rPr>
                <w:rFonts w:ascii="Times New Roman"/>
                <w:b w:val="false"/>
                <w:i w:val="false"/>
                <w:color w:val="000000"/>
                <w:sz w:val="20"/>
              </w:rPr>
              <w:t xml:space="preserve"> статьи 11 Закона Республики Казахстан "О реабилитации и банкротстве"</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о ходе осуществления процедуры банкротства кредитору, при наличии письменного запроса</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комитету кредиторов, в случае вынесения судом судебного акта, затрагивающего интересы банкрота и его кредиторов, его копии для рассмотрения вопроса об обжаловании данного судебного акта, если иное не установлено договором о проведении процедуры банкротства с банкротным управляющим</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кредиторов о дате, времени и месте проведения собрания комитета кредиторов</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банковских счетов банкрота, сдачи в налоговый орган бланков свидетельства налогоплательщика и свидетельства о постановке на учет по налогу на добавленную стоимость (при их наличии), уничтожения печати банкрота</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должнику учредительных документов, учетной документации, правоустанавливающих документов на имущество, печати, штампов, материальных и иных ценностей, в случае отмены решения суда о признании должника банкротом</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вновь назначенному банкротному управляющему учредительных документов, учетной документации, правоустанавливающих документов на имущество банкрота, печати, штампов, материальных и иных ценностей, принадлежащих банкроту, в случае отстранения (освобождения) банкротного управляющего</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охраны и контроля за имуществом банкрота, представления отчета об инвентаризации комитету кредиторов, в отношении вновь выявленного либо возвращенного должнику имущества (активов)</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Перерасход либо нецелевое использование денежных средств, предусмотренных сметой административных расходов</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суд заключительного отчета о своей деятельности</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Должностное (-ые) лицо (-а) уполномоченного органа:</w:t>
      </w:r>
    </w:p>
    <w:p>
      <w:pPr>
        <w:spacing w:after="0"/>
        <w:ind w:left="0"/>
        <w:jc w:val="both"/>
      </w:pPr>
      <w:r>
        <w:rPr>
          <w:rFonts w:ascii="Times New Roman"/>
          <w:b w:val="false"/>
          <w:i w:val="false"/>
          <w:color w:val="000000"/>
          <w:sz w:val="28"/>
        </w:rPr>
        <w:t>
      _____________________ _______________ _______________________________</w:t>
      </w:r>
    </w:p>
    <w:p>
      <w:pPr>
        <w:spacing w:after="0"/>
        <w:ind w:left="0"/>
        <w:jc w:val="both"/>
      </w:pPr>
      <w:r>
        <w:rPr>
          <w:rFonts w:ascii="Times New Roman"/>
          <w:b w:val="false"/>
          <w:i w:val="false"/>
          <w:color w:val="000000"/>
          <w:sz w:val="28"/>
        </w:rPr>
        <w:t>
           (должность)          (подпись)         (фамилия, инициалы)</w:t>
      </w:r>
    </w:p>
    <w:p>
      <w:pPr>
        <w:spacing w:after="0"/>
        <w:ind w:left="0"/>
        <w:jc w:val="both"/>
      </w:pPr>
      <w:r>
        <w:rPr>
          <w:rFonts w:ascii="Times New Roman"/>
          <w:b w:val="false"/>
          <w:i w:val="false"/>
          <w:color w:val="000000"/>
          <w:sz w:val="28"/>
        </w:rPr>
        <w:t>
      _____________________ _______________ _______________________________</w:t>
      </w:r>
    </w:p>
    <w:p>
      <w:pPr>
        <w:spacing w:after="0"/>
        <w:ind w:left="0"/>
        <w:jc w:val="both"/>
      </w:pPr>
      <w:r>
        <w:rPr>
          <w:rFonts w:ascii="Times New Roman"/>
          <w:b w:val="false"/>
          <w:i w:val="false"/>
          <w:color w:val="000000"/>
          <w:sz w:val="28"/>
        </w:rPr>
        <w:t>
           (должность)         (подпись)          (фамилия, инициалы)</w:t>
      </w:r>
    </w:p>
    <w:p>
      <w:pPr>
        <w:spacing w:after="0"/>
        <w:ind w:left="0"/>
        <w:jc w:val="both"/>
      </w:pPr>
      <w:r>
        <w:rPr>
          <w:rFonts w:ascii="Times New Roman"/>
          <w:b w:val="false"/>
          <w:i w:val="false"/>
          <w:color w:val="000000"/>
          <w:sz w:val="28"/>
        </w:rPr>
        <w:t>
      Отметка о получении проверочного листа</w:t>
      </w:r>
    </w:p>
    <w:p>
      <w:pPr>
        <w:spacing w:after="0"/>
        <w:ind w:left="0"/>
        <w:jc w:val="both"/>
      </w:pPr>
      <w:r>
        <w:rPr>
          <w:rFonts w:ascii="Times New Roman"/>
          <w:b w:val="false"/>
          <w:i w:val="false"/>
          <w:color w:val="000000"/>
          <w:sz w:val="28"/>
        </w:rPr>
        <w:t>
      Банкротный управляющий:</w:t>
      </w:r>
    </w:p>
    <w:p>
      <w:pPr>
        <w:spacing w:after="0"/>
        <w:ind w:left="0"/>
        <w:jc w:val="both"/>
      </w:pPr>
      <w:r>
        <w:rPr>
          <w:rFonts w:ascii="Times New Roman"/>
          <w:b w:val="false"/>
          <w:i w:val="false"/>
          <w:color w:val="000000"/>
          <w:sz w:val="28"/>
        </w:rPr>
        <w:t>
      ________________________________ _______________________</w:t>
      </w:r>
    </w:p>
    <w:p>
      <w:pPr>
        <w:spacing w:after="0"/>
        <w:ind w:left="0"/>
        <w:jc w:val="both"/>
      </w:pPr>
      <w:r>
        <w:rPr>
          <w:rFonts w:ascii="Times New Roman"/>
          <w:b w:val="false"/>
          <w:i w:val="false"/>
          <w:color w:val="000000"/>
          <w:sz w:val="28"/>
        </w:rPr>
        <w:t>
            (фамилия, инициалы)               (подпись)</w:t>
      </w:r>
    </w:p>
    <w:p>
      <w:pPr>
        <w:spacing w:after="0"/>
        <w:ind w:left="0"/>
        <w:jc w:val="both"/>
      </w:pPr>
      <w:r>
        <w:rPr>
          <w:rFonts w:ascii="Times New Roman"/>
          <w:b w:val="false"/>
          <w:i w:val="false"/>
          <w:color w:val="000000"/>
          <w:sz w:val="28"/>
        </w:rPr>
        <w:t>
      Дата "____"_______________20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