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e497" w14:textId="5ace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28 ноября 2014 года № 531 и Министра юстиции Республики Казахстан от 11 декабря 2014 года № 360. Зарегистрирован в Министерстве юстиции Республики Казахстан 25 декабря 2014 года № 10000. Утратил силу совместным приказом Председателя Агентства Республики Казахстан по финансовому мониторингу от 6 августа 2021 года № 5 и и.о. Министра юстиции Республики Казахстан от 19 августа 2021 года № 722.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Председателя Агентства РК по финансовому мониторингу от 06.08.2021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юстиции РК от 19.08.2021 № 722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15 декабря 2014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28.09.2020 № 928 и Министра юстиции РК от 29.09.2020 № 427 (вводится в действие с 15.11.2020).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Требованиях к субъектам финансового мониторинга относятся нотариусы, осуществляющие нотариальные действия с деньгами и (или) иным имуществом (далее – Субъекты).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легализации (отмывания) доходов, полученных преступным путем, и финансированию терроризма (далее – ОД/ФТ)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рисками легализации ОД/ФТ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ФМ-1 – форма сведений и информации об операции, подлежащей финансовому мониторингу, определяемая Правилами представления Субъектами сведений и информации об операциях, подлежащих финансовому мониторингу, утверждаемых уполномоченным органом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(далее – ПОД/ФТ)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Внутренний контроль осуществляется в целях: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ПОД/ФТ;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являются ответственными лицами по организации и соблюдению правил внутреннего контроля (далее – ПВК).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ПВК являются документом, который регламентируют организационные основы работы, направленной на ПОД/ФТ, и устанавливает порядок действий Субъектов в целях ПОД/ФТ.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которые разрабатываются Субъектами самостоятельно в соответствии с Требованиями и являются внутренним документом Субъектов либо совокупностью таких документов.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внесения изменений и (или) дополнений в законодательство о ПОД/ФТ, Субъекты в течение 30 (тридцати) календарных дней вносят в ПВК соответствующие изменения и (или) дополнения.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включает процедуры: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внутреннего контроля, включая описание функций Субъектов при осуществлении внутреннего контроля в целях ПОД/ФТ;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операции клиента, имеющей характеристики, соответствующие типологиям, схемам и способам легализации ОД/ФТ, в качестве подозрительной;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сведений и информации об операциях, подлежащих финансовому мониторингу, фактов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подозрительных операциях, а также результатов изучения всех сложных, необычно крупных и других необычных операций.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Субъектами;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признания Субъектами сложной, необычно крупной и другой необычной операции, подлежащей изучению, в качестве подозрительной операции.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оценки, определения, документального фиксирования и обновления результатов оценки рисков легализации ОД/ФТ;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разработки мер контроля, процедуры по управлению рисками легализации ОД/ФТ и снижению рисков оценки рисков легализации ОД/ФТ;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классификации своих клиентов с учетом степени риска, оценки рисков легализации ОД/ФТ.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в программу дополнительных мер по организации внутреннего контроля в целях ПОД/ФТ.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Субъектов в соответствии с программой организации внутреннего контроля включают: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разработку, внесение изменений и (или) дополнений в ПВК;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за представлением сведений и информации об операциях, подлежащих финансовому мониторингу,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о признании операций клиентов подозрительными;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ОД/ФТ;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в уполномоченный орган;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решений уполномоченного органа о приостановлении проведения подозрительной операции;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решений об установлении, продолжении либо прекращении деловых отношений с клиентами;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документальное фиксирование принятых решений в отношении операции клиента (его представителя) и бенефициарного собственника;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формирование досье клиента на основании данных, полученных в результате реализации ПВК;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принятие мер по улучшению системы управления рисками и внутреннего контроля;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информации, полученной при осуществлении своих функций.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соответствии с возложенными функциями: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легализации (отмывания) доходов, полученных преступным путем, и финансирования терроризма, учитывающая риски клиентов и риски использования услуг в преступных целях, включая риск использования технологических достижений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организации управления рисками легализации ОД/ФТ Субъекты разрабатывают программу 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осуществляют оценку степени подверженности услуг Субъектов рискам легализации ОД/ФТ с учетом информации из отчета рисков легализации ОД/ФТ и, как минимум,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органа регулятора в сфере ПОД/ФТ.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Типы клиентов, чей статус и (или) чья деятельность повышают риск ОД/ФТ, включают: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когда клиент является: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 публичным должностным лицом;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лицом, действующим в интересах (к выгоде) иностранного публичного должностного лица;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являющимся супругом, близким родственником иностранного публичного должностного лица;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 без гражданства;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гражданином Республики Казахстан, не имеющим адреса регистрации или пребывания в Республики Казахстан;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нерезидентом;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некоммерческой организацией;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клиент (его представитель) либо бенефициарный собственник, либо контрагент клиента: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операции зарегистрирован или осуществляет деятельность в государстве (территории), входящей в Перечень государств с льготным налогообложением,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142 "Об утверждении перечня государств с льготным налогообложением", зарегистрированный в Реестре государственной регистрации нормативных правовых актов Республики Казахстан под  № 16404 (далее – Приказ);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 в список лиц, причастных к террористической деятельности (далее – Список),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12-1 Закона о ПОД/ФТ;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когда клиент (его представитель), бенефициарный собственник: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поспешности нотариальных действий;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совершает действия, направленные на уклонение от процедур финансового мониторинга;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операциям ранее был признан подозрительным;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когда: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представленных клиентом сведений;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деловые отношения и сделки с клиентами из государств (территорий):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и международных организаций по данным ООН, размещаются на интернет-ресурсе уполномоченного органа;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операциям с деньгами и (или) иным имуществом: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осуществляемым без физического присутствия сторон;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от имени или в пользу неизвестных или несвязанных третьих лиц;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связанными с анонимными банковскими счетами или с использованием анонимных, вымышленных имен, включая наличные расчеты;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имеющим очевидного экономического смысла или видимой правовой цели;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клиентом с несвойственной ему частотой или на необычно крупную для данного клиента сумму.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а также иных категорий рисков, устанавливаемых Субъектами.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устанавливается Субъектами по результатам анализа имеющихся у Субъектов сведений и информации о клиенте (клиентах) и оценивается по шкале определения уровня риска, которая состоит не менее чем из двух уровней.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риска с использованием категорий и факторов рисков,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проводится в отношении клиентов на основе результатов мониторинга операций (деловых отношений).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96"/>
    <w:bookmarkStart w:name="z1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о ПОД/ФТ;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клиента (его представителя) и бенефициарного собственника на наличие в Списке и Перечнях;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с льготным налогообложением, утвержденном Приказом;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клиентов, по мере изменения идентификационных сведений о клиенте (его представителе) и бенефициарном собственнике, но не реже одного раза в год;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форме, содержанию и порядку заполнения анкеты (досье) клиента, оформляемой Субъектами в целях фиксирования сведений, полученных в результате идентификации клиента (его представителя) и бенефициарного собственника, с указанием первоначальной даты оформления анкеты (досье);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обновления сведений, содержащихся в анкете (досье), с указанием периодичности обновления сведений;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оценки степени (уровня) риска совершения клиентом операций в целях легализации ОД/ФТ, основания оценки такого риска;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мер (процедур), направленных на выявление и идентификацию Субъектами бенефициарного собственника клиента, включая перечень запрашиваемых у клиента документов и информации, порядок принятия Субъектами решения о признании физического лица бенефициарным собственником.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Субъектами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 осуществляется не реже одного раза в полугодие.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Субъектов, которыми пользуется клиент, рискам легализации ОД/ФТ.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отказа по форме ФМ-1.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> пункта 3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117"/>
    <w:bookmarkStart w:name="z12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мониторингу, Субъектами разрабатывается программа мониторинга и изучения операций клиентов.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Программа мониторинга и изучения операций клиентов включает, но не ограничивается: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имеющие характеристики, соответствующие типологиям, схемам и способам легализации ОД/ФТ,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ОД/ФТ, а также для пересмотра уровней рисков клиентов.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Субъектов на протяжении всего периода деловых отношений с клиентом и не менее пяти лет после совершения операции.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ОД/ФТ, утверждаемых уполномоченным органом в соответствии 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или разработанных Субъектами самостоятельно.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операции, Субъекты изучают операции, которые проводит (проводил) клиент за определенный период времени.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Операции клиента признаются подозрительными, в случае если по результатам изучения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 Субъектов имеются основания полагать, что операции клиента связаны с легализацией ОД/ФТ.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Субъекты принимают самостоятельно на основании имеющейся в его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ПВК Субъектов.</w:t>
      </w:r>
    </w:p>
    <w:bookmarkEnd w:id="134"/>
    <w:bookmarkStart w:name="z13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по финансовому мониторингу в сфере противодействия легализации (отмыванию) доходов, полученных преступным путем, и финансированию терроризма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Программа подготовки и обучения субъектов финансового мониторинга по вопросам ПОД/ФТ разрабатывается в соответствии с требованиями по подготовке и обучению работников Субъектов,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