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84d91" w14:textId="ac84d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финансов Республики Казахстан от 4 декабря 2014 года № 540 "Об утверждении Правил исполнения бюджета и его кассового обслуживания"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24 декабря 2014 года № 583. Зарегистрирован в Министерстве юстиции Республики Казахстан 29 декабря 2014 года № 10034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4 декабря 2014 года № 540 «Об утверждении Правил исполнения бюджета и его кассового обслуживания» (зарегистрированный в Реестре государственной регистрации нормативных правовых актов за № 9934)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исполнения бюджета и его кассового обслуживания,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шестую </w:t>
      </w:r>
      <w:r>
        <w:rPr>
          <w:rFonts w:ascii="Times New Roman"/>
          <w:b w:val="false"/>
          <w:i w:val="false"/>
          <w:color w:val="000000"/>
          <w:sz w:val="28"/>
        </w:rPr>
        <w:t>пункта 65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«Перенос плановых назначений и произведенных ранее кассовых расходов осуществляется территориальными подразделениями казначейства на основании письма уполномоченного органа по исполнению бюджета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образования, ликвидации, реорганизации, изменения функций и лимитов штатной численности центральных государственных и местных исполнительных органов и подведомственных им государственных учреждений;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уточнения республиканского и/или местных бюджетов;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внесения изменений в Единую бюджетную классификацию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изменения места обслуживания государственного учреждения в территориальном подразделении казначейства;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внесения изменений в структуру специфик экономической классификации расходов в части изменения видов расходов;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принятия решения о централизации/децентрализации бухгалтерского учета в подведомственных администратору бюджетных программ государственных учреждениях в течение текущего финансового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секвестра.»;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183-1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«183-1. Погашение кредиторской задолженности по бюджетным программам государственных учреждений по гражданско-правовым сделкам отчетного года, возникшей вследствие секвестра и/или при отсутствии либо недостаточности денег на КСН соответствующих бюджетов, производится за счет средств, выделенных в следующем финансовом году.»;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303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седьмую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«Для возврата сумм целевых трансфертов, полученных из вышестоящего бюджета в текущем финансовом году, уменьшенных (исключенных) при уточнении (корректировке) вышестоящего бюджета, нижестоящие бюджеты осуществляют в установленном порядке уточнение (корректировку) соответствующего бюджета. Нижестоящие бюджеты обеспечивают возврат сумм целевых трансфертов, подлежащих к уменьшению или исключению, в вышестоящий бюджет, выделивший их в течение 5-и рабочих дней со дня принятия постановлений Правительства Республики Казахстан или местного исполнительного органа о внесении изменений и дополнений в постановления Правительства Республики Казахстан или местного исполнительного органа о реализации закона о республиканском бюджете или решения маслихата о местном бюджете, с соответствующего кода классификаций поступлений бюджета путем восстановления кассовых расходов администратора вышестоящего бюджета.»;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восьмой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«Возврат сумм целевых трансфертов, полученных из вышестоящего бюджета в текущем финансовом году, уменьшенных (исключенных) при секвестре вышестоящего бюджета, нижестоящие бюджеты обеспечивают в течение 2-х рабочих дней со дня принятия постановления Правительства Республики Казахстан путем восстановления кассовых расходов администратора вышестоящего бюджета.».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бюджетных процедур Министерства финансов Республики Казахстан (Ерназарова З.А.)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государственной регистрации в Министерстве юстиции Республики Казахстан.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финансов                           Б. Султанов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Е. Досаев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«____» ___________ 2014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Правления Национального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банка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К. Келимбетов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«____» ___________ 2014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