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b3773" w14:textId="26b37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товаров, работ, услуг, по которым организация и проведение государственных закупок осуществляется единым организатором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9 декабря 2014 года № 548. Зарегистрирован в Министерстве юстиции Республики Казахстан 30 декабря 2014 года № 10046. Утратил силу приказом Министра финансов Республики Казахстан от 21 декабря 2015 года № 669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финансов РК от 21.12.2015 </w:t>
      </w:r>
      <w:r>
        <w:rPr>
          <w:rFonts w:ascii="Times New Roman"/>
          <w:b w:val="false"/>
          <w:i w:val="false"/>
          <w:color w:val="ff0000"/>
          <w:sz w:val="28"/>
        </w:rPr>
        <w:t>№ 669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21 июля 2007 года «О государственных закупках»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работ, услуг, по которым организация и проведение государственных закупок осуществляется единым организатором.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государственным закупкам Министерства финансов Республики Казахстан (Абдуллаев К.Н.)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Султанов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финансов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декабря 2014 года № 548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Перечень товаров, работ, услуг, по которым организация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проведение государственных закупок осуществляется единым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организатором*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в редакции приказа Министра финансов РК от 15.09.2015 </w:t>
      </w:r>
      <w:r>
        <w:rPr>
          <w:rFonts w:ascii="Times New Roman"/>
          <w:b w:val="false"/>
          <w:i w:val="false"/>
          <w:color w:val="ff0000"/>
          <w:sz w:val="28"/>
        </w:rPr>
        <w:t>№ 482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759"/>
      </w:tblGrid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Товары:</w:t>
            </w:r>
          </w:p>
        </w:tc>
      </w:tr>
      <w:tr>
        <w:trPr>
          <w:trHeight w:val="345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1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автомобильные транспортные средства </w:t>
            </w:r>
          </w:p>
        </w:tc>
      </w:tr>
      <w:tr>
        <w:trPr>
          <w:trHeight w:val="315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1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вертолеты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1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серверное, телекоммуникационное оборудование (при превышении суммы, выделенной для их приобретения десятитысячекратного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>
        <w:trPr>
          <w:trHeight w:val="3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</w:t>
            </w:r>
          </w:p>
        </w:tc>
        <w:tc>
          <w:tcPr>
            <w:tcW w:w="1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станции, моноблоки (при превышении суммы, выделенной для их приобретения десятитысячекратного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>
        <w:trPr>
          <w:trHeight w:val="75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</w:t>
            </w:r>
          </w:p>
        </w:tc>
        <w:tc>
          <w:tcPr>
            <w:tcW w:w="1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лицензионное програмное обеспечение (программные продукты) (при превышении суммы, выделенной для их приобретения десятитысячекратного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>
        <w:trPr>
          <w:trHeight w:val="75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</w:t>
            </w:r>
          </w:p>
        </w:tc>
        <w:tc>
          <w:tcPr>
            <w:tcW w:w="1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мебель (при превышении суммы, выделенной для их приобретения десятитысячекратного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Работы:</w:t>
            </w:r>
          </w:p>
        </w:tc>
      </w:tr>
      <w:tr>
        <w:trPr>
          <w:trHeight w:val="108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1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(строительство) новых либо реконструкция имеющихся объектов, реализуемых за счет бюджетных средств, непосредственно администратором бюджетной программы в течение определенного периода времени и имеющих завершенный характер, где администраторами бюджетных программ выступают центральные исполнительные и иные центральные государственные органы</w:t>
            </w:r>
          </w:p>
        </w:tc>
      </w:tr>
      <w:tr>
        <w:trPr>
          <w:trHeight w:val="495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1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(строительство) новых либо реконструкция имеющихся объектов, реализуемых за счет бюджетных инвестиций, финансируемых из республиканского бюджета, направленных на формирование и (или) увеличение уставных капиталов юридических лиц, где администраторами бюджетных программ выступают центральные исполнительные и иные центральные государственные органы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Услуги:</w:t>
            </w:r>
          </w:p>
        </w:tc>
      </w:tr>
      <w:tr>
        <w:trPr>
          <w:trHeight w:val="135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</w:t>
            </w:r>
          </w:p>
        </w:tc>
        <w:tc>
          <w:tcPr>
            <w:tcW w:w="1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создание, внедрение, развитие и модернизация информационных систем, реализуемых за счет бюджетных средств, непосредственно администратором бюджетной программы в течение определенного периода времени и имеющих завершенный характер, где администраторами бюджетных программ выступают центральные исполнительные и иные центральные государственные органы</w:t>
            </w:r>
          </w:p>
        </w:tc>
      </w:tr>
      <w:tr>
        <w:trPr>
          <w:trHeight w:val="435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</w:t>
            </w:r>
          </w:p>
        </w:tc>
        <w:tc>
          <w:tcPr>
            <w:tcW w:w="1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создание, внедрение, развитие и модернизация информационных систем, реализуемых за счет бюджетных инвестиций, финансируемых из республиканского бюджета, направленных на формирование и (или) увеличение уставных капиталов юридических лиц, где администраторами бюджетных программ выступают центральные исполнительные и иные центральные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</w:t>
            </w:r>
          </w:p>
        </w:tc>
        <w:tc>
          <w:tcPr>
            <w:tcW w:w="1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сопровождение, администрирование информационных систем, где администраторами бюджетных программ выступают центральные исполнительные и иные центральные государственные органы (при превышении суммы, выделенной для их приобретения двадцатитысячекратного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>
        <w:trPr>
          <w:trHeight w:val="75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</w:t>
            </w:r>
          </w:p>
        </w:tc>
        <w:tc>
          <w:tcPr>
            <w:tcW w:w="1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аппаратно-программных комплексов, где администраторами бюджетных программ выступают центральные исполнительные и иные центральные государственные органы (при превышении суммы, выделенной для их приобретения двадцатитысячекратного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>
        <w:trPr>
          <w:trHeight w:val="75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3.5.</w:t>
            </w:r>
          </w:p>
        </w:tc>
        <w:tc>
          <w:tcPr>
            <w:tcW w:w="1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полиграфические услуги и производство печатной продукции, где администраторами бюджетных программ выступают центральные исполнительные и иные центральные государственные органы (при превышении суммы, выделенной для их приобретения двадцатитысячекратного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>
        <w:trPr>
          <w:trHeight w:val="75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</w:t>
            </w:r>
          </w:p>
        </w:tc>
        <w:tc>
          <w:tcPr>
            <w:tcW w:w="1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поддержка лицензионного программного продукта (при превышении суммы, выделенной для их приобретения двадцатитысячекратного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организация и проведение государственных закупок по перечню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товаров, работ, услуг, осуществляемые единым организатором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закупок, распространяется на государственные закупки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товаров, работ и услуг проводимые способом конкурса или аукциона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посредством электронных государственных закупок, за исключением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закупок, осуществляемых Государственным учреждением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«Управление делами Президента Республики Казахстан» и его ведомствами.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организация и проведение государственных закупок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осуществляется единым организатором по работам и услугам, указанным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пунктах 2.1 и 3.1, где администраторами выступают центральные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исполнительные и иные центральные государственные органы, вне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зависимости от лиц, определенных заказчиками (ведомства и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подразделения, подведомственные государственные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учреждения), за исключением целевых трансфертов на развитие,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передаваемых вышестоящими бюджетами в нижестоящие.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