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38b9" w14:textId="3363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проведению форматно-логического контроля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25 декабря 2014 года № 586. Зарегистрирован в Министерстве юстиции Республики Казахстан 27 января 2015 года № 10153. Утратил силу приказом Министра финансов Республики Казахстан от 30 января 2018 года № 86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финансов РК от 30.01.2018 </w:t>
      </w:r>
      <w:r>
        <w:rPr>
          <w:rFonts w:ascii="Times New Roman"/>
          <w:b w:val="false"/>
          <w:i w:val="false"/>
          <w:color w:val="ff0000"/>
          <w:sz w:val="28"/>
        </w:rPr>
        <w:t>№ 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п.3</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63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74" w:id="2"/>
    <w:p>
      <w:pPr>
        <w:spacing w:after="0"/>
        <w:ind w:left="0"/>
        <w:jc w:val="both"/>
      </w:pPr>
      <w:r>
        <w:rPr>
          <w:rFonts w:ascii="Times New Roman"/>
          <w:b w:val="false"/>
          <w:i w:val="false"/>
          <w:color w:val="000000"/>
          <w:sz w:val="28"/>
        </w:rPr>
        <w:t xml:space="preserve">
      1) требования к проведению форматно-логического контроля при составлении налоговой отчетности (декларации) по корпоративному подоходному налогу (форма 100.00),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5" w:id="3"/>
    <w:p>
      <w:pPr>
        <w:spacing w:after="0"/>
        <w:ind w:left="0"/>
        <w:jc w:val="both"/>
      </w:pPr>
      <w:r>
        <w:rPr>
          <w:rFonts w:ascii="Times New Roman"/>
          <w:b w:val="false"/>
          <w:i w:val="false"/>
          <w:color w:val="000000"/>
          <w:sz w:val="28"/>
        </w:rPr>
        <w:t xml:space="preserve">
      2) требования к проведению форматно-логического контроля при составлении налоговой отчетности (расчета) суммы авансовых платежей по корпоративному подоходному налогу, подлежащей уплате за период до сдачи декларации (форма 101.01),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76" w:id="4"/>
    <w:p>
      <w:pPr>
        <w:spacing w:after="0"/>
        <w:ind w:left="0"/>
        <w:jc w:val="both"/>
      </w:pPr>
      <w:r>
        <w:rPr>
          <w:rFonts w:ascii="Times New Roman"/>
          <w:b w:val="false"/>
          <w:i w:val="false"/>
          <w:color w:val="000000"/>
          <w:sz w:val="28"/>
        </w:rPr>
        <w:t xml:space="preserve">
      3) требования к проведению форматно-логического контроля при составлении налоговой отчетности (расчета) суммы авансовых платежей по корпоративному подоходному налогу, подлежащей уплате за период после сдачи декларации (форма 101.02),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77" w:id="5"/>
    <w:p>
      <w:pPr>
        <w:spacing w:after="0"/>
        <w:ind w:left="0"/>
        <w:jc w:val="both"/>
      </w:pPr>
      <w:r>
        <w:rPr>
          <w:rFonts w:ascii="Times New Roman"/>
          <w:b w:val="false"/>
          <w:i w:val="false"/>
          <w:color w:val="000000"/>
          <w:sz w:val="28"/>
        </w:rPr>
        <w:t xml:space="preserve">
      4) требования к проведению форматно-логического контроля при составлении налоговой отчетности (расчета) по корпоративному подоходному налогу, удерживаемому у источника выплаты с дохода резидента (форма 101.03),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78" w:id="6"/>
    <w:p>
      <w:pPr>
        <w:spacing w:after="0"/>
        <w:ind w:left="0"/>
        <w:jc w:val="both"/>
      </w:pPr>
      <w:r>
        <w:rPr>
          <w:rFonts w:ascii="Times New Roman"/>
          <w:b w:val="false"/>
          <w:i w:val="false"/>
          <w:color w:val="000000"/>
          <w:sz w:val="28"/>
        </w:rPr>
        <w:t xml:space="preserve">
      5) требования к проведению форматно-логического контроля при составлении налоговой отчетности (расчета) по корпоративному подоходному налогу, удерживаемому у источника выплаты с дохода нерезидента (форма 101.04),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79" w:id="7"/>
    <w:p>
      <w:pPr>
        <w:spacing w:after="0"/>
        <w:ind w:left="0"/>
        <w:jc w:val="both"/>
      </w:pPr>
      <w:r>
        <w:rPr>
          <w:rFonts w:ascii="Times New Roman"/>
          <w:b w:val="false"/>
          <w:i w:val="false"/>
          <w:color w:val="000000"/>
          <w:sz w:val="28"/>
        </w:rPr>
        <w:t xml:space="preserve">
      6) требования к проведению форматно-логического контроля при составлении налоговой отчетности (декларации) по корпоративному подоходному налогу (форма 110.00),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80" w:id="8"/>
    <w:p>
      <w:pPr>
        <w:spacing w:after="0"/>
        <w:ind w:left="0"/>
        <w:jc w:val="both"/>
      </w:pPr>
      <w:r>
        <w:rPr>
          <w:rFonts w:ascii="Times New Roman"/>
          <w:b w:val="false"/>
          <w:i w:val="false"/>
          <w:color w:val="000000"/>
          <w:sz w:val="28"/>
        </w:rPr>
        <w:t xml:space="preserve">
      7) требования к проведению форматно-логического контроля при составлении налоговой отчетности (декларации) по корпоративному подоходному налогу (форма 130.00),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81" w:id="9"/>
    <w:p>
      <w:pPr>
        <w:spacing w:after="0"/>
        <w:ind w:left="0"/>
        <w:jc w:val="both"/>
      </w:pPr>
      <w:r>
        <w:rPr>
          <w:rFonts w:ascii="Times New Roman"/>
          <w:b w:val="false"/>
          <w:i w:val="false"/>
          <w:color w:val="000000"/>
          <w:sz w:val="28"/>
        </w:rPr>
        <w:t xml:space="preserve">
      8) требования к проведению форматно-логического контроля при составлении налоговой отчетности (декларации) по корпоративному подоходному налогу (форма 150.00),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82" w:id="10"/>
    <w:p>
      <w:pPr>
        <w:spacing w:after="0"/>
        <w:ind w:left="0"/>
        <w:jc w:val="both"/>
      </w:pPr>
      <w:r>
        <w:rPr>
          <w:rFonts w:ascii="Times New Roman"/>
          <w:b w:val="false"/>
          <w:i w:val="false"/>
          <w:color w:val="000000"/>
          <w:sz w:val="28"/>
        </w:rPr>
        <w:t xml:space="preserve">
      9) требования к проведению форматно-логического контроля при составлении налоговой отчетности (декларации) по индивидуальному подоходному налогу и социальному налогу по гражданам Республики Казахстан (форма 200.00),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83" w:id="11"/>
    <w:p>
      <w:pPr>
        <w:spacing w:after="0"/>
        <w:ind w:left="0"/>
        <w:jc w:val="both"/>
      </w:pPr>
      <w:r>
        <w:rPr>
          <w:rFonts w:ascii="Times New Roman"/>
          <w:b w:val="false"/>
          <w:i w:val="false"/>
          <w:color w:val="000000"/>
          <w:sz w:val="28"/>
        </w:rPr>
        <w:t xml:space="preserve">
      10) требования к проведению форматно-логического контроля при составлении налоговой отчетности (декларации) по индивидуальному подоходному налогу и социальному налогу по иностранцам и лицам без гражданства (форма 210.00),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84" w:id="12"/>
    <w:p>
      <w:pPr>
        <w:spacing w:after="0"/>
        <w:ind w:left="0"/>
        <w:jc w:val="both"/>
      </w:pPr>
      <w:r>
        <w:rPr>
          <w:rFonts w:ascii="Times New Roman"/>
          <w:b w:val="false"/>
          <w:i w:val="false"/>
          <w:color w:val="000000"/>
          <w:sz w:val="28"/>
        </w:rPr>
        <w:t xml:space="preserve">
      11) требования к проведению форматно-логического контроля при составлении налоговой отчетности (декларации) по индивидуальному подоходному налогу (форма 220.00),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85" w:id="13"/>
    <w:p>
      <w:pPr>
        <w:spacing w:after="0"/>
        <w:ind w:left="0"/>
        <w:jc w:val="both"/>
      </w:pPr>
      <w:r>
        <w:rPr>
          <w:rFonts w:ascii="Times New Roman"/>
          <w:b w:val="false"/>
          <w:i w:val="false"/>
          <w:color w:val="000000"/>
          <w:sz w:val="28"/>
        </w:rPr>
        <w:t xml:space="preserve">
      12) требования к проведению форматно-логического контроля при составлении налоговой отчетности (декларации) по индивидуальному подоходному налогу и имуществу (форма 230.00),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86" w:id="14"/>
    <w:p>
      <w:pPr>
        <w:spacing w:after="0"/>
        <w:ind w:left="0"/>
        <w:jc w:val="both"/>
      </w:pPr>
      <w:r>
        <w:rPr>
          <w:rFonts w:ascii="Times New Roman"/>
          <w:b w:val="false"/>
          <w:i w:val="false"/>
          <w:color w:val="000000"/>
          <w:sz w:val="28"/>
        </w:rPr>
        <w:t xml:space="preserve">
      13) требования к проведению форматно-логического контроля при составлении налоговой отчетности (декларации) по индивидуальному подоходному налогу (форма 240.00),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87" w:id="15"/>
    <w:p>
      <w:pPr>
        <w:spacing w:after="0"/>
        <w:ind w:left="0"/>
        <w:jc w:val="both"/>
      </w:pPr>
      <w:r>
        <w:rPr>
          <w:rFonts w:ascii="Times New Roman"/>
          <w:b w:val="false"/>
          <w:i w:val="false"/>
          <w:color w:val="000000"/>
          <w:sz w:val="28"/>
        </w:rPr>
        <w:t xml:space="preserve">
      14) требования к проведению форматно-логического контроля при составлении налоговой отчетности (декларации) по налогу на добавленную стоимость (форма 300.00),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88" w:id="16"/>
    <w:p>
      <w:pPr>
        <w:spacing w:after="0"/>
        <w:ind w:left="0"/>
        <w:jc w:val="both"/>
      </w:pPr>
      <w:r>
        <w:rPr>
          <w:rFonts w:ascii="Times New Roman"/>
          <w:b w:val="false"/>
          <w:i w:val="false"/>
          <w:color w:val="000000"/>
          <w:sz w:val="28"/>
        </w:rPr>
        <w:t xml:space="preserve">
      15) требования к проведению форматно-логического контроля при составлении налоговой отчетности (декларации) по косвенным налогам по импортированным товарам (форма 320.00),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89" w:id="17"/>
    <w:p>
      <w:pPr>
        <w:spacing w:after="0"/>
        <w:ind w:left="0"/>
        <w:jc w:val="both"/>
      </w:pPr>
      <w:r>
        <w:rPr>
          <w:rFonts w:ascii="Times New Roman"/>
          <w:b w:val="false"/>
          <w:i w:val="false"/>
          <w:color w:val="000000"/>
          <w:sz w:val="28"/>
        </w:rPr>
        <w:t xml:space="preserve">
      16) требования к проведению форматно-логического контроля при составлении налоговой отчетности (декларации) по акцизу (форма 400.00),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90" w:id="18"/>
    <w:p>
      <w:pPr>
        <w:spacing w:after="0"/>
        <w:ind w:left="0"/>
        <w:jc w:val="both"/>
      </w:pPr>
      <w:r>
        <w:rPr>
          <w:rFonts w:ascii="Times New Roman"/>
          <w:b w:val="false"/>
          <w:i w:val="false"/>
          <w:color w:val="000000"/>
          <w:sz w:val="28"/>
        </w:rPr>
        <w:t xml:space="preserve">
      17) требования к проведению форматно-логического контроля при составлении налоговой отчетности (декларации) акциза за структурное подразделение или объекты, связанные с налогообложением (форма 421.00),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bookmarkStart w:name="z91" w:id="19"/>
    <w:p>
      <w:pPr>
        <w:spacing w:after="0"/>
        <w:ind w:left="0"/>
        <w:jc w:val="both"/>
      </w:pPr>
      <w:r>
        <w:rPr>
          <w:rFonts w:ascii="Times New Roman"/>
          <w:b w:val="false"/>
          <w:i w:val="false"/>
          <w:color w:val="000000"/>
          <w:sz w:val="28"/>
        </w:rPr>
        <w:t xml:space="preserve">
      18) требования к проведению форматно-логического контроля при составлении налоговой отчетности (декларации) по роялти, по бонусу добычи, по доле Республики Казахстан по разделу продукции, по дополнительному платежу недропользователя, осуществляющего деятельность по контракту о разделе продукции (форма 500.00),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9"/>
    <w:bookmarkStart w:name="z92" w:id="20"/>
    <w:p>
      <w:pPr>
        <w:spacing w:after="0"/>
        <w:ind w:left="0"/>
        <w:jc w:val="both"/>
      </w:pPr>
      <w:r>
        <w:rPr>
          <w:rFonts w:ascii="Times New Roman"/>
          <w:b w:val="false"/>
          <w:i w:val="false"/>
          <w:color w:val="000000"/>
          <w:sz w:val="28"/>
        </w:rPr>
        <w:t xml:space="preserve">
      19) требования к проведению форматно-логического контроля при составлении налоговой отчетности (декларации) по подписному бонусу и бонусу коммерческого обнаружения (форма 510.00),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0"/>
    <w:bookmarkStart w:name="z93" w:id="21"/>
    <w:p>
      <w:pPr>
        <w:spacing w:after="0"/>
        <w:ind w:left="0"/>
        <w:jc w:val="both"/>
      </w:pPr>
      <w:r>
        <w:rPr>
          <w:rFonts w:ascii="Times New Roman"/>
          <w:b w:val="false"/>
          <w:i w:val="false"/>
          <w:color w:val="000000"/>
          <w:sz w:val="28"/>
        </w:rPr>
        <w:t xml:space="preserve">
      20) требования к проведению форматно-логического контроля при составлении налоговой отчетности (декларации) по налогу на сверхприбыль (форма 540.00),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1"/>
    <w:bookmarkStart w:name="z94" w:id="22"/>
    <w:p>
      <w:pPr>
        <w:spacing w:after="0"/>
        <w:ind w:left="0"/>
        <w:jc w:val="both"/>
      </w:pPr>
      <w:r>
        <w:rPr>
          <w:rFonts w:ascii="Times New Roman"/>
          <w:b w:val="false"/>
          <w:i w:val="false"/>
          <w:color w:val="000000"/>
          <w:sz w:val="28"/>
        </w:rPr>
        <w:t xml:space="preserve">
      21) требования к проведению форматно-логического контроля при составлении налоговой отчетности (декларации) по платежу по возмещению исторических затрат (форма 560.00),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2"/>
    <w:bookmarkStart w:name="z95" w:id="23"/>
    <w:p>
      <w:pPr>
        <w:spacing w:after="0"/>
        <w:ind w:left="0"/>
        <w:jc w:val="both"/>
      </w:pPr>
      <w:r>
        <w:rPr>
          <w:rFonts w:ascii="Times New Roman"/>
          <w:b w:val="false"/>
          <w:i w:val="false"/>
          <w:color w:val="000000"/>
          <w:sz w:val="28"/>
        </w:rPr>
        <w:t xml:space="preserve">
      22) требования к проведению форматно-логического контроля при составлении налоговой отчетности (декларации) по рентному налогу на экспорт (форма 570.00),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3"/>
    <w:bookmarkStart w:name="z96" w:id="24"/>
    <w:p>
      <w:pPr>
        <w:spacing w:after="0"/>
        <w:ind w:left="0"/>
        <w:jc w:val="both"/>
      </w:pPr>
      <w:r>
        <w:rPr>
          <w:rFonts w:ascii="Times New Roman"/>
          <w:b w:val="false"/>
          <w:i w:val="false"/>
          <w:color w:val="000000"/>
          <w:sz w:val="28"/>
        </w:rPr>
        <w:t xml:space="preserve">
      23) требования к проведению форматно-логического контроля при составлении налоговой отчетности (декларации) по налогу на добычу полезных ископаемых (форма 590.00),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4"/>
    <w:bookmarkStart w:name="z97" w:id="25"/>
    <w:p>
      <w:pPr>
        <w:spacing w:after="0"/>
        <w:ind w:left="0"/>
        <w:jc w:val="both"/>
      </w:pPr>
      <w:r>
        <w:rPr>
          <w:rFonts w:ascii="Times New Roman"/>
          <w:b w:val="false"/>
          <w:i w:val="false"/>
          <w:color w:val="000000"/>
          <w:sz w:val="28"/>
        </w:rPr>
        <w:t xml:space="preserve">
      24) требования к проведению форматно-логического контроля при составлении налоговой отчетности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и отчислений пользователей автомобильных дорог (форма 641.00),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5"/>
    <w:bookmarkStart w:name="z98" w:id="26"/>
    <w:p>
      <w:pPr>
        <w:spacing w:after="0"/>
        <w:ind w:left="0"/>
        <w:jc w:val="both"/>
      </w:pPr>
      <w:r>
        <w:rPr>
          <w:rFonts w:ascii="Times New Roman"/>
          <w:b w:val="false"/>
          <w:i w:val="false"/>
          <w:color w:val="000000"/>
          <w:sz w:val="28"/>
        </w:rPr>
        <w:t xml:space="preserve">
      25) требования к проведению форматно-логического контроля при составлении налоговой отчетности (декларации) по налогу на транспортные средства, по земельному налогу и налогу на имущество (форма 700.00),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26"/>
    <w:bookmarkStart w:name="z99" w:id="27"/>
    <w:p>
      <w:pPr>
        <w:spacing w:after="0"/>
        <w:ind w:left="0"/>
        <w:jc w:val="both"/>
      </w:pPr>
      <w:r>
        <w:rPr>
          <w:rFonts w:ascii="Times New Roman"/>
          <w:b w:val="false"/>
          <w:i w:val="false"/>
          <w:color w:val="000000"/>
          <w:sz w:val="28"/>
        </w:rPr>
        <w:t xml:space="preserve">
      26) требования к проведению форматно-логического контроля при составлении налоговой отчетности (расчета) текущих платежей по налогу на транспортные средства (форма 701.00),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p>
    <w:bookmarkEnd w:id="27"/>
    <w:bookmarkStart w:name="z100" w:id="28"/>
    <w:p>
      <w:pPr>
        <w:spacing w:after="0"/>
        <w:ind w:left="0"/>
        <w:jc w:val="both"/>
      </w:pPr>
      <w:r>
        <w:rPr>
          <w:rFonts w:ascii="Times New Roman"/>
          <w:b w:val="false"/>
          <w:i w:val="false"/>
          <w:color w:val="000000"/>
          <w:sz w:val="28"/>
        </w:rPr>
        <w:t xml:space="preserve">
      27) требования к проведению форматно-логического контроля при составлении налоговой отчетности (расчета) текущих платежей по земельному налогу и налогу на имущество (форма 701.01),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28"/>
    <w:bookmarkStart w:name="z101" w:id="29"/>
    <w:p>
      <w:pPr>
        <w:spacing w:after="0"/>
        <w:ind w:left="0"/>
        <w:jc w:val="both"/>
      </w:pPr>
      <w:r>
        <w:rPr>
          <w:rFonts w:ascii="Times New Roman"/>
          <w:b w:val="false"/>
          <w:i w:val="false"/>
          <w:color w:val="000000"/>
          <w:sz w:val="28"/>
        </w:rPr>
        <w:t xml:space="preserve">
      28) требования к проведению форматно-логического контроля при составлении налоговой отчетности (декларации) по налогу на игорный бизнес и фиксированному налогу (форма 710.00),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29"/>
    <w:bookmarkStart w:name="z102" w:id="30"/>
    <w:p>
      <w:pPr>
        <w:spacing w:after="0"/>
        <w:ind w:left="0"/>
        <w:jc w:val="both"/>
      </w:pPr>
      <w:r>
        <w:rPr>
          <w:rFonts w:ascii="Times New Roman"/>
          <w:b w:val="false"/>
          <w:i w:val="false"/>
          <w:color w:val="000000"/>
          <w:sz w:val="28"/>
        </w:rPr>
        <w:t xml:space="preserve">
      29) требования к проведению форматно-логического контроля при составлении налоговой отчетности (декларации) по сбору с аукционов, плате за пользование судоходными водными путями (форма 810.00),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p>
    <w:bookmarkEnd w:id="30"/>
    <w:bookmarkStart w:name="z103" w:id="31"/>
    <w:p>
      <w:pPr>
        <w:spacing w:after="0"/>
        <w:ind w:left="0"/>
        <w:jc w:val="both"/>
      </w:pPr>
      <w:r>
        <w:rPr>
          <w:rFonts w:ascii="Times New Roman"/>
          <w:b w:val="false"/>
          <w:i w:val="false"/>
          <w:color w:val="000000"/>
          <w:sz w:val="28"/>
        </w:rPr>
        <w:t xml:space="preserve">
      30) требования к проведению форматно-логического контроля при составлении налоговой отчетности (расчета сумм текущих платежей) по плате за пользование земельными участками (форма 851.00),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p>
    <w:bookmarkEnd w:id="31"/>
    <w:bookmarkStart w:name="z104" w:id="32"/>
    <w:p>
      <w:pPr>
        <w:spacing w:after="0"/>
        <w:ind w:left="0"/>
        <w:jc w:val="both"/>
      </w:pPr>
      <w:r>
        <w:rPr>
          <w:rFonts w:ascii="Times New Roman"/>
          <w:b w:val="false"/>
          <w:i w:val="false"/>
          <w:color w:val="000000"/>
          <w:sz w:val="28"/>
        </w:rPr>
        <w:t xml:space="preserve">
      31) требования к проведению форматно-логического контроля при составлении налоговой отчетности (декларации) по плате за пользование водными ресурсами поверхностных источников (форма 860.00),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p>
    <w:bookmarkEnd w:id="32"/>
    <w:bookmarkStart w:name="z105" w:id="33"/>
    <w:p>
      <w:pPr>
        <w:spacing w:after="0"/>
        <w:ind w:left="0"/>
        <w:jc w:val="both"/>
      </w:pPr>
      <w:r>
        <w:rPr>
          <w:rFonts w:ascii="Times New Roman"/>
          <w:b w:val="false"/>
          <w:i w:val="false"/>
          <w:color w:val="000000"/>
          <w:sz w:val="28"/>
        </w:rPr>
        <w:t xml:space="preserve">
      32) требования к проведению форматно-логического контроля при составлении налоговой отчетности (декларации) по плате за эмиссии в окружающую среду (форма 870.00),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p>
    <w:bookmarkEnd w:id="33"/>
    <w:bookmarkStart w:name="z106" w:id="34"/>
    <w:p>
      <w:pPr>
        <w:spacing w:after="0"/>
        <w:ind w:left="0"/>
        <w:jc w:val="both"/>
      </w:pPr>
      <w:r>
        <w:rPr>
          <w:rFonts w:ascii="Times New Roman"/>
          <w:b w:val="false"/>
          <w:i w:val="false"/>
          <w:color w:val="000000"/>
          <w:sz w:val="28"/>
        </w:rPr>
        <w:t xml:space="preserve">
      33) требования к проведению форматно-логического контроля при составлении налоговой отчетности (упрощенной декларации) для субъектов малого бизнеса (форма 910.00),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приказу;</w:t>
      </w:r>
    </w:p>
    <w:bookmarkEnd w:id="34"/>
    <w:bookmarkStart w:name="z107" w:id="35"/>
    <w:p>
      <w:pPr>
        <w:spacing w:after="0"/>
        <w:ind w:left="0"/>
        <w:jc w:val="both"/>
      </w:pPr>
      <w:r>
        <w:rPr>
          <w:rFonts w:ascii="Times New Roman"/>
          <w:b w:val="false"/>
          <w:i w:val="false"/>
          <w:color w:val="000000"/>
          <w:sz w:val="28"/>
        </w:rPr>
        <w:t xml:space="preserve">
      34) требования к проведению форматно-логического контроля при составлении налоговой отчетности (расчета) стоимости патента (форма 911.00),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приказу;</w:t>
      </w:r>
    </w:p>
    <w:bookmarkEnd w:id="35"/>
    <w:bookmarkStart w:name="z108" w:id="36"/>
    <w:p>
      <w:pPr>
        <w:spacing w:after="0"/>
        <w:ind w:left="0"/>
        <w:jc w:val="both"/>
      </w:pPr>
      <w:r>
        <w:rPr>
          <w:rFonts w:ascii="Times New Roman"/>
          <w:b w:val="false"/>
          <w:i w:val="false"/>
          <w:color w:val="000000"/>
          <w:sz w:val="28"/>
        </w:rPr>
        <w:t xml:space="preserve">
      35) требования к проведению форматно-логического контроля при составлении налоговой отчетности (декларации) для плательщиков единого земельного налога (форма 920.00),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приказу.</w:t>
      </w:r>
    </w:p>
    <w:bookmarkEnd w:id="36"/>
    <w:bookmarkStart w:name="z3" w:id="37"/>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(Ергожин Д.Е.) в установленном законодательством порядке обеспечить:</w:t>
      </w:r>
    </w:p>
    <w:bookmarkEnd w:id="3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4" w:id="38"/>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 возникающие с 1 января 2015 года.</w:t>
      </w:r>
    </w:p>
    <w:bookmarkEnd w:id="3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6" w:id="39"/>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w:t>
      </w:r>
      <w:r>
        <w:br/>
      </w:r>
      <w:r>
        <w:rPr>
          <w:rFonts w:ascii="Times New Roman"/>
          <w:b/>
          <w:i w:val="false"/>
          <w:color w:val="000000"/>
        </w:rPr>
        <w:t>корпоративному подоходному налогу (форма 100.00)</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169"/>
        <w:gridCol w:w="733"/>
        <w:gridCol w:w="770"/>
        <w:gridCol w:w="332"/>
        <w:gridCol w:w="2300"/>
        <w:gridCol w:w="6358"/>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БИН).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 "Реквизит отсутствует"</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 "Реквизит отсутствует".</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за исключением случаев одновременного заполнения ячеек "первоначальная" и "ликвидационная". При не заполнении ни одной из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 по договору доверительного управления</w:t>
            </w:r>
          </w:p>
          <w:p>
            <w:pPr>
              <w:spacing w:after="20"/>
              <w:ind w:left="20"/>
              <w:jc w:val="both"/>
            </w:pPr>
            <w:r>
              <w:rPr>
                <w:rFonts w:ascii="Times New Roman"/>
                <w:b w:val="false"/>
                <w:i w:val="false"/>
                <w:color w:val="000000"/>
                <w:sz w:val="20"/>
              </w:rPr>
              <w:t>
имуществом, условиями которого исполнение налогового обязательства возложено на доверительного управляющего,</w:t>
            </w:r>
          </w:p>
          <w:p>
            <w:pPr>
              <w:spacing w:after="20"/>
              <w:ind w:left="20"/>
              <w:jc w:val="both"/>
            </w:pPr>
            <w:r>
              <w:rPr>
                <w:rFonts w:ascii="Times New Roman"/>
                <w:b w:val="false"/>
                <w:i w:val="false"/>
                <w:color w:val="000000"/>
                <w:sz w:val="20"/>
              </w:rPr>
              <w:t>
или выгодоприобретателем в иных случаях возникновения доверительного управления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(KZT)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w:t>
            </w:r>
          </w:p>
          <w:p>
            <w:pPr>
              <w:spacing w:after="20"/>
              <w:ind w:left="20"/>
              <w:jc w:val="both"/>
            </w:pPr>
            <w:r>
              <w:rPr>
                <w:rFonts w:ascii="Times New Roman"/>
                <w:b w:val="false"/>
                <w:i w:val="false"/>
                <w:color w:val="000000"/>
                <w:sz w:val="20"/>
              </w:rPr>
              <w:t>
В случае не заполнения данного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- 100.01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p>
            <w:pPr>
              <w:spacing w:after="20"/>
              <w:ind w:left="20"/>
              <w:jc w:val="both"/>
            </w:pPr>
            <w:r>
              <w:rPr>
                <w:rFonts w:ascii="Times New Roman"/>
                <w:b w:val="false"/>
                <w:i w:val="false"/>
                <w:color w:val="000000"/>
                <w:sz w:val="20"/>
              </w:rPr>
              <w:t>
при заполнении в системе – автозаполнение, если заполняется соответствующее приложение (100.01-100.07)</w:t>
            </w:r>
          </w:p>
        </w:tc>
        <w:tc>
          <w:tcPr>
            <w:tcW w:w="6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100.01-100.07. При отсутствии формы соответствующего приложения с 100.01 по 100.07, если заполнено поле 8 (номер соответствующего приложения), выдается сообщение "Отсутствует приложение...".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- 100.02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- 100.03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- 100.04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- 100.05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- 100.06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- 100.07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резидент РК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 Может быть отмечена только одна ячейка. При отметке более одной ячейки выдается сообщение "Необходимо указать только один признак резидентства".</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9B</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нерезидент РК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10A</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выбора из справочника стран. В случае не заполнения данного реквизита, если заполнена строка 9В выдается сообщение - "Реквизит отсутствует". Строка доступна для ввода только при отметке ячейки 9В.</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10B</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если заполнена строка 9В выдается сообщение - "Реквизит отсутствует". Строка доступна для ввода только при отметке ячейки 9В.</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резидента постоянного учреждения за пределами Республики Казахстан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"х"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"Не указано Ф.И.О. Руководителя".</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8" w:id="40"/>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(расчета) суммы</w:t>
      </w:r>
      <w:r>
        <w:br/>
      </w:r>
      <w:r>
        <w:rPr>
          <w:rFonts w:ascii="Times New Roman"/>
          <w:b/>
          <w:i w:val="false"/>
          <w:color w:val="000000"/>
        </w:rPr>
        <w:t>авансовых платежей по корпоративному подоходному налогу,</w:t>
      </w:r>
      <w:r>
        <w:br/>
      </w:r>
      <w:r>
        <w:rPr>
          <w:rFonts w:ascii="Times New Roman"/>
          <w:b/>
          <w:i w:val="false"/>
          <w:color w:val="000000"/>
        </w:rPr>
        <w:t>подлежащей уплате за период до сдачи декларации</w:t>
      </w:r>
      <w:r>
        <w:br/>
      </w:r>
      <w:r>
        <w:rPr>
          <w:rFonts w:ascii="Times New Roman"/>
          <w:b/>
          <w:i w:val="false"/>
          <w:color w:val="000000"/>
        </w:rPr>
        <w:t>(форма 101.01)</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2674"/>
        <w:gridCol w:w="1181"/>
        <w:gridCol w:w="1241"/>
        <w:gridCol w:w="535"/>
        <w:gridCol w:w="359"/>
        <w:gridCol w:w="5464"/>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БИН). В случае не заполнения данного реквизита выдается сообщение "Реквизит отсутствует".</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 "Реквизит отсутствует"</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"Реквизит отсутствует"</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первоначальный</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Должен быть заполнен только один Вид расчета. При не заполнении ни одной из ячеек выдается сообщение "Не указан Вид расчета". При указании более одной ячейки выдается сообщение "Необходимо указать только один вид расчета".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очередной</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налогоплательщика - налогоплательщик, применяющий СНР в соответствии со </w:t>
            </w:r>
            <w:r>
              <w:rPr>
                <w:rFonts w:ascii="Times New Roman"/>
                <w:b w:val="false"/>
                <w:i w:val="false"/>
                <w:color w:val="000000"/>
                <w:sz w:val="20"/>
              </w:rPr>
              <w:t>статьями 448</w:t>
            </w:r>
            <w:r>
              <w:rPr>
                <w:rFonts w:ascii="Times New Roman"/>
                <w:b w:val="false"/>
                <w:i w:val="false"/>
                <w:color w:val="000000"/>
                <w:sz w:val="20"/>
              </w:rPr>
              <w:t>-</w:t>
            </w:r>
            <w:r>
              <w:rPr>
                <w:rFonts w:ascii="Times New Roman"/>
                <w:b w:val="false"/>
                <w:i w:val="false"/>
                <w:color w:val="000000"/>
                <w:sz w:val="20"/>
              </w:rPr>
              <w:t>452</w:t>
            </w:r>
            <w:r>
              <w:rPr>
                <w:rFonts w:ascii="Times New Roman"/>
                <w:b w:val="false"/>
                <w:i w:val="false"/>
                <w:color w:val="000000"/>
                <w:sz w:val="20"/>
              </w:rPr>
              <w:t xml:space="preserve"> Налогового кодекса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 по договору доверительного управления</w:t>
            </w:r>
          </w:p>
          <w:p>
            <w:pPr>
              <w:spacing w:after="20"/>
              <w:ind w:left="20"/>
              <w:jc w:val="both"/>
            </w:pPr>
            <w:r>
              <w:rPr>
                <w:rFonts w:ascii="Times New Roman"/>
                <w:b w:val="false"/>
                <w:i w:val="false"/>
                <w:color w:val="000000"/>
                <w:sz w:val="20"/>
              </w:rPr>
              <w:t>
имуществом, условиями которого исполнение налогового обязательства возложено на доверительного управляющего,</w:t>
            </w:r>
          </w:p>
          <w:p>
            <w:pPr>
              <w:spacing w:after="20"/>
              <w:ind w:left="20"/>
              <w:jc w:val="both"/>
            </w:pPr>
            <w:r>
              <w:rPr>
                <w:rFonts w:ascii="Times New Roman"/>
                <w:b w:val="false"/>
                <w:i w:val="false"/>
                <w:color w:val="000000"/>
                <w:sz w:val="20"/>
              </w:rPr>
              <w:t>
или выгодоприобретателем в иных случаях возникновения доверительного управления</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(КZT)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"Реквизит отсутствует". Возможно заполнение из справочника валют, по умолчанию - KZT</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резидент РК</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"Реквизит отсутствует". Может быть отмечена только одна ячейка. При отметке более одной ячейки выдается сообщение "Необходимо указать только один признак резидентства".</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7В</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нерезидент РК</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 (если отмечается ячейка 7В)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выбора из справочника стран. В случае не заполнения данного реквизита, если заполнена строка 7В выдается сообщение "Реквизит отсутствует". Строка доступна для ввода только при отметке ячейки 7В.</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8В</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 в стране резидентства (если отмечается ячейка 7В)</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если заполнена строка 7В выдается сообщение "Реквизит отсутствует". Строка доступна для ввода только при отметке ячейки 7В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"Не указано Ф.И.О. Руководителя".</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расчета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расчета". Если указанный реквизит больше текущей даты выдается сообщение "Дата подачи расчета указана некорректно".</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10" w:id="41"/>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(расчета) суммы</w:t>
      </w:r>
      <w:r>
        <w:br/>
      </w:r>
      <w:r>
        <w:rPr>
          <w:rFonts w:ascii="Times New Roman"/>
          <w:b/>
          <w:i w:val="false"/>
          <w:color w:val="000000"/>
        </w:rPr>
        <w:t>авансовых платежей по корпоративному подоходному налогу,</w:t>
      </w:r>
      <w:r>
        <w:br/>
      </w:r>
      <w:r>
        <w:rPr>
          <w:rFonts w:ascii="Times New Roman"/>
          <w:b/>
          <w:i w:val="false"/>
          <w:color w:val="000000"/>
        </w:rPr>
        <w:t>подлежащей уплате за период после сдачи декларации</w:t>
      </w:r>
      <w:r>
        <w:br/>
      </w:r>
      <w:r>
        <w:rPr>
          <w:rFonts w:ascii="Times New Roman"/>
          <w:b/>
          <w:i w:val="false"/>
          <w:color w:val="000000"/>
        </w:rPr>
        <w:t>(форма 101.02)</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2495"/>
        <w:gridCol w:w="1102"/>
        <w:gridCol w:w="1158"/>
        <w:gridCol w:w="499"/>
        <w:gridCol w:w="478"/>
        <w:gridCol w:w="5778"/>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БИН). В случае не заполнения данного реквизита выдается сообщение "Реквизит отсутствует".</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При отсутствии данного реквизита выдается сообщение "Реквизит отсутствует".</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"Реквизит отсутствует".</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первоначальный</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 заполнение минимум одного поля</w:t>
            </w:r>
          </w:p>
        </w:tc>
        <w:tc>
          <w:tcPr>
            <w:tcW w:w="5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расчета. При не заполнении ни одной из ячеек выдается сообщение "Не указан Вид расчета". При указании более одной ячейки выдается сообщение "Необходимо указать только один вид расчета".</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очередной</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расчета - дополнительный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 по уведомлению</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расчета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расчета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налогоплательщика - налогоплательщик, применяющий СНР в соответствии со </w:t>
            </w:r>
            <w:r>
              <w:rPr>
                <w:rFonts w:ascii="Times New Roman"/>
                <w:b w:val="false"/>
                <w:i w:val="false"/>
                <w:color w:val="000000"/>
                <w:sz w:val="20"/>
              </w:rPr>
              <w:t>статьями 448</w:t>
            </w:r>
            <w:r>
              <w:rPr>
                <w:rFonts w:ascii="Times New Roman"/>
                <w:b w:val="false"/>
                <w:i w:val="false"/>
                <w:color w:val="000000"/>
                <w:sz w:val="20"/>
              </w:rPr>
              <w:t>-</w:t>
            </w:r>
            <w:r>
              <w:rPr>
                <w:rFonts w:ascii="Times New Roman"/>
                <w:b w:val="false"/>
                <w:i w:val="false"/>
                <w:color w:val="000000"/>
                <w:sz w:val="20"/>
              </w:rPr>
              <w:t>452</w:t>
            </w:r>
            <w:r>
              <w:rPr>
                <w:rFonts w:ascii="Times New Roman"/>
                <w:b w:val="false"/>
                <w:i w:val="false"/>
                <w:color w:val="000000"/>
                <w:sz w:val="20"/>
              </w:rPr>
              <w:t xml:space="preserve"> Налогового кодекса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5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 по договору доверительного управления</w:t>
            </w:r>
          </w:p>
          <w:p>
            <w:pPr>
              <w:spacing w:after="20"/>
              <w:ind w:left="20"/>
              <w:jc w:val="both"/>
            </w:pPr>
            <w:r>
              <w:rPr>
                <w:rFonts w:ascii="Times New Roman"/>
                <w:b w:val="false"/>
                <w:i w:val="false"/>
                <w:color w:val="000000"/>
                <w:sz w:val="20"/>
              </w:rPr>
              <w:t>
имуществом, условиями которого исполнение налогового обязательства возложено на доверительного управляющего,</w:t>
            </w:r>
          </w:p>
          <w:p>
            <w:pPr>
              <w:spacing w:after="20"/>
              <w:ind w:left="20"/>
              <w:jc w:val="both"/>
            </w:pPr>
            <w:r>
              <w:rPr>
                <w:rFonts w:ascii="Times New Roman"/>
                <w:b w:val="false"/>
                <w:i w:val="false"/>
                <w:color w:val="000000"/>
                <w:sz w:val="20"/>
              </w:rPr>
              <w:t>
или выгодоприобретателем в иных случаях возникновения доверительного управления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(КZT)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 Возможно заполнение из справочника валют, по умолчанию - KZT</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резидент РК</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"Реквизит отсутствует". Может быть отмечена только одна ячейка. При отметке более одной ячейки выдается сообщение "Необходимо указать только один признак резидентства".</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8В</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нерезидент РК</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страны резидентства (если отмечена ячейка 8В)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выбора из справочника стран. В случае не заполнения данного реквизита, если заполнена строка 8В выдается сообщение "Реквизит отсутствует". Строка доступна для ввода только при отметке ячейки 8В.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9В</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 в стране резидентства (если отмечена ячейка 8В)</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если заполнена строка 8В выдается сообщение "Реквизит отсутствует". Строка доступна для ввода только при отметке ячейки 8В.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"Не указано Ф.И.О. Руководителя".</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расчета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расчета". Если указанный реквизит больше текущей даты выдается сообщение "Дата подачи расчета указана некорректно".</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12" w:id="42"/>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(расчета) по</w:t>
      </w:r>
      <w:r>
        <w:br/>
      </w:r>
      <w:r>
        <w:rPr>
          <w:rFonts w:ascii="Times New Roman"/>
          <w:b/>
          <w:i w:val="false"/>
          <w:color w:val="000000"/>
        </w:rPr>
        <w:t>корпоративному подоходному налогу,</w:t>
      </w:r>
      <w:r>
        <w:br/>
      </w:r>
      <w:r>
        <w:rPr>
          <w:rFonts w:ascii="Times New Roman"/>
          <w:b/>
          <w:i w:val="false"/>
          <w:color w:val="000000"/>
        </w:rPr>
        <w:t>удерживаемому у источника выплаты с дохода резидента</w:t>
      </w:r>
      <w:r>
        <w:br/>
      </w:r>
      <w:r>
        <w:rPr>
          <w:rFonts w:ascii="Times New Roman"/>
          <w:b/>
          <w:i w:val="false"/>
          <w:color w:val="000000"/>
        </w:rPr>
        <w:t>(форма 101.03)</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1536"/>
        <w:gridCol w:w="1300"/>
        <w:gridCol w:w="1366"/>
        <w:gridCol w:w="589"/>
        <w:gridCol w:w="564"/>
        <w:gridCol w:w="6013"/>
      </w:tblGrid>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соответствие шаблону (структура БИН). В случае не заполнения данного реквизита выдается сообщение "Реквизит отсутствует".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(кв.). В случае не заполнения данного реквизита выдается сообщение "Реквизит отсутствует".</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налогового агента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"Реквизит отсутствует".</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первоначальный</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 заполнение минимум одного поля</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расчета. При не заполнении ни одной из ячеек выдается сообщение "Не указан Вид расчета". При указании более одной ячейки выдается сообщение "Необходимо указать только один вид расчета".</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очередной</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 по уведомлению</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расчета "Дополнительный по уведомлению" - значение должно быть заполнено.</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расчета "Дополнительный по уведомлению" - значение должно быть заполнено.</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(КZT)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резидент РК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"Реквизит отсутствует". Может быть отмечена только одна ячейка. При отметке более одной ячейки, выдается сообщение "Необходимо указать только один признак резидентства".</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нерезидент РК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 (если отмечена ячейка 7В)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выбора из справочника стран. В случае не заполнения данного реквизита, если заполнена строка 7В выдается сообщение "Реквизит отсутствует". Строка доступна для ввода только при отметке ячейки 7В.</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 в стране резидентства (если отмечена ячейка 7В)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если заполнена строка 7В выдается сообщение "Реквизит отсутствует". Строка доступна для ввода только при отметке ячейки 7В.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"Не указано Ф.И.О. Руководителя".</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расчета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расчета". Если указанный реквизит больше текущей даты выдается сообщение "Дата подачи расчета указана некорректно".</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14" w:id="43"/>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(расчета) по</w:t>
      </w:r>
      <w:r>
        <w:br/>
      </w:r>
      <w:r>
        <w:rPr>
          <w:rFonts w:ascii="Times New Roman"/>
          <w:b/>
          <w:i w:val="false"/>
          <w:color w:val="000000"/>
        </w:rPr>
        <w:t>корпоративному подоходному налогу,</w:t>
      </w:r>
      <w:r>
        <w:br/>
      </w:r>
      <w:r>
        <w:rPr>
          <w:rFonts w:ascii="Times New Roman"/>
          <w:b/>
          <w:i w:val="false"/>
          <w:color w:val="000000"/>
        </w:rPr>
        <w:t>удерживаемому у источника выплаты с дохода нерезидента</w:t>
      </w:r>
      <w:r>
        <w:br/>
      </w:r>
      <w:r>
        <w:rPr>
          <w:rFonts w:ascii="Times New Roman"/>
          <w:b/>
          <w:i w:val="false"/>
          <w:color w:val="000000"/>
        </w:rPr>
        <w:t>(форма 101.04)</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1252"/>
        <w:gridCol w:w="1283"/>
        <w:gridCol w:w="1348"/>
        <w:gridCol w:w="581"/>
        <w:gridCol w:w="390"/>
        <w:gridCol w:w="6527"/>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соответствие шаблону (структура ИИН/БИН). В случае не заполнения данного реквизита выдается сообщение "Реквизит отсутствует". При заполнении данного реквизита - автозаполнение в приложение.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(кв). В случае не заполнения данного реквизита выдается сообщение "Реквизит отсутствует".</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налогового агента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В случае не заполнения данного реквизита выдается сообщение "Реквизит отсутствует".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первоначальный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Должен быть заполнен только один вид расчета. При не заполнении ни одной из ячеек выдается сообщение "Не указан вид расчета". При указании более одной ячейки выдается сообщение "Необходимо указать только один вид расчета".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очередной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 по уведомлению</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поля 4(4) - вида расчета "Дополнительный по уведомлению" - значение должно быть заполнено. В случае не заполнения данного реквизита, при наличии данных во влияющей ячейке выдается сообщение "Реквизит отсутствует".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расчета "Дополнительный по уведомлению" - значение должно быть заполнено. В случае не заполнения данного реквизита, при наличии данных во влияющей ячейке - "Реквизит отсутствует".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"Не указано Ф.И.О. Руководителя".</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расчета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расчета". Если указанный реквизит больше текущей даты выдается сообщение "Дата подачи расчета указана некорректно".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16" w:id="44"/>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w:t>
      </w:r>
      <w:r>
        <w:br/>
      </w:r>
      <w:r>
        <w:rPr>
          <w:rFonts w:ascii="Times New Roman"/>
          <w:b/>
          <w:i w:val="false"/>
          <w:color w:val="000000"/>
        </w:rPr>
        <w:t>корпоративному подоходному налогу (форма 110.00)</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966"/>
        <w:gridCol w:w="829"/>
        <w:gridCol w:w="872"/>
        <w:gridCol w:w="376"/>
        <w:gridCol w:w="2604"/>
        <w:gridCol w:w="5059"/>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БИН).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"Реквизит отсутствует".</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за исключением случаев одновременного заполнения ячеек "первоначальная" и "ликвидационная". При не заполнении ни одной из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5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 по договору доверительного управления имуществом, условиями которого исполнение налогового обязательства возложено на доверительного управляющего, или выгодоприобретателем в иных случаях возникновения доверительного управления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110.01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p>
            <w:pPr>
              <w:spacing w:after="20"/>
              <w:ind w:left="20"/>
              <w:jc w:val="both"/>
            </w:pPr>
            <w:r>
              <w:rPr>
                <w:rFonts w:ascii="Times New Roman"/>
                <w:b w:val="false"/>
                <w:i w:val="false"/>
                <w:color w:val="000000"/>
                <w:sz w:val="20"/>
              </w:rPr>
              <w:t>
при заполнении в системе – автозаполнение, если заполняется соответствующее приложение (110.01-110.08)</w:t>
            </w:r>
          </w:p>
        </w:tc>
        <w:tc>
          <w:tcPr>
            <w:tcW w:w="5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110.01-110.08.</w:t>
            </w:r>
          </w:p>
          <w:p>
            <w:pPr>
              <w:spacing w:after="20"/>
              <w:ind w:left="20"/>
              <w:jc w:val="both"/>
            </w:pPr>
            <w:r>
              <w:rPr>
                <w:rFonts w:ascii="Times New Roman"/>
                <w:b w:val="false"/>
                <w:i w:val="false"/>
                <w:color w:val="000000"/>
                <w:sz w:val="20"/>
              </w:rPr>
              <w:t>
При отсутствии формы заполненного соответствующего приложения с 110.01 по 110.08, если заполнено поле 8 (номер соответствующего приложения) выдается сообщение "Отсутствует приложение...".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110.02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110.03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110.04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110.05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110.06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110.07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110.08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резидент РК</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 заполнение не более одного поля</w:t>
            </w:r>
          </w:p>
        </w:tc>
        <w:tc>
          <w:tcPr>
            <w:tcW w:w="5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 Может быть отмечена только одна ячейка. При отметке более одной ячейки, выдается сообщение "Необходимо указать только один признак резидентства".</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9В</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нерезидент РК</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Возможность выбора из справочника стран. При отсутствии данного реквизита, если заполнена строка 9В выдается сообщение - "Реквизит отсутствует". Строка доступна для ввода только при отметке ячейки 9В.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если заполнена строка 9В выдается сообщение - "Реквизит отсутствует". Строка доступна для ввода только при отметке ячейки 9В.</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резидента постоянного учреждения за пределами Республики Казахстан</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"Не указано Ф.И.О. Руководителя".</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18" w:id="45"/>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w:t>
      </w:r>
      <w:r>
        <w:br/>
      </w:r>
      <w:r>
        <w:rPr>
          <w:rFonts w:ascii="Times New Roman"/>
          <w:b/>
          <w:i w:val="false"/>
          <w:color w:val="000000"/>
        </w:rPr>
        <w:t>корпоративному подоходному налогу (форма 130.00)</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346"/>
        <w:gridCol w:w="858"/>
        <w:gridCol w:w="902"/>
        <w:gridCol w:w="389"/>
        <w:gridCol w:w="2693"/>
        <w:gridCol w:w="5365"/>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соответствие шаблону (структура БИН). В случае не заполнения данного реквизита выдается сообщение "Реквизит отсутствует". При заполнении данного реквизита - автозаполнение в приложении.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"Налоговый период отсутствует".</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В случае не заполнения данного реквизита выдается сообщение - "Реквизит отсутствует".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Должен быть заполнен только один вид декларации, за исключением случаев одновременного заполнения ячеек "первоначальная" и "ликвидационная". При не заполнении ни одной из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условно-обязательный реквизит</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условно-обязательный реквизит</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 по договору доверительного управления имуществом,</w:t>
            </w:r>
          </w:p>
          <w:p>
            <w:pPr>
              <w:spacing w:after="20"/>
              <w:ind w:left="20"/>
              <w:jc w:val="both"/>
            </w:pPr>
            <w:r>
              <w:rPr>
                <w:rFonts w:ascii="Times New Roman"/>
                <w:b w:val="false"/>
                <w:i w:val="false"/>
                <w:color w:val="000000"/>
                <w:sz w:val="20"/>
              </w:rPr>
              <w:t>
условиями которого исполнение налогового обязательства возложено на доверительного управляющего</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5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 по договору доверительного управления</w:t>
            </w:r>
          </w:p>
          <w:p>
            <w:pPr>
              <w:spacing w:after="20"/>
              <w:ind w:left="20"/>
              <w:jc w:val="both"/>
            </w:pPr>
            <w:r>
              <w:rPr>
                <w:rFonts w:ascii="Times New Roman"/>
                <w:b w:val="false"/>
                <w:i w:val="false"/>
                <w:color w:val="000000"/>
                <w:sz w:val="20"/>
              </w:rPr>
              <w:t xml:space="preserve">
имуществом, условиями которого исполнение налогового обязательства возложено на доверительного управляющего, </w:t>
            </w:r>
          </w:p>
          <w:p>
            <w:pPr>
              <w:spacing w:after="20"/>
              <w:ind w:left="20"/>
              <w:jc w:val="both"/>
            </w:pPr>
            <w:r>
              <w:rPr>
                <w:rFonts w:ascii="Times New Roman"/>
                <w:b w:val="false"/>
                <w:i w:val="false"/>
                <w:color w:val="000000"/>
                <w:sz w:val="20"/>
              </w:rPr>
              <w:t>
или выгодоприобретателем в иных случаях возникновения доверительного управления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(KZT)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не заполнение. В случае не заполнения данного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- 130.01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p>
            <w:pPr>
              <w:spacing w:after="20"/>
              <w:ind w:left="20"/>
              <w:jc w:val="both"/>
            </w:pPr>
            <w:r>
              <w:rPr>
                <w:rFonts w:ascii="Times New Roman"/>
                <w:b w:val="false"/>
                <w:i w:val="false"/>
                <w:color w:val="000000"/>
                <w:sz w:val="20"/>
              </w:rPr>
              <w:t>
при заполнении в системе – автозаполнение, если заполняется соответствующее приложение (130.01-130.03)</w:t>
            </w:r>
          </w:p>
        </w:tc>
        <w:tc>
          <w:tcPr>
            <w:tcW w:w="5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130.01-130.03.</w:t>
            </w:r>
          </w:p>
          <w:p>
            <w:pPr>
              <w:spacing w:after="20"/>
              <w:ind w:left="20"/>
              <w:jc w:val="both"/>
            </w:pPr>
            <w:r>
              <w:rPr>
                <w:rFonts w:ascii="Times New Roman"/>
                <w:b w:val="false"/>
                <w:i w:val="false"/>
                <w:color w:val="000000"/>
                <w:sz w:val="20"/>
              </w:rPr>
              <w:t>
При отсутствии формы соответствующего приложения с 130.01 по 130.03, если заполнено в поле 10 (номер соответствующего приложения) выдается сообщение "Отсутствует приложение...".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- 130.02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- 130.03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по форме 100.00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отнесения на вычеты расходов при получении доходов, подлежащих налогообложению в общеустановленном порядке (укажите Х) пропорциональный</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заполнению один из двух реквизитов. Проверка на заполнение. В случае не заполнения реквизита, выдается сообщение "Реквизит отсутствует".</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отнесения на вычеты расходов при получении доходов, подлежащих налогообложению в общеустановленном порядке (укажите Х) раздельный</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"Не указано Ф.И.О. Руководителя".</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20" w:id="46"/>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w:t>
      </w:r>
      <w:r>
        <w:br/>
      </w:r>
      <w:r>
        <w:rPr>
          <w:rFonts w:ascii="Times New Roman"/>
          <w:b/>
          <w:i w:val="false"/>
          <w:color w:val="000000"/>
        </w:rPr>
        <w:t>корпоративному подоходному налогу (форма 150.00)</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016"/>
        <w:gridCol w:w="900"/>
        <w:gridCol w:w="946"/>
        <w:gridCol w:w="408"/>
        <w:gridCol w:w="2826"/>
        <w:gridCol w:w="5490"/>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БИН).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 "Реквизит отсутствует".</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за исключением случаев одновременного заполнения ячеек "первоначальная" и "ликвидационная". При не заполнении ни одной из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150.01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p>
            <w:pPr>
              <w:spacing w:after="20"/>
              <w:ind w:left="20"/>
              <w:jc w:val="both"/>
            </w:pPr>
            <w:r>
              <w:rPr>
                <w:rFonts w:ascii="Times New Roman"/>
                <w:b w:val="false"/>
                <w:i w:val="false"/>
                <w:color w:val="000000"/>
                <w:sz w:val="20"/>
              </w:rPr>
              <w:t>
при заполнении в системе – автозаполнение, если заполняется соответствующее приложение (150.01-150.10)</w:t>
            </w:r>
          </w:p>
        </w:tc>
        <w:tc>
          <w:tcPr>
            <w:tcW w:w="5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150.01-150.10.</w:t>
            </w:r>
          </w:p>
          <w:p>
            <w:pPr>
              <w:spacing w:after="20"/>
              <w:ind w:left="20"/>
              <w:jc w:val="both"/>
            </w:pPr>
            <w:r>
              <w:rPr>
                <w:rFonts w:ascii="Times New Roman"/>
                <w:b w:val="false"/>
                <w:i w:val="false"/>
                <w:color w:val="000000"/>
                <w:sz w:val="20"/>
              </w:rPr>
              <w:t>
При отсутствии формы заполненного соответствующего приложения с 150.01 по 150.10, если заполнено поле 7 (номер соответствующего приложения) выдается сообщение "Отсутствует приложение...".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150.02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150.03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150.04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150.05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150.06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150.07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150.08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150.9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150.10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резидент</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 быть заполнено только одно значение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нерезидент</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символьный, справочник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Возможность выбора из справочника стран. В случае не заполнения данного реквизита, если заполнена строка 8В выдается сообщение - "Реквизит отсутствует". Строка доступна для ввода только при отметке ячейки 8В.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не заполнения данного реквизита, если заполнена строка 8В выдается сообщение - "Реквизит отсутствует". Строка доступна для ввода только при отметке ячейки 8В.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резидента постоянного учреждения за пределами Республики Казахстан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"Не указано Ф.И.О. Руководителя".</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22" w:id="47"/>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w:t>
      </w:r>
      <w:r>
        <w:br/>
      </w:r>
      <w:r>
        <w:rPr>
          <w:rFonts w:ascii="Times New Roman"/>
          <w:b/>
          <w:i w:val="false"/>
          <w:color w:val="000000"/>
        </w:rPr>
        <w:t>индивидуальному подоходному налогу и социальному налогу</w:t>
      </w:r>
      <w:r>
        <w:br/>
      </w:r>
      <w:r>
        <w:rPr>
          <w:rFonts w:ascii="Times New Roman"/>
          <w:b/>
          <w:i w:val="false"/>
          <w:color w:val="000000"/>
        </w:rPr>
        <w:t>по гражданам Республики Казахстан (форма 200.00)</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169"/>
        <w:gridCol w:w="893"/>
        <w:gridCol w:w="939"/>
        <w:gridCol w:w="405"/>
        <w:gridCol w:w="2805"/>
        <w:gridCol w:w="5449"/>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ИИН/БИН).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(кв). В случае не заполнения данного реквизита выдается сообщение "Реквизит отсутствует".</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налогового агента/ФИО вкладчика (плательщика)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 "Реквизит отсутствует".</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за исключением случаев одновременного заполнения ячеек "первоначальная" и "ликвидационная". При не заполнении ни одной из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условно-обязательный реквизит</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условно-обязательный реквизит</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 по договору доверительного управления имуществом,</w:t>
            </w:r>
          </w:p>
          <w:p>
            <w:pPr>
              <w:spacing w:after="20"/>
              <w:ind w:left="20"/>
              <w:jc w:val="both"/>
            </w:pPr>
            <w:r>
              <w:rPr>
                <w:rFonts w:ascii="Times New Roman"/>
                <w:b w:val="false"/>
                <w:i w:val="false"/>
                <w:color w:val="000000"/>
                <w:sz w:val="20"/>
              </w:rPr>
              <w:t>
условиями которого исполнение налогового обязательства возложено на доверительного управляющего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5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СНР для юридических лиц-производителей сельскохозяйственной продукции, </w:t>
            </w:r>
          </w:p>
          <w:p>
            <w:pPr>
              <w:spacing w:after="20"/>
              <w:ind w:left="20"/>
              <w:jc w:val="both"/>
            </w:pPr>
            <w:r>
              <w:rPr>
                <w:rFonts w:ascii="Times New Roman"/>
                <w:b w:val="false"/>
                <w:i w:val="false"/>
                <w:color w:val="000000"/>
                <w:sz w:val="20"/>
              </w:rPr>
              <w:t>
продукции аквакультуры (рыбоводства) и сельских потребительских кооперативов</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 по договору доверительного управления</w:t>
            </w:r>
          </w:p>
          <w:p>
            <w:pPr>
              <w:spacing w:after="20"/>
              <w:ind w:left="20"/>
              <w:jc w:val="both"/>
            </w:pPr>
            <w:r>
              <w:rPr>
                <w:rFonts w:ascii="Times New Roman"/>
                <w:b w:val="false"/>
                <w:i w:val="false"/>
                <w:color w:val="000000"/>
                <w:sz w:val="20"/>
              </w:rPr>
              <w:t>
имуществом, условиями которого исполнение налогового обязательства возложено на доверительного управляющего,</w:t>
            </w:r>
          </w:p>
          <w:p>
            <w:pPr>
              <w:spacing w:after="20"/>
              <w:ind w:left="20"/>
              <w:jc w:val="both"/>
            </w:pPr>
            <w:r>
              <w:rPr>
                <w:rFonts w:ascii="Times New Roman"/>
                <w:b w:val="false"/>
                <w:i w:val="false"/>
                <w:color w:val="000000"/>
                <w:sz w:val="20"/>
              </w:rPr>
              <w:t>
или выгодоприобретателем в иных случаях возникновения доверительного управления</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 - 1 мес.</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В случае заполнения юридическим лицом заполнение данных ячеек обязательно. В случае не заполнения данного реквизита, при наличии данных во влияющей ячейке выдается сообщение - "Реквизит отсутствует". При заполнении полей 4(3) и 4(4) - Вид декларации "Дополнительная" и "Дополнительная по уведомлению" заполнение значения необязательно.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 - 2 мес.</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 - 3 мес.</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структурных подразделений - да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заполнение только одной ячейки</w:t>
            </w:r>
          </w:p>
        </w:tc>
        <w:tc>
          <w:tcPr>
            <w:tcW w:w="5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"Должен быть заполнен хотя бы один из реквизитов".</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структурных подразделений - нет</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- 200.01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p>
            <w:pPr>
              <w:spacing w:after="20"/>
              <w:ind w:left="20"/>
              <w:jc w:val="both"/>
            </w:pPr>
            <w:r>
              <w:rPr>
                <w:rFonts w:ascii="Times New Roman"/>
                <w:b w:val="false"/>
                <w:i w:val="false"/>
                <w:color w:val="000000"/>
                <w:sz w:val="20"/>
              </w:rPr>
              <w:t>
при заполнении в системе – автозаполнение, если заполняется соответствующее приложение (200.01-200.03)</w:t>
            </w:r>
          </w:p>
        </w:tc>
        <w:tc>
          <w:tcPr>
            <w:tcW w:w="5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200.01-200.03.</w:t>
            </w:r>
          </w:p>
          <w:p>
            <w:pPr>
              <w:spacing w:after="20"/>
              <w:ind w:left="20"/>
              <w:jc w:val="both"/>
            </w:pPr>
            <w:r>
              <w:rPr>
                <w:rFonts w:ascii="Times New Roman"/>
                <w:b w:val="false"/>
                <w:i w:val="false"/>
                <w:color w:val="000000"/>
                <w:sz w:val="20"/>
              </w:rPr>
              <w:t>
При отсутствии формы соответствующего приложения с 200.01 по 200.03, если заполнено в поле 9 (номер соответствующего приложения) выдается сообщение "Отсутствует приложение...".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- 200.02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- 200.03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приложений 200.02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если заполнено в поле 9(1). В случае не заполнения данного реквизита, при заполнении поля 9(1) выдается сообщение - "Реквизит отсутствует".</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приложений 200.03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0" w:type="auto"/>
            <w:vMerge/>
            <w:tcBorders>
              <w:top w:val="nil"/>
              <w:left w:val="single" w:color="cfcfcf" w:sz="5"/>
              <w:bottom w:val="single" w:color="cfcfcf" w:sz="5"/>
              <w:right w:val="single" w:color="cfcfcf" w:sz="5"/>
            </w:tcBorders>
          </w:tcP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если заполнено в поле 9(2). В случае не заполнения данного реквизита, при заполнении поля 9(2) выдается сообщение - "Реквизит отсутствует".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Руководителя/ФИО вкладчика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 бенефициара по индивидуальному подоходному налогу и</w:t>
            </w:r>
          </w:p>
          <w:p>
            <w:pPr>
              <w:spacing w:after="20"/>
              <w:ind w:left="20"/>
              <w:jc w:val="both"/>
            </w:pPr>
            <w:r>
              <w:rPr>
                <w:rFonts w:ascii="Times New Roman"/>
                <w:b w:val="false"/>
                <w:i w:val="false"/>
                <w:color w:val="000000"/>
                <w:sz w:val="20"/>
              </w:rPr>
              <w:t>
социальному налогу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 бенефициара по обязательным пенсионным взносам и</w:t>
            </w:r>
          </w:p>
          <w:p>
            <w:pPr>
              <w:spacing w:after="20"/>
              <w:ind w:left="20"/>
              <w:jc w:val="both"/>
            </w:pPr>
            <w:r>
              <w:rPr>
                <w:rFonts w:ascii="Times New Roman"/>
                <w:b w:val="false"/>
                <w:i w:val="false"/>
                <w:color w:val="000000"/>
                <w:sz w:val="20"/>
              </w:rPr>
              <w:t>
социальным отчислениям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24" w:id="48"/>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w:t>
      </w:r>
      <w:r>
        <w:br/>
      </w:r>
      <w:r>
        <w:rPr>
          <w:rFonts w:ascii="Times New Roman"/>
          <w:b/>
          <w:i w:val="false"/>
          <w:color w:val="000000"/>
        </w:rPr>
        <w:t>индивидуальному подоходному налогу и социальному налогу по</w:t>
      </w:r>
      <w:r>
        <w:br/>
      </w:r>
      <w:r>
        <w:rPr>
          <w:rFonts w:ascii="Times New Roman"/>
          <w:b/>
          <w:i w:val="false"/>
          <w:color w:val="000000"/>
        </w:rPr>
        <w:t>иностранцам и лицам без гражданства (форма 210.00)</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2375"/>
        <w:gridCol w:w="1002"/>
        <w:gridCol w:w="1053"/>
        <w:gridCol w:w="454"/>
        <w:gridCol w:w="434"/>
        <w:gridCol w:w="6110"/>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ИИН/БИН).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(кв). В случае не заполнения данного реквизита выдается сообщение "Реквизит отсутствует".</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налогового агента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 "Реквизит отсутствует".</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за исключением случаев одновременного заполнения ячеек "первоначальная" и "ликвидационная". При не заполнении ни одной из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СНР для юридических лиц - производителей сельскохозяйственной продукции, продукции аквакультуры (рыбоводства) и сельских потребительских кооперативов</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Налогоплательщик, являющийся учредителем доверительного управления по договору доверительного управления имуществом, условиями которого исполнение налогового обязательства возложено на доверительного управляющего, или выгодоприобретателем в иных случаях возникновения доверительного управления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 - 1 мес.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заполнения юридическим лицом, заполнение данных ячеек обязательно. В случае не заполнения данного реквизита, при наличии данных во влияющей ячейке выдается сообщение - "Реквизит отсутствует". При заполнении полей 4(3) и 4(4) - Вид декларации "Дополнительная" и "Дополнительная по уведомлению" заполнение значения необязательно.</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 - 2 мес.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 - 3 мес.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структурных подразделений – да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заполнение только одной ячейки</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"Должен быть заполнен хотя бы один из реквизитов".</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структурных подразделений - нет</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(210.01)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210.01-210.02.</w:t>
            </w:r>
          </w:p>
          <w:p>
            <w:pPr>
              <w:spacing w:after="20"/>
              <w:ind w:left="20"/>
              <w:jc w:val="both"/>
            </w:pPr>
            <w:r>
              <w:rPr>
                <w:rFonts w:ascii="Times New Roman"/>
                <w:b w:val="false"/>
                <w:i w:val="false"/>
                <w:color w:val="000000"/>
                <w:sz w:val="20"/>
              </w:rPr>
              <w:t>
При отсутствии формы соответствующего приложения с 210.01 по 210.02, если заполнено в поле 9 (номер соответствующего приложения) выдается сообщение "Отсутствует приложение...".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(210.02)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приложений 210.02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 только при заполнении приложения 210.02. Проверка на заполнение, если заполнено приложение 210.02.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налогового агента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 бенефициара по индивидуальному подоходному налогу и</w:t>
            </w:r>
          </w:p>
          <w:p>
            <w:pPr>
              <w:spacing w:after="20"/>
              <w:ind w:left="20"/>
              <w:jc w:val="both"/>
            </w:pPr>
            <w:r>
              <w:rPr>
                <w:rFonts w:ascii="Times New Roman"/>
                <w:b w:val="false"/>
                <w:i w:val="false"/>
                <w:color w:val="000000"/>
                <w:sz w:val="20"/>
              </w:rPr>
              <w:t>
социальному налогу</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 бенефициара по обязательным пенсионным взносам и</w:t>
            </w:r>
          </w:p>
          <w:p>
            <w:pPr>
              <w:spacing w:after="20"/>
              <w:ind w:left="20"/>
              <w:jc w:val="both"/>
            </w:pPr>
            <w:r>
              <w:rPr>
                <w:rFonts w:ascii="Times New Roman"/>
                <w:b w:val="false"/>
                <w:i w:val="false"/>
                <w:color w:val="000000"/>
                <w:sz w:val="20"/>
              </w:rPr>
              <w:t>
социальным отчислениям</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26" w:id="49"/>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w:t>
      </w:r>
      <w:r>
        <w:br/>
      </w:r>
      <w:r>
        <w:rPr>
          <w:rFonts w:ascii="Times New Roman"/>
          <w:b/>
          <w:i w:val="false"/>
          <w:color w:val="000000"/>
        </w:rPr>
        <w:t>индивидуальному подоходному налогу (форма 220.00)</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388"/>
        <w:gridCol w:w="870"/>
        <w:gridCol w:w="914"/>
        <w:gridCol w:w="394"/>
        <w:gridCol w:w="2731"/>
        <w:gridCol w:w="5246"/>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(ИИН)</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 "Реквизит отсутствует".</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 "Реквизит отсутствует".</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за исключением случаев одновременного заполнения ячеек "первоначальная" и "ликвидационная". При не заполнении ни одной из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 по договору доверительного управления</w:t>
            </w:r>
          </w:p>
          <w:p>
            <w:pPr>
              <w:spacing w:after="20"/>
              <w:ind w:left="20"/>
              <w:jc w:val="both"/>
            </w:pPr>
            <w:r>
              <w:rPr>
                <w:rFonts w:ascii="Times New Roman"/>
                <w:b w:val="false"/>
                <w:i w:val="false"/>
                <w:color w:val="000000"/>
                <w:sz w:val="20"/>
              </w:rPr>
              <w:t>
имуществом, условиями которого исполнение налогового обязательства возложено на доверительного управляющего,</w:t>
            </w:r>
          </w:p>
          <w:p>
            <w:pPr>
              <w:spacing w:after="20"/>
              <w:ind w:left="20"/>
              <w:jc w:val="both"/>
            </w:pPr>
            <w:r>
              <w:rPr>
                <w:rFonts w:ascii="Times New Roman"/>
                <w:b w:val="false"/>
                <w:i w:val="false"/>
                <w:color w:val="000000"/>
                <w:sz w:val="20"/>
              </w:rPr>
              <w:t>
или выгодоприобретателем в иных случаях возникновения доверительного управления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(KZT)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- 220.01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p>
            <w:pPr>
              <w:spacing w:after="20"/>
              <w:ind w:left="20"/>
              <w:jc w:val="both"/>
            </w:pPr>
            <w:r>
              <w:rPr>
                <w:rFonts w:ascii="Times New Roman"/>
                <w:b w:val="false"/>
                <w:i w:val="false"/>
                <w:color w:val="000000"/>
                <w:sz w:val="20"/>
              </w:rPr>
              <w:t>
при заполнении в системе – автозаполнение, если заполняется соответствующее приложение (200.01-200.04)</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220.01-220.04.</w:t>
            </w:r>
          </w:p>
          <w:p>
            <w:pPr>
              <w:spacing w:after="20"/>
              <w:ind w:left="20"/>
              <w:jc w:val="both"/>
            </w:pPr>
            <w:r>
              <w:rPr>
                <w:rFonts w:ascii="Times New Roman"/>
                <w:b w:val="false"/>
                <w:i w:val="false"/>
                <w:color w:val="000000"/>
                <w:sz w:val="20"/>
              </w:rPr>
              <w:t>
При отсутствии формы соответствующего приложения с 220.01 по 220.04, если заполнено поле 8 (номер соответствующего приложения) выдается сообщение "Отсутствует приложение...".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- 220.02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- 220.03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220.04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резидент РК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 Может быть отмечена только одна ячейка. При отметке более одной ячейки, выдается сообщение "Необходимо указать только один признак резидентства".</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9B</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нерезидент РК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10A</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выбора из справочника стран. В случае не заполнения данного реквизита, если заполнена строка 9В выдается сообщение - "Реквизит отсутствует". Строка доступна для ввода только при отметке ячейки 9В.</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10B</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если заполнена строка 9В выдается сообщение - "Реквизит отсутствует". Строка доступна для ввода только при отметке ячейки 9В.</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резидента постоянного учреждения за пределами Республики Казахстан</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"Не указано Ф.И.О. Руководителя".</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28" w:id="50"/>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w:t>
      </w:r>
      <w:r>
        <w:br/>
      </w:r>
      <w:r>
        <w:rPr>
          <w:rFonts w:ascii="Times New Roman"/>
          <w:b/>
          <w:i w:val="false"/>
          <w:color w:val="000000"/>
        </w:rPr>
        <w:t>индивидуальному подоходному налогу и имуществу</w:t>
      </w:r>
      <w:r>
        <w:br/>
      </w:r>
      <w:r>
        <w:rPr>
          <w:rFonts w:ascii="Times New Roman"/>
          <w:b/>
          <w:i w:val="false"/>
          <w:color w:val="000000"/>
        </w:rPr>
        <w:t>(форма 230.00)</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320"/>
        <w:gridCol w:w="823"/>
        <w:gridCol w:w="865"/>
        <w:gridCol w:w="373"/>
        <w:gridCol w:w="2583"/>
        <w:gridCol w:w="5746"/>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(ИИН)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месяц</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приложение 230.01 представлено лицами, отметившими ячейки 6А, 6С. При наличии приложения 230.01, представленного лицами, отметившими ячейки 6А, 6С, при отсутствии данного реквизита выдается сообщение "Реквизит отсутствует". Если указано поле 6В, налоговый период-месяц может быть заполнено или не заполнено.</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"Реквизит отсутствует".</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налогоплательщика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"Реквизит отсутствует".</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"х" </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При не заполнении ни одной из ячеек выдается сообщение "Не указан вид декларации". При указании более одной ячейки, выдается сообщение "Необходимо указать только один вид декларации".</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лицо, являющееся кандидатом на государственную</w:t>
            </w:r>
          </w:p>
          <w:p>
            <w:pPr>
              <w:spacing w:after="20"/>
              <w:ind w:left="20"/>
              <w:jc w:val="both"/>
            </w:pPr>
            <w:r>
              <w:rPr>
                <w:rFonts w:ascii="Times New Roman"/>
                <w:b w:val="false"/>
                <w:i w:val="false"/>
                <w:color w:val="000000"/>
                <w:sz w:val="20"/>
              </w:rPr>
              <w:t>
должность либо на должность, связанную с выполнением государственных или</w:t>
            </w:r>
          </w:p>
          <w:p>
            <w:pPr>
              <w:spacing w:after="20"/>
              <w:ind w:left="20"/>
              <w:jc w:val="both"/>
            </w:pPr>
            <w:r>
              <w:rPr>
                <w:rFonts w:ascii="Times New Roman"/>
                <w:b w:val="false"/>
                <w:i w:val="false"/>
                <w:color w:val="000000"/>
                <w:sz w:val="20"/>
              </w:rPr>
              <w:t>
приравненных к ним функций и его супруг (-а)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заполнение одного поля. При не заполнении ни одной из ячеек выдается сообщение "Не указана категория налогоплательщика", при заполнении двух и более ячеек – "категория налогоплательщика не определена".</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Лицо, уполномоченное на выполнение </w:t>
            </w:r>
          </w:p>
          <w:p>
            <w:pPr>
              <w:spacing w:after="20"/>
              <w:ind w:left="20"/>
              <w:jc w:val="both"/>
            </w:pPr>
            <w:r>
              <w:rPr>
                <w:rFonts w:ascii="Times New Roman"/>
                <w:b w:val="false"/>
                <w:i w:val="false"/>
                <w:color w:val="000000"/>
                <w:sz w:val="20"/>
              </w:rPr>
              <w:t xml:space="preserve">
государственных функций, в том числе депутат Парламента, судья, </w:t>
            </w:r>
          </w:p>
          <w:p>
            <w:pPr>
              <w:spacing w:after="20"/>
              <w:ind w:left="20"/>
              <w:jc w:val="both"/>
            </w:pPr>
            <w:r>
              <w:rPr>
                <w:rFonts w:ascii="Times New Roman"/>
                <w:b w:val="false"/>
                <w:i w:val="false"/>
                <w:color w:val="000000"/>
                <w:sz w:val="20"/>
              </w:rPr>
              <w:t>
государственный служащий и его супруг (-а)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прочие категории физических лиц, на которых возложена обязанность по подаче декларации в соответствии с законодательством РК</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При отсутствии данного реквизита выдается сообщение "Реквизит отсутствует"</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230.01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p>
            <w:pPr>
              <w:spacing w:after="20"/>
              <w:ind w:left="20"/>
              <w:jc w:val="both"/>
            </w:pPr>
            <w:r>
              <w:rPr>
                <w:rFonts w:ascii="Times New Roman"/>
                <w:b w:val="false"/>
                <w:i w:val="false"/>
                <w:color w:val="000000"/>
                <w:sz w:val="20"/>
              </w:rPr>
              <w:t>
при заполнении в системе – автозаполнение, если заполняется соответствующее приложение (230.01-230.02)</w:t>
            </w:r>
          </w:p>
        </w:tc>
        <w:tc>
          <w:tcPr>
            <w:tcW w:w="5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заполнено в соответствующих приложениях 230.01-230.02.</w:t>
            </w:r>
          </w:p>
          <w:p>
            <w:pPr>
              <w:spacing w:after="20"/>
              <w:ind w:left="20"/>
              <w:jc w:val="both"/>
            </w:pPr>
            <w:r>
              <w:rPr>
                <w:rFonts w:ascii="Times New Roman"/>
                <w:b w:val="false"/>
                <w:i w:val="false"/>
                <w:color w:val="000000"/>
                <w:sz w:val="20"/>
              </w:rPr>
              <w:t>
При отсутствии формы соответствующего приложения с 230.01 по 230.02, если заполнено в поле 9 (номер соответствующего приложения) выдается сообщение "Отсутствует приложение...".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230.02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30" w:id="51"/>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w:t>
      </w:r>
      <w:r>
        <w:br/>
      </w:r>
      <w:r>
        <w:rPr>
          <w:rFonts w:ascii="Times New Roman"/>
          <w:b/>
          <w:i w:val="false"/>
          <w:color w:val="000000"/>
        </w:rPr>
        <w:t>индивидуальному подоходному налогу (форма 240.00)</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131"/>
        <w:gridCol w:w="865"/>
        <w:gridCol w:w="909"/>
        <w:gridCol w:w="392"/>
        <w:gridCol w:w="2714"/>
        <w:gridCol w:w="5404"/>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(ИИН)</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месяц</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представляется в течение календарного года и при отметке ячейки 2В этого же календарного года, указывается количество месяцев, за которые представляется Декларация.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 "Реквизит отсутствует".</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 "Реквизит отсутствует".</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за исключением случаев одновременного заполнения ячеек "первоначальная" и "ликвидационная". При не заполнении ни одной из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физическое лицо, имеющее деньги на банковских счетах в иностранных банках, </w:t>
            </w:r>
          </w:p>
          <w:p>
            <w:pPr>
              <w:spacing w:after="20"/>
              <w:ind w:left="20"/>
              <w:jc w:val="both"/>
            </w:pPr>
            <w:r>
              <w:rPr>
                <w:rFonts w:ascii="Times New Roman"/>
                <w:b w:val="false"/>
                <w:i w:val="false"/>
                <w:color w:val="000000"/>
                <w:sz w:val="20"/>
              </w:rPr>
              <w:t>
находящихся за пределами Республики Казахстан</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5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нотариус, частный судебный исполнитель, адвокат</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иммигрант</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физическое лицо, получившее имущественный и прочие </w:t>
            </w:r>
          </w:p>
          <w:p>
            <w:pPr>
              <w:spacing w:after="20"/>
              <w:ind w:left="20"/>
              <w:jc w:val="both"/>
            </w:pPr>
            <w:r>
              <w:rPr>
                <w:rFonts w:ascii="Times New Roman"/>
                <w:b w:val="false"/>
                <w:i w:val="false"/>
                <w:color w:val="000000"/>
                <w:sz w:val="20"/>
              </w:rPr>
              <w:t>
доходы (за исключением трудового иммигранта)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7A</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резидент РК</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 Может быть отмечена только одна ячейка. При отметке более одной ячейки, выдается сообщение "Необходимо указать только один признак резидентства".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7B</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нерезидент РК</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гражданства - код страны гражданства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5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8B</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гражданства - лицо без гражданства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выполнения работ, оказания услуг нерезидентом в РК - дата начала выполнения</w:t>
            </w:r>
          </w:p>
          <w:p>
            <w:pPr>
              <w:spacing w:after="20"/>
              <w:ind w:left="20"/>
              <w:jc w:val="both"/>
            </w:pPr>
            <w:r>
              <w:rPr>
                <w:rFonts w:ascii="Times New Roman"/>
                <w:b w:val="false"/>
                <w:i w:val="false"/>
                <w:color w:val="000000"/>
                <w:sz w:val="20"/>
              </w:rPr>
              <w:t>
работ, оказания услуг</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5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выполнения работ, оказания услуг нерезидентом в РК - дата завершения выполнения</w:t>
            </w:r>
          </w:p>
          <w:p>
            <w:pPr>
              <w:spacing w:after="20"/>
              <w:ind w:left="20"/>
              <w:jc w:val="both"/>
            </w:pPr>
            <w:r>
              <w:rPr>
                <w:rFonts w:ascii="Times New Roman"/>
                <w:b w:val="false"/>
                <w:i w:val="false"/>
                <w:color w:val="000000"/>
                <w:sz w:val="20"/>
              </w:rPr>
              <w:t>
работ, оказания услуг</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10A</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выбора из справочника стран. В случае не заполнения данного реквизита, если заполнена строка 7В выдается сообщение - "Реквизит отсутствует". Строка доступна для ввода только при отметке ячейки 7В.</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10B</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 регистрации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если заполнена строка 7В выдается сообщение - "Реквизит отсутствует". Строка доступна для ввода только при отметке ячейки 7В.</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- 220.01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p>
            <w:pPr>
              <w:spacing w:after="20"/>
              <w:ind w:left="20"/>
              <w:jc w:val="both"/>
            </w:pPr>
            <w:r>
              <w:rPr>
                <w:rFonts w:ascii="Times New Roman"/>
                <w:b w:val="false"/>
                <w:i w:val="false"/>
                <w:color w:val="000000"/>
                <w:sz w:val="20"/>
              </w:rPr>
              <w:t>
при заполнении в системе – автозаполнение, если заполняется соответствующее приложение (200.01-200.05)</w:t>
            </w:r>
          </w:p>
        </w:tc>
        <w:tc>
          <w:tcPr>
            <w:tcW w:w="5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220.01-220.05.</w:t>
            </w:r>
          </w:p>
          <w:p>
            <w:pPr>
              <w:spacing w:after="20"/>
              <w:ind w:left="20"/>
              <w:jc w:val="both"/>
            </w:pPr>
            <w:r>
              <w:rPr>
                <w:rFonts w:ascii="Times New Roman"/>
                <w:b w:val="false"/>
                <w:i w:val="false"/>
                <w:color w:val="000000"/>
                <w:sz w:val="20"/>
              </w:rPr>
              <w:t>
При отсутствии формы соответствующего приложения с 220.01 по 220.05, если заполнено в поле 11 (номер соответствующего приложения) выдается сообщение "Отсутствует приложение...".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- 220.02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- 220.03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32" w:id="52"/>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 налогу</w:t>
      </w:r>
      <w:r>
        <w:br/>
      </w:r>
      <w:r>
        <w:rPr>
          <w:rFonts w:ascii="Times New Roman"/>
          <w:b/>
          <w:i w:val="false"/>
          <w:color w:val="000000"/>
        </w:rPr>
        <w:t>на добавленную стоимость (форма 300.00)</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359"/>
        <w:gridCol w:w="852"/>
        <w:gridCol w:w="895"/>
        <w:gridCol w:w="386"/>
        <w:gridCol w:w="2674"/>
        <w:gridCol w:w="5261"/>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ИИН/БИН). В случае не заполнения данного реквизита выдается сообщение "Реквизит отсутствует". При заполнении данного реквизита - автозаполнение в приложение.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плательщика НДС</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"Не указано Ф.И.О. или наименование плательщика НДС".</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(кв). В случае не заполнения данного реквизита выдается сообщение "Реквизит отсутствует".</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При не заполнении ни одной из ячеек выдается сообщение "Не указан вид декларации". При указании более одной ячейки выдается сообщение "Необходимо указать только один вид декларации".</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необязательный реквизит </w:t>
            </w:r>
          </w:p>
        </w:tc>
        <w:tc>
          <w:tcPr>
            <w:tcW w:w="5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 по договору доверительного управления</w:t>
            </w:r>
          </w:p>
          <w:p>
            <w:pPr>
              <w:spacing w:after="20"/>
              <w:ind w:left="20"/>
              <w:jc w:val="both"/>
            </w:pPr>
            <w:r>
              <w:rPr>
                <w:rFonts w:ascii="Times New Roman"/>
                <w:b w:val="false"/>
                <w:i w:val="false"/>
                <w:color w:val="000000"/>
                <w:sz w:val="20"/>
              </w:rPr>
              <w:t>
имуществом, условиями которого исполнение налогового обязательства возложено на доверительного управляющего,</w:t>
            </w:r>
          </w:p>
          <w:p>
            <w:pPr>
              <w:spacing w:after="20"/>
              <w:ind w:left="20"/>
              <w:jc w:val="both"/>
            </w:pPr>
            <w:r>
              <w:rPr>
                <w:rFonts w:ascii="Times New Roman"/>
                <w:b w:val="false"/>
                <w:i w:val="false"/>
                <w:color w:val="000000"/>
                <w:sz w:val="20"/>
              </w:rPr>
              <w:t>
или выгодоприобретателем в иных случаях возникновения доверительного управления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7A</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контракта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если заполнена ячейка 7В. Если не заполнен реквизит при отметке ячейки 7В, выдается сообщение "Не указан номер контракта".</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7B</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Проверка на обязательность заполнения, если заполнена ячейка 7А. Если не заполнен реквизит выдается сообщение - "Не указана дата заключения".</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(КZT)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отнесения в зачет НДС: пропорциональный</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 заполнение минимум одного поля</w:t>
            </w:r>
          </w:p>
        </w:tc>
        <w:tc>
          <w:tcPr>
            <w:tcW w:w="5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если в декларации за 1 квартал заполнена ячейка 9(1), а в декларации за II квартал и последующие налоговые периоды текущего года - 9(2) или 9(3) и наоборот, выдается сообщение – "Не правильно указан метод отнесения в зачет"; </w:t>
            </w:r>
          </w:p>
          <w:p>
            <w:pPr>
              <w:spacing w:after="20"/>
              <w:ind w:left="20"/>
              <w:jc w:val="both"/>
            </w:pPr>
            <w:r>
              <w:rPr>
                <w:rFonts w:ascii="Times New Roman"/>
                <w:b w:val="false"/>
                <w:i w:val="false"/>
                <w:color w:val="000000"/>
                <w:sz w:val="20"/>
              </w:rPr>
              <w:t xml:space="preserve">
2) если заполнены одновременно ячейки 9(2) или 9(3) выдается сообщение – "Метод отнесения НДС в зачет не определен"; </w:t>
            </w:r>
          </w:p>
          <w:p>
            <w:pPr>
              <w:spacing w:after="20"/>
              <w:ind w:left="20"/>
              <w:jc w:val="both"/>
            </w:pPr>
            <w:r>
              <w:rPr>
                <w:rFonts w:ascii="Times New Roman"/>
                <w:b w:val="false"/>
                <w:i w:val="false"/>
                <w:color w:val="000000"/>
                <w:sz w:val="20"/>
              </w:rPr>
              <w:t>
3) если одновременно не заполнены ни одна из трех ячеек выдается сообщение - "Не указан метод отнесения НДС в зачет".</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отнесения в зачет НДС: раздельный</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отнесения в зачет НДС: пропорциональный и раздельный</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 Свидетельства по НДС</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данных выдается сообщение "Не указана серия Свидетельства" либо "Не указан номер Свидетельства".</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300.01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p>
            <w:pPr>
              <w:spacing w:after="20"/>
              <w:ind w:left="20"/>
              <w:jc w:val="both"/>
            </w:pPr>
            <w:r>
              <w:rPr>
                <w:rFonts w:ascii="Times New Roman"/>
                <w:b w:val="false"/>
                <w:i w:val="false"/>
                <w:color w:val="000000"/>
                <w:sz w:val="20"/>
              </w:rPr>
              <w:t>
при заполнении в системе – автозаполнение, если заполняется соответствующее приложение (300.01-300.12)</w:t>
            </w:r>
          </w:p>
        </w:tc>
        <w:tc>
          <w:tcPr>
            <w:tcW w:w="5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300.01-300.12.</w:t>
            </w:r>
          </w:p>
          <w:p>
            <w:pPr>
              <w:spacing w:after="20"/>
              <w:ind w:left="20"/>
              <w:jc w:val="both"/>
            </w:pPr>
            <w:r>
              <w:rPr>
                <w:rFonts w:ascii="Times New Roman"/>
                <w:b w:val="false"/>
                <w:i w:val="false"/>
                <w:color w:val="000000"/>
                <w:sz w:val="20"/>
              </w:rPr>
              <w:t>
При отсутствии формы соответствующего приложения с 300.01 по 300.12, если заполнено поле 11 (номер соответствующего приложения) выдается сообщение "Отсутствует приложение...".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300.02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300.03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300.04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300.05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300.06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300.07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300.08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300.09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300.10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300.11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300.12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34" w:id="53"/>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 косвенным</w:t>
      </w:r>
      <w:r>
        <w:br/>
      </w:r>
      <w:r>
        <w:rPr>
          <w:rFonts w:ascii="Times New Roman"/>
          <w:b/>
          <w:i w:val="false"/>
          <w:color w:val="000000"/>
        </w:rPr>
        <w:t>налогам по импортированным товарам</w:t>
      </w:r>
      <w:r>
        <w:br/>
      </w:r>
      <w:r>
        <w:rPr>
          <w:rFonts w:ascii="Times New Roman"/>
          <w:b/>
          <w:i w:val="false"/>
          <w:color w:val="000000"/>
        </w:rPr>
        <w:t>(форма 320.00)</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1225"/>
        <w:gridCol w:w="711"/>
        <w:gridCol w:w="747"/>
        <w:gridCol w:w="325"/>
        <w:gridCol w:w="2232"/>
        <w:gridCol w:w="6332"/>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ИИН/БИН).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Ф.И.О. лица, импортирующего товары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 "Реквизит отсутствует".</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месяц</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(месяц). В случае не заполнения данного реквизита выдается сообщение "Реквизит отсутствует".</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При не заполнении ни одной из ячеек выдается сообщение "Не указан вид декларации". При указании более одной ячейки выдается сообщение "Необходимо указать только один вид декларации".</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4(3)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4(3)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очередной декларации, к которой представляется дополнительная декларация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должно быть заполнено, если указан вид декларации "дополнительная" или "дополнительная по уведомлению".</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7АI</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-юридическое лицо (резидент)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 допускается одновременное заполнение ячеек 7СI и 7СII.</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7АII</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 юридическое лицо (нерезидент)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7ВI</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 структурное подразделение юридического лицо-резидента - если оно является стороной договора (контракта)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7ВII</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-структурное подразделение юридического лицо-резидента - если оно является получателем товаров по договору (контракту)</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7СI</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 физическое лицо, импортирующее транспортное средство</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7СII</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физическое лицо, импортирующее товары в целях предпринимательской деятельности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7D</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 частный нотариус</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7E</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 частный судебный пристав</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7F</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 адвокат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7G</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 дипломатические и приравненные к ним представительства иностранных государств, консульские учреждения иностранных государств</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7Н</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 доверительный управляющий</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7I</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 медиатор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не заполнение.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Свидетельства по НДС</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по НДС</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освобожденный от НДС</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товаров, по которым НДС уплачивается методом зачета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товаров, по которым изменен срок уплаты НДС</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подакцизных товаров</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подакцизных товаров, освобожденных от обложения акцизом</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320.01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p>
            <w:pPr>
              <w:spacing w:after="20"/>
              <w:ind w:left="20"/>
              <w:jc w:val="both"/>
            </w:pPr>
            <w:r>
              <w:rPr>
                <w:rFonts w:ascii="Times New Roman"/>
                <w:b w:val="false"/>
                <w:i w:val="false"/>
                <w:color w:val="000000"/>
                <w:sz w:val="20"/>
              </w:rPr>
              <w:t>
при заполнении в системе – автозаполнение, если заполняется соответствующее приложение (320.01-320.07)</w:t>
            </w:r>
          </w:p>
        </w:tc>
        <w:tc>
          <w:tcPr>
            <w:tcW w:w="6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(320.01-320.07). При отсутствии формы соответствующего приложения с (320.01-320.07), если есть отметка в соответствующей ячейке поля 15, выдается сообщение "Приложение не заполнено".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320.02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320.03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320.04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320.05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320.06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320.07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приложенные к декларации: заявления о ввозе товаров и уплате косвенных налогов (укажите количество заявлений)</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указан вид декларации - очередная. В случае не заполнения данного реквизита выдается сообщение - "Реквизит отсутствует". Проверка на соответствие суммы, указанной в данной ячейке, количеству заполненных строк в приложении 320.07. При несовпадении выдается сообщение "Количество указанных заявлений не соответствует количеству заполненных строк в приложении 320.07".</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приложенные к декларации: другие подтверждающие документы (укажите количество листов)</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36" w:id="54"/>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 акцизу</w:t>
      </w:r>
      <w:r>
        <w:br/>
      </w:r>
      <w:r>
        <w:rPr>
          <w:rFonts w:ascii="Times New Roman"/>
          <w:b/>
          <w:i w:val="false"/>
          <w:color w:val="000000"/>
        </w:rPr>
        <w:t>(форма 400.00)</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1079"/>
        <w:gridCol w:w="736"/>
        <w:gridCol w:w="773"/>
        <w:gridCol w:w="333"/>
        <w:gridCol w:w="2557"/>
        <w:gridCol w:w="6270"/>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ИИН/БИН).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плательщика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месяц</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(мес). В случае не заполнения данного реквизита выдается сообщение "Реквизит отсутствует".</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При не заполнении ни одной из ячеек выдается сообщение "Не указан вид декларации". При указании более одной ячейки выдается сообщение "Необходимо указать только один вид декларации".</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 "Реквизит отсутствует".</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 доверительный управляющий по договорам доверительного управления либо выгодоприобретатель в иных случаях возникновения доверительного управления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(КZT)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400.01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 при заполнении в системе – автозаполнение, если заполняется соответствующее приложение (400.01-400.12)</w:t>
            </w:r>
          </w:p>
        </w:tc>
        <w:tc>
          <w:tcPr>
            <w:tcW w:w="6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заполнено в соответствующих приложениях (400.01-400.12). При отсутствии формы соответствующего приложения с 400.01 по 400.12, если есть отметка в соответствующей ячейке поля 8 выдается сообщение "Приложение не заполнено".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400.02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400.03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400.04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400.05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400.06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400.07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400.08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расчеты за структурное подразделение или объекты, связанные с налогообложением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ИНИС (или ИС АЛКО) есть информация, что у налогоплательщика имеются структурные подразделения, производящие спирт, алкогольную продукцию, пива, нефтепродукты, а также осуществляющие оптовую и розничную реализацию нефтепродуктов, но не представлена форма 421.00 выдается сообщение – "Не представлены расчеты за структурное подразделение или объекты, связанные с налогообложением".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38" w:id="55"/>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акциза за</w:t>
      </w:r>
      <w:r>
        <w:br/>
      </w:r>
      <w:r>
        <w:rPr>
          <w:rFonts w:ascii="Times New Roman"/>
          <w:b/>
          <w:i w:val="false"/>
          <w:color w:val="000000"/>
        </w:rPr>
        <w:t>структурное подразделение или объекты,</w:t>
      </w:r>
      <w:r>
        <w:br/>
      </w:r>
      <w:r>
        <w:rPr>
          <w:rFonts w:ascii="Times New Roman"/>
          <w:b/>
          <w:i w:val="false"/>
          <w:color w:val="000000"/>
        </w:rPr>
        <w:t>связанные с налогообложением (форма 421.00)</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051"/>
        <w:gridCol w:w="717"/>
        <w:gridCol w:w="754"/>
        <w:gridCol w:w="325"/>
        <w:gridCol w:w="2491"/>
        <w:gridCol w:w="6276"/>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ИНН/БИН).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структурного подразделения юридического лица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отмечена ячейка 3А. При отметке ячейки 3А, в случае не заполнения данного реквизита выдается сообщение "Реквизит отсутствует".</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Исчисление акциза: объекты, связанные с налогообложением юридического лица или индивидуального предпринимателя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заполнение одного поля</w:t>
            </w:r>
          </w:p>
        </w:tc>
        <w:tc>
          <w:tcPr>
            <w:tcW w:w="6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"Реквизит отсутствует".</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Исчисление акциза: структурное подразделение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Исчисление акциза: объект, связанный с налогообложением структурного подразделения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юридического лица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отмечена ячейка 3А. При отметке ячейки 3А, в случае не заполнения данного реквизита выдается сообщение "Реквизит отсутствует".</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налогового органа: по месту регистрационного учета структурного подразделения юридического лица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отмечена ячейка 3А. При отметке ячейки 3А, в случае не заполнения данного реквизита выдается сообщение "Реквизит отсутствует".</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налогового органа: по месту регистрационного учета, объекта, связанного с налогообложением</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отмечена ячейка 3В. При отметке ячейки 3В, в случае не заполнения данного реквизита выдается сообщение "Реквизит отсутствует".</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месяц</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(мес). В случае не заполнения данного реквизита выдается сообщение "Реквизит отсутствует".</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первоначальный</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При не заполнении ни одной из ячеек выдается сообщение "Не указан вид расчета". При указании более одной ячейки, выдается сообщение "Необходимо указать только один вид расчета".</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очередной</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 по уведомлению</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ликвидационный</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7(4) - Вид расчета "Дополнительный по уведомлению" - значение должно быть заполнено. В случае не заполнения данного реквизита, при наличии данных во влияющей ячейке - "Реквизит отсутствует".</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8В</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7(4) - Вид расчета "Дополнительный по уведомлению" - значение должно быть заполнено. В случае не заполнения данного реквизита, при наличии данных во влияющей ячейке - "Реквизит отсутствует".</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налогоплательщика - доверительный управляющий по договорам доверительного управления либо выгодоприобретатель в иных случаях возникновения доверительного управления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(КZT)</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при наличии данных во влияющей ячейке - "Реквизит отсутствует". Возможно заполнение из справочника валют, по умолчанию KZT.</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421.01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 при заполнении в системе – автозаполнение, если заполняется соответствующее приложение (421.01-421.04)</w:t>
            </w:r>
          </w:p>
        </w:tc>
        <w:tc>
          <w:tcPr>
            <w:tcW w:w="6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(421.01-421.04). При отсутствии формы соответствующего приложения с 421.01 по 421.04, если есть отметка в соответствующей ячейке поля 11, выдается сообщение "Приложение не заполнено".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421.02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421.03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Представленное приложение 421.04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Расчета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расчета". Если указанный реквизит больше текущей даты выдается сообщение "Дата подачи расчета указана некорректно".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40" w:id="56"/>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 роялти,</w:t>
      </w:r>
      <w:r>
        <w:br/>
      </w:r>
      <w:r>
        <w:rPr>
          <w:rFonts w:ascii="Times New Roman"/>
          <w:b/>
          <w:i w:val="false"/>
          <w:color w:val="000000"/>
        </w:rPr>
        <w:t>по бонусу добычи, по доле Республики Казахстан</w:t>
      </w:r>
      <w:r>
        <w:br/>
      </w:r>
      <w:r>
        <w:rPr>
          <w:rFonts w:ascii="Times New Roman"/>
          <w:b/>
          <w:i w:val="false"/>
          <w:color w:val="000000"/>
        </w:rPr>
        <w:t>по разделу продукции, по дополнительному платежу</w:t>
      </w:r>
      <w:r>
        <w:br/>
      </w:r>
      <w:r>
        <w:rPr>
          <w:rFonts w:ascii="Times New Roman"/>
          <w:b/>
          <w:i w:val="false"/>
          <w:color w:val="000000"/>
        </w:rPr>
        <w:t>недропользователя, осуществляющего деятельность</w:t>
      </w:r>
      <w:r>
        <w:br/>
      </w:r>
      <w:r>
        <w:rPr>
          <w:rFonts w:ascii="Times New Roman"/>
          <w:b/>
          <w:i w:val="false"/>
          <w:color w:val="000000"/>
        </w:rPr>
        <w:t>по контракту о разделе продукции (форма 500.00)</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907"/>
        <w:gridCol w:w="804"/>
        <w:gridCol w:w="845"/>
        <w:gridCol w:w="364"/>
        <w:gridCol w:w="2523"/>
        <w:gridCol w:w="6127"/>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(БИН)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БИН). В случае не заполнения данного реквизита выдается сообщение "Реквизит отсутствует". При заполнении данного реквизита - автозаполнение в приложение.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(кв). В случае не заполнения данного реквизита выдается сообщение "Реквизит отсутствует".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налогоплательщика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указаны Ф.И.О или наименование налогоплательщика".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При не заполнении ни одной из ячеек выдается сообщение "Не указан вид декларации". При указании более одной ячейки выдается сообщение "Необходимо указать только один вид декларации".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 "Реквизит отсутствует".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 "Реквизит отсутствует".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при наличии данных во влияющей ячейке - "Реквизит отсутствует". Возможно заполнение из справочника валют, по умолчанию KZT.</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контракта и месторождения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полезного ископаемого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контракта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 В случае не заполнения данного реквизита выдается сообщение - "Реквизит отсутствует". В случае если дата будет позже 31.12.2008 года, то выдается сообщение: "Для контракта с датой позже 31.12.2008 года, данный вид налога не предусмотрен".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500.01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p>
            <w:pPr>
              <w:spacing w:after="20"/>
              <w:ind w:left="20"/>
              <w:jc w:val="both"/>
            </w:pPr>
            <w:r>
              <w:rPr>
                <w:rFonts w:ascii="Times New Roman"/>
                <w:b w:val="false"/>
                <w:i w:val="false"/>
                <w:color w:val="000000"/>
                <w:sz w:val="20"/>
              </w:rPr>
              <w:t>
при заполнении в системе – автозаполнение, если заполняется соответствующее приложение (500.01-500.07)</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500.01-500.07.</w:t>
            </w:r>
          </w:p>
          <w:p>
            <w:pPr>
              <w:spacing w:after="20"/>
              <w:ind w:left="20"/>
              <w:jc w:val="both"/>
            </w:pPr>
            <w:r>
              <w:rPr>
                <w:rFonts w:ascii="Times New Roman"/>
                <w:b w:val="false"/>
                <w:i w:val="false"/>
                <w:color w:val="000000"/>
                <w:sz w:val="20"/>
              </w:rPr>
              <w:t xml:space="preserve">
При отсутствии формы заполненного соответствующего приложения с 500.01 по 500.07, если заполнено в поле 11 (номер соответствующего приложения) выдается сообщение "Отсутствует приложение...". Если есть заполненное приложение, но нет отметки в соответствующей ячейке, выдается сообщение "Не отмечено представленное приложение".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500.02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500.03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500.04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500.05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500.06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500.07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данного реквизита выдается сообщение "Не указана единица измерения"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42" w:id="57"/>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 подписному</w:t>
      </w:r>
      <w:r>
        <w:br/>
      </w:r>
      <w:r>
        <w:rPr>
          <w:rFonts w:ascii="Times New Roman"/>
          <w:b/>
          <w:i w:val="false"/>
          <w:color w:val="000000"/>
        </w:rPr>
        <w:t>бонусу и бонусу коммерческого обнаружения</w:t>
      </w:r>
      <w:r>
        <w:br/>
      </w:r>
      <w:r>
        <w:rPr>
          <w:rFonts w:ascii="Times New Roman"/>
          <w:b/>
          <w:i w:val="false"/>
          <w:color w:val="000000"/>
        </w:rPr>
        <w:t>(форма 510.00)</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136"/>
        <w:gridCol w:w="1229"/>
        <w:gridCol w:w="1292"/>
        <w:gridCol w:w="557"/>
        <w:gridCol w:w="374"/>
        <w:gridCol w:w="6737"/>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соответствие шаблону (структура ИНН/БИН). В случае не заполнения данного реквизита выдается сообщение "Реквизит отсутствует".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налогоплательщика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указаны Ф.И.О или наименование налогоплательщика".</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При не заполнении ни одной из ячеек выдается сообщение "Не указан вид декларации". При указании более одной ячейки, выдается сообщение "Необходимо указать только один вид Декларации".</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5(4)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 "Реквизит отсутствует".</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5(4)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контракта и месторождения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полезного ископаемого</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контракта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обязательный реквизит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 В случае не заполнения данного реквизита выдается сообщение - "Реквизит отсутствует". Если заполнена строка 12 и 13, то данная строка не активна.</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обязательный реквизит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 Если заполнена строка 12 и 13, то данная строка не активна.</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объявления налогоплательщика победителем конкурса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условно-обязательный реквизит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 В случае не заполнения данного реквизита выдается сообщение - "Реквизит отсутствует". Реквизит должен быть заполнен при указании ячейки 14(1). Если заполнена строка 10 и 13, то данная строка не активна.</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протокола прямых переговоров</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Условно-зависимый реквизит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 В случае не заполнения данного реквизита выдается сообщение - "Реквизит отсутствует". Должен быть заполнен при указании ячейки 14(1). Если заполнена строка 10 и 12, то данная строка не активна.</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объема извлекаемых запасов</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 В случае не заполнения данного реквизита выдается сообщение - "Реквизит отсутствует". Должен быть заполнен при указании ячейки 14(2).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платежа - Подписной бонус</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платежа.</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платежа - Бонус коммерческого обнаружения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44" w:id="58"/>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 налогу</w:t>
      </w:r>
      <w:r>
        <w:br/>
      </w:r>
      <w:r>
        <w:rPr>
          <w:rFonts w:ascii="Times New Roman"/>
          <w:b/>
          <w:i w:val="false"/>
          <w:color w:val="000000"/>
        </w:rPr>
        <w:t>на сверхприбыль (форма 540.00)</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1182"/>
        <w:gridCol w:w="1279"/>
        <w:gridCol w:w="1345"/>
        <w:gridCol w:w="580"/>
        <w:gridCol w:w="389"/>
        <w:gridCol w:w="6608"/>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соответствие шаблону (структура ИНН/БИН). В случае не заполнения данного реквизита выдается сообщение "Реквизит отсутствует".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налогоплательщика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указаны Ф.И.О или наименование налогоплательщика".</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При не заполнении ни одной из ячеек выдается сообщение "Не указан вид декларации". При указании более одной ячейки, выдается сообщение "Необходимо указать только один вид декларации".</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контракта и месторождения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заключения контракта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 В случае не заполнения данного реквизита выдается сообщение - "Реквизит отсутствует".</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46" w:id="59"/>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 платежу по</w:t>
      </w:r>
      <w:r>
        <w:br/>
      </w:r>
      <w:r>
        <w:rPr>
          <w:rFonts w:ascii="Times New Roman"/>
          <w:b/>
          <w:i w:val="false"/>
          <w:color w:val="000000"/>
        </w:rPr>
        <w:t>возмещению исторических затрат (форма 560.00)</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32"/>
        <w:gridCol w:w="1262"/>
        <w:gridCol w:w="1327"/>
        <w:gridCol w:w="572"/>
        <w:gridCol w:w="384"/>
        <w:gridCol w:w="6618"/>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соответствие шаблону (структура ИНН/БИН). В случае не заполнения данного реквизита выдается сообщение "Реквизит отсутствует".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(кв.). В случае не заполнения данного реквизита выдается сообщение "Реквизит отсутствует".</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налогоплательщика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При не заполнении ни одной из ячеек выдается сообщение "Не указан вид декларации". При указании более одной ячейки, выдается сообщение "Необходимо указать только один вид декларации".</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48" w:id="60"/>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 рентному</w:t>
      </w:r>
      <w:r>
        <w:br/>
      </w:r>
      <w:r>
        <w:rPr>
          <w:rFonts w:ascii="Times New Roman"/>
          <w:b/>
          <w:i w:val="false"/>
          <w:color w:val="000000"/>
        </w:rPr>
        <w:t>налогу на экспорт (форма 570.00)</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172"/>
        <w:gridCol w:w="1269"/>
        <w:gridCol w:w="1334"/>
        <w:gridCol w:w="575"/>
        <w:gridCol w:w="386"/>
        <w:gridCol w:w="6654"/>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ИНН/БИН). В случае не заполнения данного реквизита выдается сообщение "Реквизит отсутствует".</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(кв.). В случае не заполнения данного реквизита выдается сообщение "Налоговый период отсутствует".</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"Налоговый период отсутствует".</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налогоплательщика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При не заполнении ни одной из ячеек выдается сообщение "Не указан вид декларации". При указании более одной ячейки выдается сообщение "Необходимо указать только один вид Декларации".</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50" w:id="61"/>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 налогу на</w:t>
      </w:r>
      <w:r>
        <w:br/>
      </w:r>
      <w:r>
        <w:rPr>
          <w:rFonts w:ascii="Times New Roman"/>
          <w:b/>
          <w:i w:val="false"/>
          <w:color w:val="000000"/>
        </w:rPr>
        <w:t>добычу полезных ископаемых (форма 590.00)</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010"/>
        <w:gridCol w:w="895"/>
        <w:gridCol w:w="941"/>
        <w:gridCol w:w="405"/>
        <w:gridCol w:w="2811"/>
        <w:gridCol w:w="5528"/>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ИНН/БИН).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(кв.). В случае не заполнения данного реквизита выдается сообщение "Реквизит отсутствует".</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налогоплательщика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При не заполнении ни одной из ячеек выдается сообщение "Не указан вид декларации". При указании более одной ячейки, выдается сообщение "Необходимо указать только один вид декларации".</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5(4)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5(4) - Вид декларации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контракта и месторождения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не заполнения реквизита, выдается сообщение "Реквизит отсутствует".</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контракта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 В случае не заполнения данного реквизита выдается сообщение - "Реквизит отсутствует".</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данного реквизита выдается сообщение - "Реквизит отсутствует".</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590.01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p>
            <w:pPr>
              <w:spacing w:after="20"/>
              <w:ind w:left="20"/>
              <w:jc w:val="both"/>
            </w:pPr>
            <w:r>
              <w:rPr>
                <w:rFonts w:ascii="Times New Roman"/>
                <w:b w:val="false"/>
                <w:i w:val="false"/>
                <w:color w:val="000000"/>
                <w:sz w:val="20"/>
              </w:rPr>
              <w:t>
при заполнении в системе – автозаполнение, если заполняется соответствующее приложение (590.01-590.05)</w:t>
            </w:r>
          </w:p>
        </w:tc>
        <w:tc>
          <w:tcPr>
            <w:tcW w:w="5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590.01-590.05.</w:t>
            </w:r>
          </w:p>
          <w:p>
            <w:pPr>
              <w:spacing w:after="20"/>
              <w:ind w:left="20"/>
              <w:jc w:val="both"/>
            </w:pPr>
            <w:r>
              <w:rPr>
                <w:rFonts w:ascii="Times New Roman"/>
                <w:b w:val="false"/>
                <w:i w:val="false"/>
                <w:color w:val="000000"/>
                <w:sz w:val="20"/>
              </w:rPr>
              <w:t>
При отсутствии формы заполненного соответствующего приложения с 590.01 по 590.05, если заполнена строка 10 (номер соответствующего приложения) выдается сообщение "Отсутствует приложение...".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590.02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590.03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590.04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590.05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52" w:id="62"/>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(расчета) отчислений в</w:t>
      </w:r>
      <w:r>
        <w:br/>
      </w:r>
      <w:r>
        <w:rPr>
          <w:rFonts w:ascii="Times New Roman"/>
          <w:b/>
          <w:i w:val="false"/>
          <w:color w:val="000000"/>
        </w:rPr>
        <w:t>фонды содействия занятости, обязательного медицинского</w:t>
      </w:r>
      <w:r>
        <w:br/>
      </w:r>
      <w:r>
        <w:rPr>
          <w:rFonts w:ascii="Times New Roman"/>
          <w:b/>
          <w:i w:val="false"/>
          <w:color w:val="000000"/>
        </w:rPr>
        <w:t>страхования, государственного социального страхования,</w:t>
      </w:r>
      <w:r>
        <w:br/>
      </w:r>
      <w:r>
        <w:rPr>
          <w:rFonts w:ascii="Times New Roman"/>
          <w:b/>
          <w:i w:val="false"/>
          <w:color w:val="000000"/>
        </w:rPr>
        <w:t>государственный центр по выплате пенсий и отчислений</w:t>
      </w:r>
      <w:r>
        <w:br/>
      </w:r>
      <w:r>
        <w:rPr>
          <w:rFonts w:ascii="Times New Roman"/>
          <w:b/>
          <w:i w:val="false"/>
          <w:color w:val="000000"/>
        </w:rPr>
        <w:t>пользователей автомобильных дорог (форма 641.00)</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32"/>
        <w:gridCol w:w="1262"/>
        <w:gridCol w:w="1327"/>
        <w:gridCol w:w="572"/>
        <w:gridCol w:w="384"/>
        <w:gridCol w:w="6618"/>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ИНН/БИН). В случае не заполнения данного реквизита выдается сообщение "Реквизит отсутствует".</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(кв.). В случае не заполнения данного реквизита выдается сообщение "Реквизит отсутствует".</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налогоплательщика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указаны Ф.И.О. или наименование налогоплательщика".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первоначальный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При не заполнении ни одной из ячеек выдается сообщение "Не указан вид расчета". При указании более одной ячейки выдается сообщение "Необходимо указать только один вид расчета".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очередной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дополнительный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 по уведомлению</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ликвидационный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расчета "Дополнительный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расчета "Дополнительный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контракта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 В случае не заполнения данного реквизита выдается сообщение - "Реквизит отсутствует".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расчета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 налогу на</w:t>
      </w:r>
      <w:r>
        <w:br/>
      </w:r>
      <w:r>
        <w:rPr>
          <w:rFonts w:ascii="Times New Roman"/>
          <w:b/>
          <w:i w:val="false"/>
          <w:color w:val="000000"/>
        </w:rPr>
        <w:t>транспортные средства, по земельному налогу и налогу на</w:t>
      </w:r>
      <w:r>
        <w:br/>
      </w:r>
      <w:r>
        <w:rPr>
          <w:rFonts w:ascii="Times New Roman"/>
          <w:b/>
          <w:i w:val="false"/>
          <w:color w:val="000000"/>
        </w:rPr>
        <w:t>имущество (форма 700.00)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3191"/>
        <w:gridCol w:w="729"/>
        <w:gridCol w:w="766"/>
        <w:gridCol w:w="330"/>
        <w:gridCol w:w="2288"/>
        <w:gridCol w:w="4444"/>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ИНН/БИН). В случае не заполнения данного реквизита выдается сообщение "Реквизит отсутствует". При заполнении данного реквизита - автозаполнение в приложение.</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соответствие формату "дата" (гггг). В случае не заполнения данного реквизита выдается сообщение "Реквизит отсутствует".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налогоплательщика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указаны Ф.И.О или наименование налогоплательщика".</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первоначальная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за исключением случаев одновременного заполнения ячеек "первоначальная" и "ликвидационная". При не заполнении всех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"Дополнительный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"Дополнительный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Налогоплательщик, являющийся доверительным управляющим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4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Налогоплательщик, являющийся учредителем доверительного управления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нотариус, адвокат, профессиональный медиатор, физическое лицо, не являющееся индивидуальным предпринимателем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Недропользователь по соглашению (контракту) о разделе продукции, в котором прямо предусмотрена стабильность налогового режима, заключенным до 1 января 2009 года, в соответствии с пунктом 1 </w:t>
            </w:r>
            <w:r>
              <w:rPr>
                <w:rFonts w:ascii="Times New Roman"/>
                <w:b w:val="false"/>
                <w:i w:val="false"/>
                <w:color w:val="000000"/>
                <w:sz w:val="20"/>
              </w:rPr>
              <w:t>статьи 308-1</w:t>
            </w:r>
            <w:r>
              <w:rPr>
                <w:rFonts w:ascii="Times New Roman"/>
                <w:b w:val="false"/>
                <w:i w:val="false"/>
                <w:color w:val="000000"/>
                <w:sz w:val="20"/>
              </w:rPr>
              <w:t xml:space="preserve"> Налогового кодекса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7A</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 контракта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"категория налогоплательщика" - 6D значение должно быть заполнено.</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7B</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контракта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 зависимый реквизит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"категория налогоплательщика" - 6D значение должно быть заполнено.</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не заполнение. В случае не заполнения данного реквизита, при наличии данных во влияющей ячейке выдается сообщение - "Реквизит отсутствует". Возможно заполнение из справочника валют, по умолчанию KZT.</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700.01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p>
            <w:pPr>
              <w:spacing w:after="20"/>
              <w:ind w:left="20"/>
              <w:jc w:val="both"/>
            </w:pPr>
            <w:r>
              <w:rPr>
                <w:rFonts w:ascii="Times New Roman"/>
                <w:b w:val="false"/>
                <w:i w:val="false"/>
                <w:color w:val="000000"/>
                <w:sz w:val="20"/>
              </w:rPr>
              <w:t>
при заполнении в системе – автозаполнение, если заполняется соответствующее приложение (700.01-700.02)</w:t>
            </w:r>
          </w:p>
        </w:tc>
        <w:tc>
          <w:tcPr>
            <w:tcW w:w="4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700.01-700.02.</w:t>
            </w:r>
          </w:p>
          <w:p>
            <w:pPr>
              <w:spacing w:after="20"/>
              <w:ind w:left="20"/>
              <w:jc w:val="both"/>
            </w:pPr>
            <w:r>
              <w:rPr>
                <w:rFonts w:ascii="Times New Roman"/>
                <w:b w:val="false"/>
                <w:i w:val="false"/>
                <w:color w:val="000000"/>
                <w:sz w:val="20"/>
              </w:rPr>
              <w:t xml:space="preserve">
При отсутствии формы заполненного соответствующего приложения с 700.01 по 700.02, если заполнено поле 9 (номер соответствующего приложения) выдается сообщение "Отсутствует приложение...". Если есть заполненное приложение, но нет отметки в соответствующей ячейке, выдается сообщение "Не отмечено представленное приложение".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приложения 700.02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ф.700.01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в случае заполнения ячейки 9(1).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ф.700.02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в случае заполнения ячейки 9(2).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 (руководителя)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55" w:id="63"/>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(расчета) текущих платежей</w:t>
      </w:r>
      <w:r>
        <w:br/>
      </w:r>
      <w:r>
        <w:rPr>
          <w:rFonts w:ascii="Times New Roman"/>
          <w:b/>
          <w:i w:val="false"/>
          <w:color w:val="000000"/>
        </w:rPr>
        <w:t>по налогу на транспортные средства (форма 701.00)</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2636"/>
        <w:gridCol w:w="1112"/>
        <w:gridCol w:w="1169"/>
        <w:gridCol w:w="504"/>
        <w:gridCol w:w="338"/>
        <w:gridCol w:w="5744"/>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соответствие шаблону (структура ИНН/БИН). В случае не заполнения данного реквизита выдается сообщение "Реквизит отсутствует".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(кв.). В случае не заполнения данного реквизита выдается сообщение "Реквизит отсутствует".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налогоплательщика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первоначальный</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При не заполнении ни одной из ячеек выдается сообщение "Не указан вид декларации". При указании более одной ячейки выдается сообщение "Необходимо указать только один вид расчета".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очередной</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 по уведомлению</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расчета "Дополнительный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4(4) - Вид расчета "Дополнительный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применяющий СНР для юридических лиц-производителей сельскохозяйственной продукции и</w:t>
            </w:r>
          </w:p>
          <w:p>
            <w:pPr>
              <w:spacing w:after="20"/>
              <w:ind w:left="20"/>
              <w:jc w:val="both"/>
            </w:pPr>
            <w:r>
              <w:rPr>
                <w:rFonts w:ascii="Times New Roman"/>
                <w:b w:val="false"/>
                <w:i w:val="false"/>
                <w:color w:val="000000"/>
                <w:sz w:val="20"/>
              </w:rPr>
              <w:t>
сельских потребительских кооперативов, продукции аквакультуры (рыбоводства) с учетом особенности,</w:t>
            </w:r>
          </w:p>
          <w:p>
            <w:pPr>
              <w:spacing w:after="20"/>
              <w:ind w:left="20"/>
              <w:jc w:val="both"/>
            </w:pPr>
            <w:r>
              <w:rPr>
                <w:rFonts w:ascii="Times New Roman"/>
                <w:b w:val="false"/>
                <w:i w:val="false"/>
                <w:color w:val="000000"/>
                <w:sz w:val="20"/>
              </w:rPr>
              <w:t xml:space="preserve">
установленной </w:t>
            </w:r>
            <w:r>
              <w:rPr>
                <w:rFonts w:ascii="Times New Roman"/>
                <w:b w:val="false"/>
                <w:i w:val="false"/>
                <w:color w:val="000000"/>
                <w:sz w:val="20"/>
              </w:rPr>
              <w:t>статьей 451</w:t>
            </w:r>
            <w:r>
              <w:rPr>
                <w:rFonts w:ascii="Times New Roman"/>
                <w:b w:val="false"/>
                <w:i w:val="false"/>
                <w:color w:val="000000"/>
                <w:sz w:val="20"/>
              </w:rPr>
              <w:t xml:space="preserve"> Налогового кодекса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5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 по договору доверительного управления имуществом, условиями которого исполнение налогового обязательства возложено на доверительного управляющего, или выгодоприобретателем в иных случаях возникновения доверительного управления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В случае если не заполнен данный реквизит выдается сообщение "Не указан код валюты". Возможно заполнение из справочника валют, по умолчанию KZT.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 (руководителя)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Расчета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57" w:id="64"/>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(расчета) текущих платежей</w:t>
      </w:r>
      <w:r>
        <w:br/>
      </w:r>
      <w:r>
        <w:rPr>
          <w:rFonts w:ascii="Times New Roman"/>
          <w:b/>
          <w:i w:val="false"/>
          <w:color w:val="000000"/>
        </w:rPr>
        <w:t>по земельному налогу и налогу на имущество (форма 701.01)</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4073"/>
        <w:gridCol w:w="930"/>
        <w:gridCol w:w="978"/>
        <w:gridCol w:w="421"/>
        <w:gridCol w:w="283"/>
        <w:gridCol w:w="4949"/>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соответствие шаблону (структура ИНН/БИН). В случае не заполнения данного реквизита выдается сообщение "Реквизит отсутствует".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(кв.). В случае не заполнения данного реквизита выдается сообщение "Реквизит отсутствует".</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налогоплательщика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первоначальный</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расчета. При не заполнении ни одной из ячеек выдается сообщение "Не указан вид расчета". При указании более одной ячейки выдается сообщение "Необходимо указать только один вид ресчета".</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очередной</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 по уведомлению</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расчета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расчета "Дополнительная по уведомлению" - значение должно быть заполнено. В случае не заполнения данного реквизита, при наличии данных во влияющей ячейке, выдается сообщение - "Реквизит отсутствует".</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4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учередителем доверительного управления по договору доверительного управления имуществом, условиями которого исполнение налогового обязательства возложено на доверительного управляющего, или выгодоприобретателем в иных случаях возникновения доверительного управления</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нотариус, адвокат, профессиональный медиатор, физическое лицо, не являющееся индивидуальным предпринимателем</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Недропользователь по соглашению (контракту) о резделе продукции, в котором прямо предусмотрена стабильность налогового режима, заключенным до 1 января 2009 года, в соответствии с пунктом 1 </w:t>
            </w:r>
            <w:r>
              <w:rPr>
                <w:rFonts w:ascii="Times New Roman"/>
                <w:b w:val="false"/>
                <w:i w:val="false"/>
                <w:color w:val="000000"/>
                <w:sz w:val="20"/>
              </w:rPr>
              <w:t>статьи 308-1</w:t>
            </w:r>
            <w:r>
              <w:rPr>
                <w:rFonts w:ascii="Times New Roman"/>
                <w:b w:val="false"/>
                <w:i w:val="false"/>
                <w:color w:val="000000"/>
                <w:sz w:val="20"/>
              </w:rPr>
              <w:t xml:space="preserve"> Налогового кодекса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7A</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 контракта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"категория налогоплательщика" - 6D значение должно быть заполнено.</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7B</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контракта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"категория налогоплательщика" - 6D значение должно быть заполнено.</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не заполнение. В случае не заполнения реквизита, выдается сообщение "Не указан код валюты". Возможно заполнение из справочника валют, по умолчанию KZT.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 (руководителя)</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Расчета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59" w:id="65"/>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 налогу</w:t>
      </w:r>
      <w:r>
        <w:br/>
      </w:r>
      <w:r>
        <w:rPr>
          <w:rFonts w:ascii="Times New Roman"/>
          <w:b/>
          <w:i w:val="false"/>
          <w:color w:val="000000"/>
        </w:rPr>
        <w:t>на игорный бизнес и фиксированному налогу (форма 710.00)</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084"/>
        <w:gridCol w:w="1174"/>
        <w:gridCol w:w="1234"/>
        <w:gridCol w:w="532"/>
        <w:gridCol w:w="357"/>
        <w:gridCol w:w="7078"/>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ИНН/БИН).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налогоплательщика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В случае не заполнения данного реквизита выдается сообщение -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соответствие формату "дата" (гггг). В случае не заполнения данного реквизита выдается сообщение - "Реквизит отсутствует".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за исключением случаев одновременного заполнения ячеек "первоначальная" и "ликвидационная". При не заполнении ни одной из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условно-зависимый реквизит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Проверка на обязательность заполнения, если заполнено во влияющих ячейках. При отсутствии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условно-зависимый реквизит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а также 5А - значение должно быть заполнено. При отсутствии данного реквизита, при наличии данных во влияющих ячейках и соответствии предъявляемым условиям, выдается сообщение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7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 налога на игорный бизнес</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7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 фиксированного налога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(КZT)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w:t>
            </w:r>
          </w:p>
          <w:p>
            <w:pPr>
              <w:spacing w:after="20"/>
              <w:ind w:left="20"/>
              <w:jc w:val="both"/>
            </w:pPr>
            <w:r>
              <w:rPr>
                <w:rFonts w:ascii="Times New Roman"/>
                <w:b w:val="false"/>
                <w:i w:val="false"/>
                <w:color w:val="000000"/>
                <w:sz w:val="20"/>
              </w:rPr>
              <w:t>
В случае не заполнения данного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приложений</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при заполнении формы 710.01. и (или) 710.02. При отсутствии реквизита выдается сообщение "Реквизит отсутствует".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 (руководителя)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61" w:id="66"/>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 сбору с</w:t>
      </w:r>
      <w:r>
        <w:br/>
      </w:r>
      <w:r>
        <w:rPr>
          <w:rFonts w:ascii="Times New Roman"/>
          <w:b/>
          <w:i w:val="false"/>
          <w:color w:val="000000"/>
        </w:rPr>
        <w:t>аукционов, плате за пользование судоходными водными путями</w:t>
      </w:r>
      <w:r>
        <w:br/>
      </w:r>
      <w:r>
        <w:rPr>
          <w:rFonts w:ascii="Times New Roman"/>
          <w:b/>
          <w:i w:val="false"/>
          <w:color w:val="000000"/>
        </w:rPr>
        <w:t>(форма 810.00)</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874"/>
        <w:gridCol w:w="947"/>
        <w:gridCol w:w="995"/>
        <w:gridCol w:w="429"/>
        <w:gridCol w:w="287"/>
        <w:gridCol w:w="8090"/>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ИНН/БИН). В случае не заполнения данного реквизита выдается сообщение "Реквизит отсутствует".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(месяц). В случае не заполнения данного реквизита выдается сообщение - "Реквизит отсутствует". В случае заполнения только формы 810.02, данное поле не заполняется.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 "Реквизит отсутствует".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текстовый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В случае не заполнения данного реквизита выдается сообщение - "Реквизит отсутствует".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за исключением случаев одновременного заполнения ячеек "первоначальная" и "ликвидационная". При этом в случае заполнения только формы 810.01 заполнение ячеек "первоначальная" и "ликвидационная" недопустимо. При не заполнении ни одной из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8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(КZT)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w:t>
            </w:r>
          </w:p>
          <w:p>
            <w:pPr>
              <w:spacing w:after="20"/>
              <w:ind w:left="20"/>
              <w:jc w:val="both"/>
            </w:pPr>
            <w:r>
              <w:rPr>
                <w:rFonts w:ascii="Times New Roman"/>
                <w:b w:val="false"/>
                <w:i w:val="false"/>
                <w:color w:val="000000"/>
                <w:sz w:val="20"/>
              </w:rPr>
              <w:t>
В случае не заполнения данного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приложений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при заполнении формы 810.01. и (или) 810.02. В случае не заполнения реквизита, выдается сообщение "Реквизит отсутствует".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 (руководителя)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63" w:id="67"/>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(расчета сумм текущих</w:t>
      </w:r>
      <w:r>
        <w:br/>
      </w:r>
      <w:r>
        <w:rPr>
          <w:rFonts w:ascii="Times New Roman"/>
          <w:b/>
          <w:i w:val="false"/>
          <w:color w:val="000000"/>
        </w:rPr>
        <w:t>платежей) по плате за пользование земельными участками</w:t>
      </w:r>
      <w:r>
        <w:br/>
      </w:r>
      <w:r>
        <w:rPr>
          <w:rFonts w:ascii="Times New Roman"/>
          <w:b/>
          <w:i w:val="false"/>
          <w:color w:val="000000"/>
        </w:rPr>
        <w:t>(форма 851.00)</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084"/>
        <w:gridCol w:w="1174"/>
        <w:gridCol w:w="1234"/>
        <w:gridCol w:w="532"/>
        <w:gridCol w:w="357"/>
        <w:gridCol w:w="7078"/>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ИНН/БИН).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юридического лица, структурным подразделением которого является филиал, представительство</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БИН). В случае не заполнения данного реквизита - автозаполнение во всех приложениях.</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текстовый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В случае не заполнения данного реквизита выдается сообщение -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первоначальный</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расчета, за исключением случаев одновременного заполнения ячеек "первоначальная" и "ликвидационная". При не заполнении ни одной из ячеек выдается сообщение "Не указан вид расчета".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расчета".</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очередной</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 по уведомлению</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ликвидационный</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условно-зависимый реквизит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5(4) - Вид расчета "Дополнительный по уведомлению" - значение должно быть заполнено. В случае не заполнения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условно-зависимый реквизит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5(4) - Вид расчета "Дополнительный по уведомлению" - значение должно быть заполнено. В случае не заполнения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7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(КZT)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приложений</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В случае не заполнения реквизита, выдается сообщение "Реквизит отсутствует".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 (руководителя)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расчета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расчета". Если указанный реквизит больше текущей даты выдается сообщение "Дата подачи расчета указана некорректно".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65" w:id="68"/>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 плате за</w:t>
      </w:r>
      <w:r>
        <w:br/>
      </w:r>
      <w:r>
        <w:rPr>
          <w:rFonts w:ascii="Times New Roman"/>
          <w:b/>
          <w:i w:val="false"/>
          <w:color w:val="000000"/>
        </w:rPr>
        <w:t>пользование водными ресурсами поверхностных источников</w:t>
      </w:r>
      <w:r>
        <w:br/>
      </w:r>
      <w:r>
        <w:rPr>
          <w:rFonts w:ascii="Times New Roman"/>
          <w:b/>
          <w:i w:val="false"/>
          <w:color w:val="000000"/>
        </w:rPr>
        <w:t>(форма 860.00)</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536"/>
        <w:gridCol w:w="1127"/>
        <w:gridCol w:w="1184"/>
        <w:gridCol w:w="510"/>
        <w:gridCol w:w="342"/>
        <w:gridCol w:w="6794"/>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ИНН/БИН).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соответствие формату "дата" (гггг). В случае не заполнения данного реквизита выдается сообщение - "Реквизит отсутствует".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 "Реквизит отсутствует".</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текстовый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В случае не заполнения данного реквизита - "Реквизит отсутствует".</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за исключением случаев одновременного заполнения ячеек "первоначальная" и "ликвидационная". При не заполнении ни одной из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условно-зависимый реквизит </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условно-зависимый реквизит </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(КZT)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приложений</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при заполнении формы 860.01. В случае не заполнения реквизита, выдается сообщение "Реквизит отсутствует".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 (руководителя)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расчета". Если указанный реквизит больше текущей даты выдается сообщение "Дата подачи расчета указана некорректно".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Должностного лица регионального органа уполномоченного государственного органа в области и охраны водного фонда, заверившего декларацию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В случае не заполнения данного реквизита выдается сообщение "Не указано Ф.И.О. должностного лица УО".</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заверения Декларации в региональном органе уполномоченного государственного органа в области использования и охраны водного фонда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и на соответствие формату "дата" (дд.мм.гггг) (не больше текущей даты). В случае не заполнения данного реквизита выдается сообщение "Не указана дата заверения декларации". Если указанный реквизит больше текущей даты выдается сообщение "Дата заверения декларации указана некорректно".</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регионального органа уполномоченного государственного органа в области использования и охраны водного фонда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уо</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и на соответствие справочнику. В случае не заполнения данного реквизита выдается сообщение "Не указан код УО". Если введенный код УО не соответствует справочнику УО, выдается сообщение "Код УО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67" w:id="69"/>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по плате за</w:t>
      </w:r>
      <w:r>
        <w:br/>
      </w:r>
      <w:r>
        <w:rPr>
          <w:rFonts w:ascii="Times New Roman"/>
          <w:b/>
          <w:i w:val="false"/>
          <w:color w:val="000000"/>
        </w:rPr>
        <w:t>эмиссии в окружающую среду (форма 870.00)</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1535"/>
        <w:gridCol w:w="1127"/>
        <w:gridCol w:w="1184"/>
        <w:gridCol w:w="510"/>
        <w:gridCol w:w="342"/>
        <w:gridCol w:w="6794"/>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ИНН/БИН). В случае не заполнения данного реквизита выдается сообщение "Реквизит отсутствует". При заполнении данного реквизита - автозаполнение во всех приложениях.</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юридического лица, структурным подразделением которого является филиал, представительство</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(БИН). В случае не заполнения данного реквизита - автозаполнение во всех приложениях.</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квартал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соответствие формату "дата" (кв). В случае не заполнения данного реквизита выдается - "Реквизит отсутствует". Не заполняется при заполнении поля 7С формы 870.00.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 "Реквизит отсутствует".</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текстовый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В случае не заполнения данного реквизита выдается сообщение - "Реквизит отсутствует".</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за исключением случаев одновременного заполнения ячеек "первоначальная" и "ликвидационная". При не заполнении ни одной из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условно-зависимый реквизит </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5(4) - Вид декларации "Дополнительная по уведомлению" - значение должно быть заполнено. В случае не заполнения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условно-зависимый реквизит </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5(4) - Вид декларации "Дополнительная по уведомлению" - значение должно быть заполнено. В случае не заполнения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7В</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с объемами платежей до 100 МРП в суммарном годовом объеме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870.01.003 - значение должно быть заполнено. При отсутствии данного реквизита, при наличии данных во влияющих ячейках и соответствии предъявляемым условиям - "Реквизит отсутствует". При этом поля 7А, 7В, 7С могут быть заполнены одновременно</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(КZT)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При отсутствии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приложений</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При отсутствии реквизита, выдается сообщение "Реквизит отсутствует".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 (руководителя)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69" w:id="70"/>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(упрощенной декларации)</w:t>
      </w:r>
      <w:r>
        <w:br/>
      </w:r>
      <w:r>
        <w:rPr>
          <w:rFonts w:ascii="Times New Roman"/>
          <w:b/>
          <w:i w:val="false"/>
          <w:color w:val="000000"/>
        </w:rPr>
        <w:t>для субъектов малого бизнеса (форма 910.00)</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084"/>
        <w:gridCol w:w="1174"/>
        <w:gridCol w:w="1234"/>
        <w:gridCol w:w="532"/>
        <w:gridCol w:w="357"/>
        <w:gridCol w:w="7078"/>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соответствие шаблону (структура ИНН/БИН). В случае не заполнения данного реквизита выдается сообщение "Реквизит отсутствует".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налогоплательщика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текстовый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В случае не заполнения данного реквизита выдается сообщение -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предоставляется налоговая отчетность - полугодие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(полуг.). В случае не заполнения данного реквизита выдается сообщение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предоставляется налоговая отчетность -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ведущий бухгалтерский учет</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если не заполнено в строке 4D. В случае не заполнения данного реквизита выдается сообщение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4D</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не ведущий бухгалтерский учет</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если не заполнено в строке 4C. В случае не заполнения данного реквизита выдается сообщение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за исключением случаев одновременного заполнения ячеек "первоначальная" и "ликвидационная". При не заполнении ни одной из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условно-зависимый реквизит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5(4) - Вид декларации "Дополнительная по уведомлению" - значение должно быть заполнено. В случае не заполнения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условно-зависимый реквизит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5(4) - Вид декларации "Дополнительная по уведомлению" - значение должно быть заполнено. В случае не заполнения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(КZT)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В случае не заполнения данного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резидент РК</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 "Реквизит отсутствует". Может быть отмечена только одна ячейка. При отметке более одной ячейки выдается сообщение "Необходимо указать только один признак резидентства".</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 нерезидент РК</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 (руководителя)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декларации</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декларации". Если указанный реквизит больше текущей даты выдается сообщение "Дата подачи декларации указана некорректно".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71" w:id="71"/>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(расчета) стоимости</w:t>
      </w:r>
      <w:r>
        <w:br/>
      </w:r>
      <w:r>
        <w:rPr>
          <w:rFonts w:ascii="Times New Roman"/>
          <w:b/>
          <w:i w:val="false"/>
          <w:color w:val="000000"/>
        </w:rPr>
        <w:t>патента (форма 911.00)</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1260"/>
        <w:gridCol w:w="1216"/>
        <w:gridCol w:w="1278"/>
        <w:gridCol w:w="551"/>
        <w:gridCol w:w="370"/>
        <w:gridCol w:w="6753"/>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(ИИН)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ИНН). В случае не заполнения данного реквизита выдается сообщение "Реквизит отсутствует". При заполнении данного реквизита - автозаполнение в приложение.</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или наименование налогоплательщика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текстовый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указаны Ф.И.О или наименование налогоплательщика".</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"Реквизита отсутствует".</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первоначальный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При не заполнении ни одной из ячеек выдается сообщение "Не указан вид расчета". При указании более одной ячейки, выдается сообщение "Необходимо указать только один вид расчета".</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очередной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расчета - дополнительный по уведомлению</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5(4) - Вид декларации "Дополнительная по уведомлению" - значение должно быть заполнено. В случае не заполнения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5(4) - Вид декларации "Дополнительная по уведомлению" - значение должно быть заполнено. В случае не заполнения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доверительным управляющим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6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учредителем доверительного управления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Ведет бухгалтерский учет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если не заполнено в строке 6D. В случае не заполнения данного реквизита выдается сообщение "Реквизит отсутствует".</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ведет бухгалтерский учет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если не заполнено в строке 6C. В случае не заполнения данного реквизита выдается сообщение "Реквизит отсутствует".</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(КZT)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В случае не заполнения данного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Расчета в электронном виде (укажите Х в ячейке):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заполняется если расчет предоставляется налогоплательщиком в электронном виде. Проверка на обязательность заполнения.</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приложений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При отсутствии реквизита, выдается сообщение "Реквизит отсутствует".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Расчета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Расчета". Если указанный реквизит больше текущей даты выдается сообщение "Дата подачи Расчета указана некорректно".</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по месту нахождения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по месту жительства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2014 года № 586</w:t>
            </w:r>
          </w:p>
        </w:tc>
      </w:tr>
    </w:tbl>
    <w:bookmarkStart w:name="z73" w:id="72"/>
    <w:p>
      <w:pPr>
        <w:spacing w:after="0"/>
        <w:ind w:left="0"/>
        <w:jc w:val="left"/>
      </w:pPr>
      <w:r>
        <w:rPr>
          <w:rFonts w:ascii="Times New Roman"/>
          <w:b/>
          <w:i w:val="false"/>
          <w:color w:val="000000"/>
        </w:rPr>
        <w:t xml:space="preserve">  Требования к проведению форматно-логического контроля</w:t>
      </w:r>
      <w:r>
        <w:br/>
      </w:r>
      <w:r>
        <w:rPr>
          <w:rFonts w:ascii="Times New Roman"/>
          <w:b/>
          <w:i w:val="false"/>
          <w:color w:val="000000"/>
        </w:rPr>
        <w:t>при составлении налоговой отчетности (декларации) для</w:t>
      </w:r>
      <w:r>
        <w:br/>
      </w:r>
      <w:r>
        <w:rPr>
          <w:rFonts w:ascii="Times New Roman"/>
          <w:b/>
          <w:i w:val="false"/>
          <w:color w:val="000000"/>
        </w:rPr>
        <w:t>плательщиков единого земельного налога (форма 920.00)</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1973"/>
        <w:gridCol w:w="832"/>
        <w:gridCol w:w="875"/>
        <w:gridCol w:w="377"/>
        <w:gridCol w:w="2614"/>
        <w:gridCol w:w="5077"/>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Обозначение (код) поля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поля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min</w:t>
            </w:r>
            <w:r>
              <w:rPr>
                <w:rFonts w:ascii="Times New Roman"/>
                <w:b/>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символов (</w:t>
            </w:r>
            <w:r>
              <w:rPr>
                <w:rFonts w:ascii="Times New Roman"/>
                <w:b/>
                <w:i w:val="false"/>
                <w:color w:val="000000"/>
                <w:sz w:val="20"/>
              </w:rPr>
              <w:t>max</w:t>
            </w:r>
            <w:r>
              <w:rPr>
                <w:rFonts w:ascii="Times New Roman"/>
                <w:b/>
                <w:i w:val="false"/>
                <w:color w:val="000000"/>
                <w:sz w:val="20"/>
              </w:rPr>
              <w:t>)</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поля</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Порядок определения значения</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 проверки правильности заполнения и сообщения об ошибках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Общая информация о налогоплательщике</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(ИИН/БИН)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шаблону (структура ИНН/БИН). В случае не заполнения данного реквизита выдается сообщение "Реквизит отсутствует". При заполнении данного реквизита - автозаполнение в приложение.</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текстовый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наименование налогоплательщика".</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представляется налоговая отчетность - год</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(гггг). В случае не заполнения данного реквизита выдается сообщение "Реквизит отсутствует".</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первоначальная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только один вид декларации, за исключением случаев одновременного заполнения ячеек "первоначальная" и "ликвидационная". При не заполнении ни одной из ячеек выдается сообщение "Не указан вид декларации". При указании более одной ячейки (за исключением случаев одновременного заполнения ячеек "первоначальная" и "ликвидационная") выдается сообщение "Необходимо указать только один вид Декларации".</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очередная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дополнительная по уведомлению</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декларации - ликвидационная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уведомления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условно-зависимый реквизит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уведомления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условно-зависимый реквизит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соответствие формату "дата" (дд.мм.гггг). При заполнении поля 4(4) - Вид декларации "Дополнительная по уведомлению" - значение должно быть заполнено. В случае не заполнения данного реквизита, при наличии данных во влияющих ячейках и соответствии предъявляемым условиям выдается сообщение - "Реквизит отсутствует".</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"х"</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5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заполнено не более одного поля.</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 являющийся учредителем доверительного управления по договору доверительного управления имуществом, условиями которого исполнение налогового обязательства возложено на доверительного управляющего, или выгодоприобретателем в иных случаях возникновения доверительного управления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 реквизит</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(КZT)</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обязательность заполнения. В случае не заполнения реквизита, выдается сообщение "Реквизит отсутствует". Возможно заполнение из справочника валют, по умолчанию KZT.</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приложений 920.01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условно-зависимый реквизит,</w:t>
            </w:r>
          </w:p>
          <w:p>
            <w:pPr>
              <w:spacing w:after="20"/>
              <w:ind w:left="20"/>
              <w:jc w:val="both"/>
            </w:pPr>
            <w:r>
              <w:rPr>
                <w:rFonts w:ascii="Times New Roman"/>
                <w:b w:val="false"/>
                <w:i w:val="false"/>
                <w:color w:val="000000"/>
                <w:sz w:val="20"/>
              </w:rPr>
              <w:t>
при заполнении в системе – автозаполнение, если заполняется соответствующее приложение (920.01-920.03)</w:t>
            </w:r>
          </w:p>
        </w:tc>
        <w:tc>
          <w:tcPr>
            <w:tcW w:w="5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если заполнены соответствующие приложения 920.01-920.03.</w:t>
            </w:r>
          </w:p>
          <w:p>
            <w:pPr>
              <w:spacing w:after="20"/>
              <w:ind w:left="20"/>
              <w:jc w:val="both"/>
            </w:pPr>
            <w:r>
              <w:rPr>
                <w:rFonts w:ascii="Times New Roman"/>
                <w:b w:val="false"/>
                <w:i w:val="false"/>
                <w:color w:val="000000"/>
                <w:sz w:val="20"/>
              </w:rPr>
              <w:t>
При отсутствии формы заполненного соответствующего приложения с 920.01 по 920.03, если заполнено поле 8 (номер соответствующего приложения) выдается сообщение "Отсутствует приложение...". Если есть заполненное приложение, но нет отметки в соответствующей ячейке, выдается сообщение "Не отмечено представленное приложение".</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приложений 920.02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приложений 920.03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 Ответственность налогоплательщика</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символьный</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 заполнения данного реквизита выдается сообщение "Не указано Ф.И.О. Руководителя".</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Расчета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числовой</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формату "дата" (дд.мм.гггг) (не больше текущей даты). В случае не заполнения данного реквизита выдается сообщение "Не указана дата подачи Расчета". Если указанный реквизит больше текущей даты выдается сообщение "Дата подачи Расчета указана некорректно".</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справочник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реквизит</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 заполнение и на соответствие справочнику. В случае не заполнения данного реквизита выдается сообщение "Не указан код органа государственных доходов". Если введенный КНО не соответствует справочнику, выдается сообщение "Код органа государственных доходов указан неверно".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