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bce7" w14:textId="0acb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декабря 2008 года № 629 "Об утверждении формы заключения о поступлении валютной выручки и порядка его представления"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декабря 2014 года № 574. Зарегистрирован в Министерстве юстиции Республики Казахстан 28 января 2015 года № 10159. Утратил силу приказом Министра финансов Республики Казахстан от 21 февраля 2018 года № 260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21.02.2018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2013 года "О внесении изменений и дополнений в некоторые законодательные акты Республики Казахстан по вопросам налогообложения"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629 "Об утверждении формы заключения о поступлении валютной выручки и порядка его представления" (зарегистрированный в Реестре государственной регистрации нормативных правовых актов за № 5494, опубликованный в газете "Юридическая газета" от 20 марта 2009 года № 42 (1639))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печатных периодических изданиях и информационно-правовой системе нормативных правовых актов "Әділет";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Келимбетов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