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2ad5" w14:textId="4892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переработке мяса и мясных продуктов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20/47. Зарегистрирован в Министерстве юстиции Республики Казахстан 21 мая 2014 года № 9435.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профессиональный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переработке мяса и мясных продуктов.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переработки и агропродовольственных рынков (Кусаинова А.Б.)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  <w:bookmarkEnd w:id="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Министра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сельского хозяйства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21 января 2014 года № 20/47</w:t>
                  </w:r>
                </w:p>
              </w:tc>
            </w:tr>
          </w:tbl>
          <w:p/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в деятельности по переработке мяса и мясных продуктов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деятельности по переработке мяса и мясных продуктов (далее - ПС) предназначен для: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профессиональном стандарте применяются следующие термины и определения: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компетенция – способность работника применять в профессиональной деятельности знания и умения;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–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– структурированное описание квалификационных уровней, признаваемых на рынке труда; 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 Государственный классификатор Республики Казахстан 03-2007: 10.11 Переработка и консервирование мяса, 10.12 Переработка и консервирование мяса домашней птицы, 10.13 Производство продуктов из мяса и мяса домашней птицы.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(области профессиональной) деятельности: переработка мяса и мясных продуктов предприятий агропромышленного комплекса.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в области профессиональной деятельности: производство продуктов питания требования к содержанию, качеству, условиям труда, квалификации и компетенциям работников.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обработчик шкур;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обработчик мясных туш;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стерилизации мясного сырья;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изготовитель натуральной колбасной оболочки;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термической обработки мясопродуктов;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автомата по производству полуфабрикатов;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автоматической линии производства сосисок;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пастеризации яичной массы;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сушки яичной массы;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термокамер и термоагрегатов;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коптильной установки;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распиловщик мясопродуктов;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термической обработки колбасных изделий.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Обработчик шкур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2-3.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обработчик шкур.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Профессия "обработчик шкур" обязывает субъекта знать и уметь выполнять задачи, связанные с реализацией основной функции: ведение процесса получения, обработки, выделки и облагораживания кожевенного сырья.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обработчика шкур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обработчиком шкур,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обработчиком шкур,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компетенциям обработчика шкур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Обработчик мясных туш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3.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обработчик мясных туш.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"обработчик мясных туш" обязывает субъекта знать и уметь выполнять задачи, связанные с реализацией основной функции: ведение процесса сухой и мокрой обработки шкур на линиях переработки скота.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обработчика мясных туш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обработчиком мясных туш,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обработчиком мясных туш,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компетенциям обработчика мясных туш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 стерилизации мясного сырья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3.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аппаратчик стерилизации мясного сырья.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"аппаратчик стерилизации мясного сырья" обязывает субъекта знать и уметь выполнять задачи, связанные с реализацией основной функции: ведение процесса стерилизации мясных консервов в стерилизаторах различных систем.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аппаратчика стерилизации мясного сырья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аппаратчиком стерилизации мясного сырья,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аппаратчиком стерилизации мясного сырья,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компетенциям аппаратчика стерилизации мясного сырья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Изготовитель натуральной колбасной оболочки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Квалификационный уровень по ОРК – 1-3.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Возможные наименования должностей: изготовитель натуральной колбасной оболочки.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Профессия "изготовитель натуральной колбасной оболочки" обязывает субъекта знать и уметь выполнять задачи, связанные с реализацией основной функции: выполнение всего комплекса операций по разборке оток и обработке всех видов кишок одного вида скота в готовый фабрикат.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условиям труда, образованию и опыту работы изготовителя натуральной колбасной оболочки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Перечень единиц ПС, определяющий трудовые функции, выполняемые изготовителем натуральной колбасной оболочки,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Описание единиц ПС и трудовые действия, выполняемые изготовителем натуральной колбасной оболочки,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Требования к компетенциям изготовителя натуральной колбасной оболочки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93"/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Аппаратчик термической обработки мясопродуктов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Квалификационный уровень по ОРК – 3-4.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Возможные наименования должностей: аппаратчик термической обработки мясопродуктов.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Профессия "аппаратчик термической обработки мясопродуктов" обязывает субъекта знать и уметь выполнять задачи, связанные с реализацией основной функции: ведение процесса варки, охлаждения и запекания мяса и субпродуктов.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Требования к условиям труда, образованию и опыту работы аппаратчика термической обработки мясопродуктов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Перечень единиц ПС, определяющий трудовые функции, выполняемые аппаратчиком термической обработки мясопродуктов,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профессиональному стандарту.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Описание единиц ПС и трудовые действия, выполняемые аппаратчиком термической обработки мясопродуктов,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Требования к компетенциям аппаратчика термической обработки мясопродуктов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102"/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Оператор автомата по производству полуфабрикатов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Квалификационный уровень по ОРК – 2-3.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Возможные наименования должностей: оператор автомата по производству полуфабрикатов.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Профессия "оператор автомата по производству полуфабрикатов" обязывает субъекта знать и уметь выполнять задачи, связанные с реализацией основной функции: выполнение работ по изготовлению рубленых полуфабрикатов: котлет, фарша, бифштексов, фрикаделек и пельменей на автомате по производству полуфабрикатов.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Требования к условиям труда, образованию и опыту работы оператора автомата по производству полуфабрикатов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Перечень единиц ПС, определяющий трудовые функции, выполняемые оператором автомата по производству полуфабрикатов,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Описание единиц ПС и трудовые действия, выполняемые оператором автомата по производству полуфабрикатов,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Требования к компетенциям оператора автомата по производству полуфабрикатов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111"/>
    <w:bookmarkStart w:name="z12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Оператор автоматической линии производства сосисок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Квалификационный уровень по ОРК – 4.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Возможные наименования должностей: оператор автоматической линии производства сосисок.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Профессия "оператор автоматической линии производства сосисок" обязывает субъекта знать и уметь выполнять задачи, связанные с реализацией основной функции: ведение процесса производства сосисок на автоматической линии.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Требования к условиям труда, образованию и опыту работы оператора автоматической линии производства сосисок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Перечень единиц ПС, определяющий трудовые функции, выполняемые оператором автоматической линии производства сосисок,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Описание единиц ПС и трудовые действия, выполняемые оператором автоматической линии производства сосисок,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Требования к компетенциям оператора автоматической линии производства сосисок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120"/>
    <w:bookmarkStart w:name="z12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Аппаратчик пастеризации яичной массы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Квалификационный уровень по ОРК – 3.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Возможные наименования должностей: аппаратчик пастеризации яичной массы.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Профессия "аппаратчик пастеризации яичной массы" обязывает субъекта знать и уметь выполнять задачи, связанные с реализацией основной функции: ведение технологического процесса пастеризации, выдержки и охлаждения яичной массы в пастеризационно-охладительной установке по строго определенному режиму (время и температура).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Требования к условиям труда, образованию и опыту работы аппаратчика пастеризации яичной массы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Перечень единиц ПС, определяющий трудовые функции, выполняемые аппаратчиком пастеризации яичной массы, указан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3 </w:t>
      </w:r>
      <w:r>
        <w:rPr>
          <w:rFonts w:ascii="Times New Roman"/>
          <w:b w:val="false"/>
          <w:i w:val="false"/>
          <w:color w:val="000000"/>
          <w:sz w:val="28"/>
        </w:rPr>
        <w:t>Приложения 9 к настоящему ПС.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Описание единиц ПС и трудовые действия, выполняемые аппаратчиком пастеризации яичной массы,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Требования к компетенциям аппаратчика пастеризации яичной массы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129"/>
    <w:bookmarkStart w:name="z13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Аппаратчик сушки яичной массы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Квалификационный уровень по ОРК – 3.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Возможные наименования должностей: аппаратчик сушки яичной массы.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Профессия "аппаратчик сушки яичной массы" обязывает субъекта знать и уметь выполнять задачи, связанные с реализацией основной функции: ведение процесса сушки яичной массы в сушильных аппаратах.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Требования к условиям труда, образованию и опыту работы аппаратчика сушки яичной массы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Перечень единиц ПС, определяющий трудовые функции, выполняемые аппаратчиком сушки яичной массы,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Описание единиц ПС и трудовые действия, выполняемые аппаратчиком сушки яичной массы,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Требования к компетенции аппаратчика сушки яичной массы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38"/>
    <w:bookmarkStart w:name="z14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Оператор термокамер и термоагрегатов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Квалификационный уровень по ОРК – 4.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Возможные наименования должностей: оператор термокамер и термоагрегатов.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Профессия "оператор термокамер и термоагрегатов" обязывает субъекта знать и уметь выполнять задачи, связанные с реализацией основной функции: ведение процесса термической обработки мяса.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Требования к условиям труда, образованию и опыту работы оператора термокамер и термоагрегатов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Перечень единиц ПС, определяющий трудовые функции, выполняемые оператором термокамер и термоагрегатов,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Описание единиц ПС и трудовые действия, выполняемые оператором термокамер и термоагрегатов,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Требования к компетенции оператора термокамер и термоагрегатов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47"/>
    <w:bookmarkStart w:name="z15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Оператор коптильной установки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Квалификационный уровень по ОРК – 3.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Возможные наименования должностей: оператор коптильной установки.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Профессия "оператор коптильной установки" обязывает субъекта знать и уметь выполнять задачи, связанные с реализацией основной функции: ведение технологического процесса копчения холодным или горячим способом в коптильных установках (камерах) периодического и непрерывного действия.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Требования к условиям труда, образованию и опыту работы оператора коптильной установки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Перечень единиц ПС, определяющий трудовые функции, выполняемые оператором коптильной установки,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Описание единиц ПС и трудовые действия, выполняемые оператором коптильной установки,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Требования к компетенции оператора коптильной установки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56"/>
    <w:bookmarkStart w:name="z16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Распиловщик мясопродуктов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Квалификационный уровень по ОРК – 3.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Возможные наименования должностей: распиловщик мясопродуктов.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Профессия "распиловщик мясопродуктов" обязывает субъекта знать и уметь выполнять задачи, связанные с реализацией основной функции: распиливание (разруб) мясных туш всех видов (полутуш, четвертин) на сортовые отрубы с соблюдением стандартов розничного разруба и норм выходов по сортам.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Требования к условиям труда, образованию и опыту работы распиловщика мясопродуктов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Перечень единиц ПС, определяющий трудовые функции, выполняемые распиловщиком мясопродуктов, указан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3 </w:t>
      </w:r>
      <w:r>
        <w:rPr>
          <w:rFonts w:ascii="Times New Roman"/>
          <w:b w:val="false"/>
          <w:i w:val="false"/>
          <w:color w:val="000000"/>
          <w:sz w:val="28"/>
        </w:rPr>
        <w:t>Приложения 13 к настоящему ПС.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Описание единиц ПС и трудовые действия, выполняемые распиловщиком мясопродуктов,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Требования к компетенции распиловщика мясопродуктов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65"/>
    <w:bookmarkStart w:name="z17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Аппаратчик термической обработки колбасных изделий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Квалификационный уровень по ОРК – 3.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Возможные наименования должностей: аппаратчик термической обработки колбасных изделий.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Профессия "аппаратчик термической обработки колбасных изделий" обязывает субъекта знать и уметь выполнять задачи, связанные с реализацией основной функции: ведение процесса варки мяса и субпродуктов для студня, зельцев и субпродуктовых колбас.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Требования к условиям труда, образованию и опыту работы аппаратчика термической обработки колбасных изделий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Перечень единиц ПС, определяющий трудовые функции, выполняемые аппаратчиком термической обработки колбасных изделий,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Описание единиц ПС и трудовые действия, выполняемые аппаратчиком термической обработки колбасных изделий,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Требования к компетенции аппаратчика термической обработки колбасных изделий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74"/>
    <w:bookmarkStart w:name="z18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Разработчиком ПС является Министерство сельского хозяйства Республики Казахстан.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мяса и мясных продуктов</w:t>
                  </w:r>
                </w:p>
              </w:tc>
            </w:tr>
          </w:tbl>
          <w:p/>
        </w:tc>
      </w:tr>
    </w:tbl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1388"/>
        <w:gridCol w:w="1885"/>
        <w:gridCol w:w="5678"/>
        <w:gridCol w:w="1716"/>
      </w:tblGrid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9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0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мяса и мясной продукции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шкур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шкур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1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мяса и мясной продукции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мясных туш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мясных туш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2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мяса и мясной продукции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стерилизации мясного сырья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стерилизации мясного сырья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3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мяса и мясной продукции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натуральной колбасной оболочки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натуральной колбасной оболочки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84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мяса и мясной продукции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термической обработки мясопродуктов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термической обработки мясопродуктов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85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мяса и мясной продукции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автомата по производству полуфабрикатов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автомата по производству полуфабрикатов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86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мяса и мясной продукции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производства сосисок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производства сосисок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87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мяса и мясной продукции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пастеризации яичной массы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пастеризации яичной массы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88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мяса и мясной продукции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сушки яичной массы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сушки яичной массы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89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мяса и мясной продукции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термокамер и термоагрегатов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термокамер и термоагрегатов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90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мяса и мясной продукции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коптильной установки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коптильной установки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1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мяса и мясной продукции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мясопродуктов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мясопродуктов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92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мяса и мясной продукции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термической обработки колбасных изделий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термической обработки колбасных изделий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мяса и мясных продуктов</w:t>
                  </w:r>
                </w:p>
              </w:tc>
            </w:tr>
          </w:tbl>
          <w:p/>
        </w:tc>
      </w:tr>
    </w:tbl>
    <w:bookmarkStart w:name="z27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8"/>
        <w:gridCol w:w="880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194"/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195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 Обработчик шкур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196"/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197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Производство мясных продуктов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198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шкур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199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0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1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обработчика шкур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0"/>
        <w:gridCol w:w="1483"/>
        <w:gridCol w:w="30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предприятия, пункты и цеха, фермерские хозяйства, предприятия по переработке скота и продуктов убоя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обработчиком шкур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0"/>
        <w:gridCol w:w="10110"/>
      </w:tblGrid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Обрядка шкур крупного и мелкого рогатого скота: удаление прирезей мяса, жира, бахромок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3"/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Расстилка шкур на столе, просмотр, определение и учет производственных дефектов шкур всех видов скота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4"/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Обрядка шкур крупного и мелкого рогатого скота: удаление прирезей мяса, жира, бахромок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5"/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Расстилка шкур на столе, просмотр, определение и учет производственных дефектов шкур всех видов скота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навала со шкур вручную стругом (косой) или навалосгоночным рубанком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обработчиком шкур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588"/>
        <w:gridCol w:w="1816"/>
        <w:gridCol w:w="8570"/>
      </w:tblGrid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218"/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Скребок, стеллаж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Удаление крови и грязи скребками под душем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3"/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Барабан, тележки-козлы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Промывка шкур в барабанах. Навешивание шкур на тележки-козлы для стекания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4"/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Скребок, стеллаж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Удаление крови и грязи скребками под душем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5"/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Укладывание навальных шкур на стеллажи для размачивания навала и подача их к месту его удаления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6"/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Промывка шкур в барабанах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обработчика шкур 2-го квалификационного уровня ОРК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5721"/>
        <w:gridCol w:w="2145"/>
        <w:gridCol w:w="2593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bookmarkEnd w:id="229"/>
          <w:bookmarkStart w:name="z37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232"/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решать стандартные практические задачи для достижения поставленных результатов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 и охраны труда.</w:t>
            </w:r>
          </w:p>
          <w:bookmarkEnd w:id="233"/>
          <w:bookmarkStart w:name="z38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режима и правил обработки навальных и без навальных шкур.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устройства и правил работы обслуживаемого оборудования и механизмов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обработчика шкур 3-го квалификационного уровня ОРК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5076"/>
        <w:gridCol w:w="3291"/>
        <w:gridCol w:w="2300"/>
      </w:tblGrid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bookmarkEnd w:id="237"/>
          <w:bookmarkStart w:name="z39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240"/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решать стандартные практические задачи для достижения поставленных результатов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 и охраны труда.</w:t>
            </w:r>
          </w:p>
          <w:bookmarkEnd w:id="241"/>
          <w:bookmarkStart w:name="z40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режима и правил обработки навальных и без навальных шкур.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устройства и правил работы обслуживаемого оборудования и механизмов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243"/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высказывается о способностях других, поощряет других выражать свое мнение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выбора способов действий по заданному инструкциям и коррекция действий в соответствии с условиями рабочей ситуации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технологических требований, предъявляемых к промывке шкур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  <w:bookmarkEnd w:id="244"/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коррекции действий в соответствии с условиями рабочей ситуации при выполнении обработки шкур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санитарных требований к сбору и обработке пищевого сырья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мяса и мясных продуктов</w:t>
                  </w:r>
                </w:p>
              </w:tc>
            </w:tr>
          </w:tbl>
          <w:p/>
        </w:tc>
      </w:tr>
    </w:tbl>
    <w:bookmarkStart w:name="z41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4"/>
        <w:gridCol w:w="9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246"/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247"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 Обработчик мясных туш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248"/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249"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Производство мясных продуктов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250"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мясных туш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251"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2"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обработчика мясных туш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9"/>
        <w:gridCol w:w="6721"/>
        <w:gridCol w:w="2409"/>
        <w:gridCol w:w="1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предприятия, пункты и цеха, фермерские хозяйства, предприятия по переработке скота и продуктов убоя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обработчиком мясных туш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1401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и мокрая обработка туш на линиях переработки скота и при подготовке сырья для колбасного, мясоконсервного производства и производства мясных полуфабрикатов, удаление побитостей и кровоподтеков, срезка пленок и бахромок, обезжиривание туши в соответствии с технологической инструкцией, отделение хвоста или курдюка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3"/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Промывка туш (полутуш) в моечных машинах, из шланга или гидрощетками, удаление остатков воды на туше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обработчиком мясных туш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530"/>
        <w:gridCol w:w="1194"/>
        <w:gridCol w:w="9382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265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Нож, клеймо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Подрезка становой жилы, подготовка шпагата, подвязка петлей шеи и передних ног. Наложение клейм по упитанности на туши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0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нож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Промывка туш. Срезание ветеринарных и сортовых клейм, недопущение излишних отходов мяса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обработчика мясных туш 3-го квалификационного уровня ОРК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4628"/>
        <w:gridCol w:w="3905"/>
        <w:gridCol w:w="2278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bookmarkEnd w:id="273"/>
          <w:bookmarkStart w:name="z49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276"/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решать стандартные практические задачи для достижения поставленных результатов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 и охраны труда.</w:t>
            </w:r>
          </w:p>
          <w:bookmarkEnd w:id="277"/>
          <w:bookmarkStart w:name="z50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устройства обслуживаемого оборудования.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свойств мяса скота различных видов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279"/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высказывается о способностях других, поощряет других выражать свое мнение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выбора способов действий по заданному инструкциям и коррекция действий в соответствии с условиями рабочей ситуации при выполнении обработки мясных туш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правил пользования инструментами-ножами, мусатами.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требований технологической инструкции по зачистке сухой и мокрой обработке мясных туш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мяса и мясных продуктов</w:t>
                  </w:r>
                </w:p>
              </w:tc>
            </w:tr>
          </w:tbl>
          <w:p/>
        </w:tc>
      </w:tr>
    </w:tbl>
    <w:bookmarkStart w:name="z51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91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282"/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283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 Аппаратчик стерилизации мясного сырья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284"/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285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Производство мясных продуктов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286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стерилизации мясного сырья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287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8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аппаратчика стерилизации мясного сырья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2"/>
        <w:gridCol w:w="1480"/>
        <w:gridCol w:w="3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2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предприятия, пункты и цеха, фермерские хозяйства, предприятия по переработке скота и продуктов убоя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2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при наличии профессиональной подготовки, либо не менее 1 года на предыдущих позициях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аппаратчиком стерилизации мясного сырья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10393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296"/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  <w:bookmarkEnd w:id="297"/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термической обработки условно годного мяса и субпродуктов в закрытых аппаратах, работающих под давлением в санитарных бойнях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9"/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и опробование оборудования, механическая очистка, промывка и его дезинфекция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0"/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сырья и выгрузка готовой продукции, охлаждение ее и укладка в тару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аппаратчиком стерилизации мясного сырья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1636"/>
        <w:gridCol w:w="2092"/>
        <w:gridCol w:w="6936"/>
      </w:tblGrid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302"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  <w:bookmarkEnd w:id="303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  <w:bookmarkEnd w:id="304"/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  <w:bookmarkEnd w:id="305"/>
        </w:tc>
      </w:tr>
      <w:tr>
        <w:trPr>
          <w:trHeight w:val="30" w:hRule="atLeast"/>
        </w:trPr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по термообработке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Термическая обработка мяса и субпродуктов.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по термообработке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Датчики температуры и режимов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Регулирование температуры и давления в аппарате.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7"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по термообработке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Моющие средства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Механическая очистка, промывка и дезинфекция.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8"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Охлаждение ее и укладка в тару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аппаратчика стерилизации мясного сырья 3-го квалификационного уровня ОРК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4793"/>
        <w:gridCol w:w="2921"/>
        <w:gridCol w:w="3044"/>
      </w:tblGrid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компетенции</w:t>
            </w:r>
          </w:p>
          <w:bookmarkEnd w:id="311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  <w:bookmarkEnd w:id="312"/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313"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однотипных практических задач и достижение поставленных результатов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  <w:bookmarkEnd w:id="315"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выражать недовольство по поводу бессмысленных затрат или неэффективности, но не делает конкретных шагов для улучшения ситуации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основные практические и познавательные навыки для выполнения несложных практических задач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мяса скота различных видов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316"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высказывается о способностях других, поощряет других выражать свое мнение.</w:t>
            </w:r>
          </w:p>
          <w:bookmarkEnd w:id="317"/>
          <w:bookmarkStart w:name="z62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работе.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Видит новые возможности и использует их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и коррекция действий в соответствии с условиями рабочей ситуации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правила эксплуатации оборудования, работающего под давлением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319"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работает в команде.</w:t>
            </w:r>
          </w:p>
          <w:bookmarkEnd w:id="320"/>
          <w:bookmarkStart w:name="z62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информирует других, делится всей нужной информацией.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базовые правила и предыдущий опыт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самоконтроля, само коррекции действий в простых производственных ситуациях при выполнении стерилизации мясного сырья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 готовое сырье (туши, органы), назначение их и режимы термической обработки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мяса и мясных продуктов</w:t>
                  </w:r>
                </w:p>
              </w:tc>
            </w:tr>
          </w:tbl>
          <w:p/>
        </w:tc>
      </w:tr>
    </w:tbl>
    <w:bookmarkStart w:name="z6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91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323"/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324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 Изготовитель натуральной колбасной оболочки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325"/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326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Производство мясных продуктов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327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натуральной колбасной оболочки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328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0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1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изготовителя натуральной колбасной оболочки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0"/>
        <w:gridCol w:w="1483"/>
        <w:gridCol w:w="30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3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предприятия, пункты и цеха, фермерские хозяйства, предприятия по переработке скота и продуктов убоя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3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изготовителем натуральной колбасной оболочки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0544"/>
      </w:tblGrid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обработке кишок на операциях дополнительной зачистки вручную свиных и бараньих черев, говяжьих кругов после обезжиривания на машине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4"/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обработке кишок на операциях дополнительной зачистки вручную свиных и бараньих черев, говяжьих кругов после обезжиривания на машине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5"/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кишечной оболочки для колбасного производства (замочка, промывка)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6"/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обработке кишок на операциях дополнительной зачистки вручную свиных и бараньих черев, говяжьих кругов после обезжиривания на машине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7"/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кишечной оболочки для колбасного производства (замочка, промывка)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8"/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Промывка в рассоле и укладка в соответствии с товарными отметками по сортам и калибрам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изготовителем натуральной колбасной оболочки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614"/>
        <w:gridCol w:w="911"/>
        <w:gridCol w:w="8512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350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4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 с кишечным сырьем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 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Выгрузка соленого кишечного сырья из 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Личные знания 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Подготовка инструмента, инвентаря, тары, проверка исправности водопровода и воздухопровода</w:t>
            </w:r>
          </w:p>
        </w:tc>
      </w:tr>
      <w:tr>
        <w:trPr>
          <w:trHeight w:val="30" w:hRule="atLeast"/>
        </w:trPr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 с кишечным сырьем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 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Выгрузка соленого кишечного сырья из 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Личные знания 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Подготовка инструмента, инвентаря, тары, проверка исправности водопровода и воздухопровода</w:t>
            </w:r>
          </w:p>
        </w:tc>
      </w:tr>
      <w:tr>
        <w:trPr>
          <w:trHeight w:val="30" w:hRule="atLeast"/>
        </w:trPr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нагнетатель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Сортировка и калибровка кишок (продувание их воздухом)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Личные знания 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Разбор кишок после замочки</w:t>
            </w:r>
          </w:p>
        </w:tc>
      </w:tr>
      <w:tr>
        <w:trPr>
          <w:trHeight w:val="30" w:hRule="atLeast"/>
        </w:trPr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7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 с кишечным сырьем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 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Выгрузка соленого кишечного сырья из 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Личные знания 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 Подготовка инструмента, инвентаря, тары, проверка исправности водопровода и воздухопровода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8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нагнетатель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Сортировка и калибровка кишок (продувание их воздухом)</w:t>
            </w:r>
          </w:p>
        </w:tc>
      </w:tr>
      <w:tr>
        <w:trPr>
          <w:trHeight w:val="30" w:hRule="atLeast"/>
        </w:trPr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9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Личные знания 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 Разбор кишок после замочки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Личные знания 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6-2) Выявление дефектов и нарезка по установленной длине в зависимости от вида и сорта вырабатываемых колбасных изделий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изготовителя натуральной колбасной оболочки 1-го квалификационного уровня ОРК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5"/>
        <w:gridCol w:w="6047"/>
        <w:gridCol w:w="2359"/>
        <w:gridCol w:w="1869"/>
      </w:tblGrid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bookmarkEnd w:id="362"/>
          <w:bookmarkStart w:name="z78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365"/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решать практические задач при изготовлении натуральной колбасной оболочки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способов и приемов обработки кишок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изготовителя натуральной колбасной оболочки 2-го квалификационного уровня ОРК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5305"/>
        <w:gridCol w:w="2717"/>
        <w:gridCol w:w="2502"/>
      </w:tblGrid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bookmarkEnd w:id="369"/>
          <w:bookmarkStart w:name="z79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372"/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решать практические задач при изготовлении натуральной колбасной оболочки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способов и приемов обработки кишок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  <w:bookmarkEnd w:id="374"/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выражать недовольство по поводу бессмысленных затрат или неэффективности, но не делает конкретных шагов для улучшения ситуации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в соответствии с условиями рабочей ситуации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 на кишечное сырье и готовый фабрикат всех видов кишок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изготовителя натуральной колбасной оболочки 3-го квалификационного уровня ОРК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5076"/>
        <w:gridCol w:w="3092"/>
        <w:gridCol w:w="2499"/>
      </w:tblGrid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378"/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решать практические задач при изготовлении натуральной колбасной оболочки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и приемов обработки кишок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  <w:bookmarkEnd w:id="380"/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выражать недовольство по поводу бессмысленных затрат или неэффективности, но не делает конкретных шагов для улучшения ситуации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выбора способов действий по заданным инструкциям в соответствии с условиями рабочей ситуации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 на кишечное сырье и готовый фабрикат всех видов кишок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381"/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высказывается о способностях других, поощряет других выражать свое мнение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по обработке кишок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признаков прижизненных пороков и производственных дефектов кишок и способы их выявления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  <w:bookmarkEnd w:id="382"/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заданным инструкциям при изготовлении колбасной оболочки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правил эксплуатации оборудования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  <w:bookmarkEnd w:id="383"/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Видит новые возможности и использует их</w:t>
            </w:r>
          </w:p>
          <w:bookmarkEnd w:id="384"/>
          <w:bookmarkStart w:name="z84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работает в команде</w:t>
            </w:r>
          </w:p>
          <w:bookmarkEnd w:id="385"/>
          <w:bookmarkStart w:name="z84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информирует других, делится всей нужной информацией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базовые правила, опирается на предыдущий опыт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самоконтроля, само коррекции действий в простых производственных ситуациях по изготовлению натуральной колбасной оболочки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требования, предъявляемые к оболочкам для видов вырабатываемых колбасных изделий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мяса и мясных продуктов</w:t>
                  </w:r>
                </w:p>
              </w:tc>
            </w:tr>
          </w:tbl>
          <w:p/>
        </w:tc>
      </w:tr>
    </w:tbl>
    <w:bookmarkStart w:name="z85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91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388"/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389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 Аппаратчик термической обработки мясопродуктов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390"/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391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Производство мясных продуктов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392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термической обработки мясопродуктов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393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4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5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аппаратчика термической обработки мясопродуктов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2"/>
        <w:gridCol w:w="1480"/>
        <w:gridCol w:w="3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3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предприятия, пункты и цеха, фермерские хозяйства, предприятия по переработке скота и продуктов убоя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4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работы не менее 3-х лет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аппаратчиком термической обработки мясопродуктов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9727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бланшировки и обжаривания мясопродуктов в котлах и на плитах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7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по показаниям контрольно-измерительных приборов давления пара и температурного режима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8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продукта на дальнейшую обработку в консервное производство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9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копчения тушек и мяса птицы в коптильных камерах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0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температурного режима, наблюдение за продолжительностью технологического процесса и определение готовности продукта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1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показателей качества колбасных изделий, ее соответствия нормативно-технической документации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2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контрольно-измерительных приборов, дымогенераторов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аппаратчиком термической обработки мясопродуктов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"/>
        <w:gridCol w:w="1018"/>
        <w:gridCol w:w="1539"/>
        <w:gridCol w:w="8333"/>
      </w:tblGrid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414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8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Бланширование и обжаривание мясопродуктов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9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Регулирование давления пара и температурного режима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0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Передача продукта на дальнейшую обработку в консервное производство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1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Коптильная установка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4-1) Загрузка сырья и выгрузка готового продукта 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4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Коптильная установка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Регулирование температурного режима, наблюдение за продолжительностью технологического процесса и определение готовности продукта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6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Колбасные изделия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 Контроль показателей качества колбасных изделий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7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Чистящие средства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7-1) Чистка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аппаратчика термической обработки мясопродуктов 3-го квалификационного уровня ОРК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4"/>
        <w:gridCol w:w="5792"/>
        <w:gridCol w:w="2171"/>
        <w:gridCol w:w="2473"/>
      </w:tblGrid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bookmarkEnd w:id="430"/>
          <w:bookmarkStart w:name="z97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433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  <w:bookmarkEnd w:id="434"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решать стандартных задач при термической обработке мясопродуктов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</w:t>
            </w:r>
          </w:p>
          <w:bookmarkEnd w:id="435"/>
          <w:bookmarkStart w:name="z98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обслуживаемого оборудования.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определения окончания процессов обработки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437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высказывается о способностях других, поощряет других выражать свое мнение Хорошо работает в команде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выбора режимов обработки мясопродуктов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пользования контрольно-измерительными приборами и режимов обработки мясопродуктов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438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информирует других, делится всей нужной информацией.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базовые правила и предыдущий опыт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знания норм расхода сырья и вспомогательных материалов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норм расхода сырья и вспомогательных материалов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аппаратчика термической обработки мясопродуктов 4-го квалификационного уровня ОРК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4"/>
        <w:gridCol w:w="5792"/>
        <w:gridCol w:w="2171"/>
        <w:gridCol w:w="2473"/>
      </w:tblGrid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bookmarkEnd w:id="442"/>
          <w:bookmarkStart w:name="z100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  <w:bookmarkEnd w:id="445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решать стандартных задач при термической обработке мясопродуктов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определения окончания процессов обработки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  <w:bookmarkEnd w:id="447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Видит новые возможности и использует их</w:t>
            </w:r>
          </w:p>
          <w:bookmarkEnd w:id="4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выбора режимов обработки мясопродуктов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пользования контрольно-измерительными приборами и режимов обработки мясопродуктов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</w:t>
            </w:r>
          </w:p>
          <w:bookmarkEnd w:id="449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информирует других, делится всей нужной информацией</w:t>
            </w:r>
          </w:p>
          <w:bookmarkEnd w:id="4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знания норм расхода сырья и вспомогательных материалов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норм расхода сырья и вспомогательных материалов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7-1)</w:t>
            </w:r>
          </w:p>
          <w:bookmarkEnd w:id="451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базовые правила, а также опирается на здравый смысл и предыдущий опыт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знания устройства оборудования при его обслуживании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обслуживаемого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мяса и мясных продуктов</w:t>
                  </w:r>
                </w:p>
              </w:tc>
            </w:tr>
          </w:tbl>
          <w:p/>
        </w:tc>
      </w:tr>
    </w:tbl>
    <w:bookmarkStart w:name="z103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0"/>
        <w:gridCol w:w="93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453"/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454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 Оператор автомата по производству полуфабрикатов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455"/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456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Производство мясных продуктов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457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автомата по производству полуфабрикатов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458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9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0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оператора автомата по производству полуфабрикатов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6"/>
        <w:gridCol w:w="1617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4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предприятия, пункты и цеха, фермерские хозяйства, предприятия по переработке скота и продуктов убоя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4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оператором автомата по производству полуфабрикатов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1263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1"/>
        </w:tc>
        <w:tc>
          <w:tcPr>
            <w:tcW w:w="1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изготовлению рубленых полуфабрикатов: котлет, фарша, бифштексов, фрикаделек и пельменей на автомате - подача и укладка лотков на транспортер автомата, отбраковка полуфабрикатов с дефектами, подравнивание их на стыках лотков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2"/>
        </w:tc>
        <w:tc>
          <w:tcPr>
            <w:tcW w:w="1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ящиков (коробок) с продукцией на экспедицию или холодильник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3"/>
        </w:tc>
        <w:tc>
          <w:tcPr>
            <w:tcW w:w="1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Сборка, разборка, чистка и промывка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 автомата по производству полуфабрикатов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625"/>
        <w:gridCol w:w="1349"/>
        <w:gridCol w:w="9459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475"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9"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Фарш,</w:t>
            </w:r>
          </w:p>
          <w:bookmarkEnd w:id="480"/>
          <w:bookmarkStart w:name="z110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бифштекс,</w:t>
            </w:r>
          </w:p>
          <w:bookmarkEnd w:id="481"/>
          <w:bookmarkStart w:name="z111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фрикадельки,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котлетами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рабочая одежда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Укладка фарша, бифштексов, фрикаделек и лотков с котлетами в ящики (коробки) с соблюдением технологических требований к упаковке и транспортировке продукции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3"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Фарш,</w:t>
            </w:r>
          </w:p>
          <w:bookmarkEnd w:id="484"/>
          <w:bookmarkStart w:name="z111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бифштекс,</w:t>
            </w:r>
          </w:p>
          <w:bookmarkEnd w:id="485"/>
          <w:bookmarkStart w:name="z111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фрикадельки,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котлетами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линия, рабочая одежда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Регулирование работы автомата или линии, обеспечение равномерного поступления фарша, панировочных сухарей, подачи лотков, наблюдение за правильной формовкой, дозировкой и панировкой в зависимости от вида изготовляемой продукции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7"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линия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моющие средства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Сборка, разборка, чистка и промывка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автоматов по производству полуфабрикатов 2-го квалификационного уровня ОРК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5521"/>
        <w:gridCol w:w="2285"/>
        <w:gridCol w:w="2718"/>
      </w:tblGrid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bookmarkEnd w:id="491"/>
          <w:bookmarkStart w:name="z113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494"/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  <w:bookmarkEnd w:id="495"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знания и навыки по формовке всего ассортимента продукции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обслуживаемого оборудования, технологические требования по формовке всего ассортимента продукции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497"/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работе,</w:t>
            </w:r>
          </w:p>
          <w:bookmarkEnd w:id="498"/>
          <w:bookmarkStart w:name="z114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видит новые возможности и использует их,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работает в команде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способов устранения брака формовки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устранения брака формовки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оператора автоматов по производству полуфабрикатов 3-го квалификационного уровня ОРК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5521"/>
        <w:gridCol w:w="2285"/>
        <w:gridCol w:w="2718"/>
      </w:tblGrid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bookmarkEnd w:id="502"/>
          <w:bookmarkStart w:name="z115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505"/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  <w:bookmarkEnd w:id="506"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знания и навыки по формовке всего ассортимента продукции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обслуживаемого оборудования, технологические требования по формовке всего ассортимента продукции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  <w:bookmarkEnd w:id="508"/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работе,</w:t>
            </w:r>
          </w:p>
          <w:bookmarkEnd w:id="509"/>
          <w:bookmarkStart w:name="z117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видит новые возможности и использует их,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работает в команде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способов устранения брака формовки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устранения брака формовки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511"/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информирует других, делится всей нужной информацией.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базовые правила и предыдущий опыт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укладки и упаковки полуфабрикатов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требований, предъявляемые к укладке и упаковке полуфабрикатов и применяемой таре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мяса и мясных продуктов</w:t>
                  </w:r>
                </w:p>
              </w:tc>
            </w:tr>
          </w:tbl>
          <w:p/>
        </w:tc>
      </w:tr>
    </w:tbl>
    <w:bookmarkStart w:name="z118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0"/>
        <w:gridCol w:w="93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514"/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515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 Оператор автоматической линии производства сосисок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516"/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517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Производство мясных продуктов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518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производства сосисок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519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0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оператора автоматической линии производства сосисок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4"/>
        <w:gridCol w:w="3305"/>
        <w:gridCol w:w="829"/>
        <w:gridCol w:w="51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5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предприятия, пункты и цеха, фермерские хозяйства, предприятия по переработке скота и продуктов убоя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5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при наличии професииональной подготовки, либо не менее 3-х лет на предыдущих позициях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оператором автоматической линии производства сосисок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1484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0"/>
        </w:tc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производства сосисок на автоматической линии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1"/>
        </w:tc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работой нагнетателя фарша, агрегата формования, автомата ориентации и раскладки, технологического блока (камеры обжарки, варки, охлаждения), технологического конвейера, оборудования по автоматической упаковке, а также систем приготовления холодного воздуха, гидроприводных механизмов, средств контрольно-измерительных приборов и автоматики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2"/>
        </w:tc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параметров технологического режима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 автоматической линии производства сосисок</w:t>
      </w:r>
    </w:p>
    <w:bookmarkEnd w:id="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1329"/>
        <w:gridCol w:w="1841"/>
        <w:gridCol w:w="7289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534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8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линия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 измерительные приборы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Проверка работы автомата на холостом ходу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9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линия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Наблюдение за работой линии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0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линия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 измерительные приборы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Контроль за работой автомата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автоматической линии производства сосисок 4-го квалификационного уровня ОРК</w:t>
      </w:r>
    </w:p>
    <w:bookmarkEnd w:id="5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841"/>
        <w:gridCol w:w="3139"/>
        <w:gridCol w:w="2762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bookmarkEnd w:id="543"/>
          <w:bookmarkStart w:name="z126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546"/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знания устройства и правила наладки машин и аппаратов, входящих в состав автоматической линии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и правил наладки машин и аппаратов, входящих в состав автоматической линии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548"/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высказывается о способностях других, поощряет других выражать свое мнение.</w:t>
            </w:r>
          </w:p>
          <w:bookmarkEnd w:id="549"/>
          <w:bookmarkStart w:name="z128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работе.</w:t>
            </w:r>
          </w:p>
          <w:bookmarkEnd w:id="550"/>
          <w:bookmarkStart w:name="z128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Видит новые возможности и использует их.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работает в команд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навыки работы с приборами контрольно-измерительных приборов и автоматики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работы с приборами контрольно-измерительных приборов и автоматики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552"/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информирует других, делится всей нужной информацией.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базовые правила, а также опирается на здравый смысл и предыдущий опыт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знания технологических режимов обработки сырья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технологических режимов обработки сырья.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 на готовую продукцию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мяса и мясных продуктов</w:t>
                  </w:r>
                </w:p>
              </w:tc>
            </w:tr>
          </w:tbl>
          <w:p/>
        </w:tc>
      </w:tr>
    </w:tbl>
    <w:bookmarkStart w:name="z129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91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556"/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557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 Аппаратчик пастеризации яичной массы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558"/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559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Птицепереработка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560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пастеризации яичной массы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561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2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5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аппаратчика пастеризации яичной массы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2"/>
        <w:gridCol w:w="1480"/>
        <w:gridCol w:w="3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5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предприятия, пункты и цеха, фермерские хозяйства, предприятия по переработке скота и продуктов убоя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5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аппаратчиком пастеризации яичной массы</w:t>
      </w:r>
    </w:p>
    <w:bookmarkEnd w:id="5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0940"/>
      </w:tblGrid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2"/>
        </w:tc>
        <w:tc>
          <w:tcPr>
            <w:tcW w:w="10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пастеризации, выдержки и охлаждения яичной массы в пластинчатой пастеризационно-охладительной установке по строго определенному режиму (время и температура)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3"/>
        </w:tc>
        <w:tc>
          <w:tcPr>
            <w:tcW w:w="10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по показаниям контрольно-измерительных приборов процессов пастеризации, выдержки и охлаждения, давления, температуры, подачи пара и охлаждающей воды в соответствии с заданными температурными режимами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4"/>
        </w:tc>
        <w:tc>
          <w:tcPr>
            <w:tcW w:w="10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готовой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аппаратчиком пастеризации яичной массы</w:t>
      </w:r>
    </w:p>
    <w:bookmarkEnd w:id="5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1573"/>
        <w:gridCol w:w="1573"/>
        <w:gridCol w:w="7713"/>
      </w:tblGrid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576"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0"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Пастеризационно-охладительная установка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Наладка оборудования и устранение неисправностей в его работе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1"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Яичная масса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Пастеризационно-охладительная установка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Подача яичной массы в пастеризационно-охладительную установку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2"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Пастеризационно-охладительная установка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Моющие средства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Чистка и мойка оборудования дезинфицирующими растворами с разборкой и сборкой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4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аппаратчика пастеризации яичной массы 3-го квалификационного уровня ОРК</w:t>
      </w:r>
    </w:p>
    <w:bookmarkEnd w:id="5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4392"/>
        <w:gridCol w:w="2561"/>
        <w:gridCol w:w="3934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bookmarkEnd w:id="585"/>
          <w:bookmarkStart w:name="z137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588"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знания устройства и принципов работы пластинчатой пастеризационно-охладительной установки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и принципов работы пластинчатой пастеризационно-охладительной установки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590"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высказывается о способностях других, поощряет других выражать свое мнение.</w:t>
            </w:r>
          </w:p>
          <w:bookmarkEnd w:id="591"/>
          <w:bookmarkStart w:name="z139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работе.</w:t>
            </w:r>
          </w:p>
          <w:bookmarkEnd w:id="592"/>
          <w:bookmarkStart w:name="z139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Видит новые возможности и использует их.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работает в команде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по обслуживанию, регулировке и наладке оборудования, контрольно-измерительных и сигнальных приборов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работы на аппаратах под давлением, инструкции по обслуживанию, регулировке и наладке оборудования, контрольно-измерительных и сигнальных приборов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594"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информирует других, делится всей нужной информацией.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базовые правила, а также опирается на здравый смысл и предыдущий опыт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знаний инструкций по мойке и профилактической дезинфекции на предприятиях мясной и птицеперерабатывающей промышленности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инструкций по мойке и профилактической дезинфекции на предприятиях мясной и птицеперерабатывающей промышленности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мяса и мясных продуктов</w:t>
                  </w:r>
                </w:p>
              </w:tc>
            </w:tr>
          </w:tbl>
          <w:p/>
        </w:tc>
      </w:tr>
    </w:tbl>
    <w:bookmarkStart w:name="z140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91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597"/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598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 Аппаратчик сушки яичной массы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599"/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600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Птицепереработка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601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сушки яичной массы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602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3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аппаратчика сушки яичной массы</w:t>
      </w:r>
    </w:p>
    <w:bookmarkEnd w:id="6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2"/>
        <w:gridCol w:w="1480"/>
        <w:gridCol w:w="3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6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предприятия, пункты и цеха, фермерские хозяйства, предприятия по переработке скота и продуктов убоя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6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аппаратчиком сушки яичной массы</w:t>
      </w:r>
    </w:p>
    <w:bookmarkEnd w:id="6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0"/>
        <w:gridCol w:w="10420"/>
      </w:tblGrid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3"/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сушки яичной массы на специальном оборудовании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4"/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состояния и подготовка к работе оборудования для сушки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5"/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работой установки, процессом сушки и показаниями контрольно-измерительных приборов и периодическая запись в журнал показаний приборов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аппаратчиком сушки яичной массы</w:t>
      </w:r>
    </w:p>
    <w:bookmarkEnd w:id="6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2133"/>
        <w:gridCol w:w="1486"/>
        <w:gridCol w:w="7518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617"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1"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Яичная масса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Проверка качества поступающей на сушку яичной массы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2"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Яичная масса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подачи яичной массы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Регулирование подачи яичной массы и температурного режима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3"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сушки и подачи яичной массы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Моющие средства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Промывка и установка диска, прочистка или смена форсунок, чистка оборудования и смазка механизмов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аппаратчика сушки яичной массы 3-го квалификационного уровня ОРК</w:t>
      </w:r>
    </w:p>
    <w:bookmarkEnd w:id="6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4371"/>
        <w:gridCol w:w="4200"/>
        <w:gridCol w:w="2323"/>
      </w:tblGrid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bookmarkEnd w:id="626"/>
          <w:bookmarkStart w:name="z148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629"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знания физико-химических свойств яйца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труда;</w:t>
            </w:r>
          </w:p>
          <w:bookmarkEnd w:id="630"/>
          <w:bookmarkStart w:name="z149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физико-химических свойств яйца;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требований, предъявляемых к качеству поступающей на сушку яичной массы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632"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высказывается о способностях других, поощряет других выражать свое мнение.</w:t>
            </w:r>
          </w:p>
          <w:bookmarkEnd w:id="633"/>
          <w:bookmarkStart w:name="z150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работе.</w:t>
            </w:r>
          </w:p>
          <w:bookmarkEnd w:id="634"/>
          <w:bookmarkStart w:name="z150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Видит новые возможности и использует их.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работает в команде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режимов работы сушильной установки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режимов работы сушильной установки;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 и технических условий на меланж, сухой яичный порошок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637"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информирует других, делится всей нужной информацией.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базовые правила, предыдущий опыт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основные практические и познавательные навыки для выполнения несложных практических задач, демонстрируя навыки самоконтроля, само коррекции действий в простых производственных ситуациях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инструкций по мойке и профилактической дезинфекции на предприятиях мясной и птицеперерабатывающей промышленности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мяса и мясных продуктов</w:t>
                  </w:r>
                </w:p>
              </w:tc>
            </w:tr>
          </w:tbl>
          <w:p/>
        </w:tc>
      </w:tr>
    </w:tbl>
    <w:bookmarkStart w:name="z151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6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91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640"/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641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 Оператор термокамер и термоагрегатов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642"/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643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49, Производство мясных продуктов 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644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термокамер и термоагрегатов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645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6"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оператора термокамер и термоагрегатов</w:t>
      </w:r>
    </w:p>
    <w:bookmarkEnd w:id="6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4"/>
        <w:gridCol w:w="3305"/>
        <w:gridCol w:w="829"/>
        <w:gridCol w:w="51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6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предприятия, пункты и цеха, фермерские хозяйства, предприятия по переработке скота и продуктов убоя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6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3-х лет на предыдущих позициях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оператором термокамер и термоагрегатов</w:t>
      </w:r>
    </w:p>
    <w:bookmarkEnd w:id="6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9727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6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термической обработки колбасных изделий высшего сорта в термокамерах и термоагрегатах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7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показателей качества готовой продукции, ее соответствия нормативно-технической документации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8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контрольно-измерительных приборов, дымогенераторов, периодическая их чистка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 термокамер и термоагрегатов</w:t>
      </w:r>
    </w:p>
    <w:bookmarkEnd w:id="6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684"/>
        <w:gridCol w:w="1683"/>
        <w:gridCol w:w="8391"/>
      </w:tblGrid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660"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4"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Нормативно-технические требования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Контроль показателей качества готовой продукции, ее соответствия нормативно-технической документации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5"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Термокамера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Соблюдение санитарно-гигиенического режима в камерах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6"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Честящие средства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Чистка и мойка оборудования дезинфицирующими растворами с разборкой и сборкой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6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термокамер и термоагрегатов 4-го квалификационного уровня ОРК</w:t>
      </w:r>
    </w:p>
    <w:bookmarkEnd w:id="6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4351"/>
        <w:gridCol w:w="2991"/>
        <w:gridCol w:w="3558"/>
      </w:tblGrid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bookmarkEnd w:id="669"/>
          <w:bookmarkStart w:name="z1600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672"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 </w:t>
            </w:r>
          </w:p>
          <w:bookmarkEnd w:id="6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выявления и устранения неполадок и дефектов в работе отдельных узлов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и принципов действия контрольно-измерительных приборов, способы выявления и устранения неполадок и дефектов в работе отдельных узлов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675"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высказывается о способностях других, поощряет других выражать свое мнение.</w:t>
            </w:r>
          </w:p>
          <w:bookmarkEnd w:id="676"/>
          <w:bookmarkStart w:name="z1615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работе.</w:t>
            </w:r>
          </w:p>
          <w:bookmarkEnd w:id="677"/>
          <w:bookmarkStart w:name="z1616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Видит новые возможности и использует их.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работает в команде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знаний схем и правил обслуживания паровых, воздушных и водяных коммуникаций, рецептуру готовой продукции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схем и правил обслуживания паровых, воздушных и водяных коммуникаций, рецептуру готовой продукции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679"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информирует других, делится всей нужной информацией.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базовые правила и предыдущий опыт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использования параметров технологических процессов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параметров технологических процессов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мяса и мясных продуктов</w:t>
                  </w:r>
                </w:p>
              </w:tc>
            </w:tr>
          </w:tbl>
          <w:p/>
        </w:tc>
      </w:tr>
    </w:tbl>
    <w:bookmarkStart w:name="z1628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6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919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682"/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683"/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 Оператор коптильной установки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684"/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685"/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50, Добыча и переработка рыбы и морепродуктов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686"/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коптильной установки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687"/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8"/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8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оператора коптильной установки</w:t>
      </w:r>
    </w:p>
    <w:bookmarkEnd w:id="6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1"/>
        <w:gridCol w:w="5831"/>
        <w:gridCol w:w="1460"/>
        <w:gridCol w:w="31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6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предприятия, пункты и цеха, фермерские хозяйства, предприятия по переработке скота и продуктов убоя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6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при наличии профессиональ ной подготовки, либо не менее 1 года на предыдущих позициях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8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оператором коптильной установки</w:t>
      </w:r>
    </w:p>
    <w:bookmarkEnd w:id="6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1152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8"/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копчения рыбы холодным или горячим способом в коптильных установках (камерах) периодического и непрерывного действия под руководством оператора более высокой квалификации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9"/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 помощью средств автоматики и контрольно-измерительных приборов выполнения технологических режимов копчения рыбы в зависимости от видового и размерного состава, способов разделки, содержания жира и качества поступающего на копчение рыбного сырья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0"/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показателей качества готовой рыбной продукции, ее соответствия нормативно-технической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3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 коптильной установки</w:t>
      </w:r>
    </w:p>
    <w:bookmarkEnd w:id="7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1419"/>
        <w:gridCol w:w="1259"/>
        <w:gridCol w:w="7878"/>
      </w:tblGrid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702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6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Дымо-генератор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Загрузка дымо-генераторов топливом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Коптильная камера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Раскладывание и разжигание топлива на полу коптильных камер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7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Дымо-генератор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Обслуживание контрольно-измерительных приборов, дымо-генераторов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8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Ведение записей в журнале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2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коптильной установки 3-го квалификационного уровня ОРК</w:t>
      </w:r>
    </w:p>
    <w:bookmarkEnd w:id="7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5244"/>
        <w:gridCol w:w="2786"/>
        <w:gridCol w:w="2582"/>
      </w:tblGrid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bookmarkEnd w:id="711"/>
          <w:bookmarkStart w:name="z171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714"/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правила обслуживания дымо-генераторов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обслуживания дымо-генераторов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  <w:bookmarkEnd w:id="716"/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высказывается о способностях других, поощряет других выражать свое мнение.</w:t>
            </w:r>
          </w:p>
          <w:bookmarkEnd w:id="717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обслуживания коптильных установок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конструкции коптильных установок и правила их обслуживания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718"/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работе.</w:t>
            </w:r>
          </w:p>
          <w:bookmarkEnd w:id="719"/>
          <w:bookmarkStart w:name="z1736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Видит новые возможности и использует их.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работает в команде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использования контрольно-измерительных приборов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и принципов действий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721"/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информирует других, делится всей нужной информацией.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базовые правила, а также опирается на здравый смысл и предыдущий опыт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выбора способов выявления и устранения неполадок и дефектов в работе коптильных установок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выявления и устранения неполадок и дефектов в работе коптильных установок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мяса и мясных продуктов</w:t>
                  </w:r>
                </w:p>
              </w:tc>
            </w:tr>
          </w:tbl>
          <w:p/>
        </w:tc>
      </w:tr>
    </w:tbl>
    <w:bookmarkStart w:name="z174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7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8"/>
        <w:gridCol w:w="880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724"/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725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 Распиловщик мясопродуктов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726"/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727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Производство мясных продуктов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728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мясопродуктов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729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0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8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распиловщика мясопродуктов</w:t>
      </w:r>
    </w:p>
    <w:bookmarkEnd w:id="7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2"/>
        <w:gridCol w:w="1480"/>
        <w:gridCol w:w="3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7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предприятия, пункты и цеха, фермерские хозяйства, предприятия по переработке скота и продуктов убоя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7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распиловщиком мясопродуктов</w:t>
      </w:r>
    </w:p>
    <w:bookmarkEnd w:id="7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0896"/>
      </w:tblGrid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0"/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 подготовка сырья для фасованного мяса, блочных мясопродуктов, рагу, супового набора и других мясокостных полуфабрикатов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1"/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Распиливание (разруб) мясных туш всех видов (полутуш, четвертин) на сортовые отрубы с соблюдением стандартов розничного разруба и норм выходов по сортам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2"/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Наладка, опробование и регулирование распиловочного станка, правка, заточка режущего полотна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распиловщиком мясопродуктов</w:t>
      </w:r>
    </w:p>
    <w:bookmarkEnd w:id="7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886"/>
        <w:gridCol w:w="886"/>
        <w:gridCol w:w="9301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744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8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Расчленение туш, полутуш, четвертин на основные отрубы перед распиловкой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Мясокостные полуфабрикаты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Подбор и подготовку сырья для фасованного мяса, блочных мясопродуктов, рагу, супового набора и других мясокостных полуфабрикатов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9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туши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Распилочный станок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Распиливание (разруб) мясных туш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1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Распилочный станок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документация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Наладка и регулирование распиловочного станка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4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распиловщика мясопродуктов 3-го квалификационного уровня ОРК</w:t>
      </w:r>
    </w:p>
    <w:bookmarkEnd w:id="7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841"/>
        <w:gridCol w:w="3139"/>
        <w:gridCol w:w="2762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bookmarkEnd w:id="755"/>
          <w:bookmarkStart w:name="z1838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758"/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использовать знания правил подбора и подготовки сырья, стандартов на мясокостные полуфабрикаты и фасованное мясо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подбора и подготовки сырья, стандартов на мясокостные полуфабрикаты и фасованное мясо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  <w:bookmarkEnd w:id="760"/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высказывается о способностях других, поощряет других выражать свое мнение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знания об анатомическом строении туш, сочленении костей скелета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анатомического строения туш скота всех видов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761"/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работе.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Видит новые возможности и использует их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применения стандартов розничного сортового разруба мясных туш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 розничного сортового разруба мясных туш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763"/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информирует других, делится всей нужной информацией.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базовые правила и предыдущий опыт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установки режущего полотна в распиловочный станок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распиловочного станка, а также правил установки режущего полотна в распиловочный станок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мяса и мясных продуктов</w:t>
                  </w:r>
                </w:p>
              </w:tc>
            </w:tr>
          </w:tbl>
          <w:p/>
        </w:tc>
      </w:tr>
    </w:tbl>
    <w:bookmarkStart w:name="z186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7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0"/>
        <w:gridCol w:w="93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766"/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767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 Аппаратчик термической обработки колбасных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768"/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769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49, Производство мясных продуктов 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770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термической обработки колбасных изделий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771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2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аппаратчика термической обработки колбасных изделий</w:t>
      </w:r>
    </w:p>
    <w:bookmarkEnd w:id="7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4"/>
        <w:gridCol w:w="5995"/>
        <w:gridCol w:w="1501"/>
        <w:gridCol w:w="287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7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предприятия, пункты и цеха, фермерские хозяйства, предприятия по переработке скота и продуктов убоя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7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при наличии профессиональной подготовки, либо не менее 1 года на предприятиях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8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аппаратчиком термической обработки колбасных изделий</w:t>
      </w:r>
    </w:p>
    <w:bookmarkEnd w:id="7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9727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2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термической обработки колбасных изделий высшего сорта в термокамерах и термоагрегатах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3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показателей качества готовой продукции, ее соответствия нормативно-технической документации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4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контрольно-измерительных приборов, дымогенераторов, периодическая их чистка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3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аппаратчиком термической обработки колбасных изделий</w:t>
      </w:r>
    </w:p>
    <w:bookmarkEnd w:id="7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076"/>
        <w:gridCol w:w="1626"/>
        <w:gridCol w:w="8108"/>
      </w:tblGrid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786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0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Колбасная продукция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Нормативно-технические требования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Контроль показателей качества готовой продукции, ее соответствия нормативно-технической документации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1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Термокамера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Соблюдение санитарно-гигиенического режима в камерах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2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Чистящие средства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Чистка и мойка оборудования дезинфицирующими растворами с разборкой и сборкой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7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аппаратчиком термической обработки колбасных изделий 3-го квалификационного уровня ОРК</w:t>
      </w:r>
    </w:p>
    <w:bookmarkEnd w:id="7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4351"/>
        <w:gridCol w:w="2991"/>
        <w:gridCol w:w="3558"/>
      </w:tblGrid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bookmarkEnd w:id="795"/>
          <w:bookmarkStart w:name="z1951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798"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устранения неполадок и дефектов в работе отдельных узлов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и принципов действия контрольно-измерительных приборов, способы выявления и устранения неполадок и дефектов в работе отдельных узлов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800"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работе.</w:t>
            </w:r>
          </w:p>
          <w:bookmarkEnd w:id="801"/>
          <w:bookmarkStart w:name="z1965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Видит новые возможности и использует их.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работает в команде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знаний схем и правил обслуживания паровых, воздушных и водяных коммуникаций, рецептуру готовой продукции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схем и правил обслуживания паровых, воздушных и водяных коммуникаций, рецептуру готовой продукции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803"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информирует других, делится всей нужной информацией.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базовые правила и предыдущий опыт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знание параметров технологических процессов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параметров технологических процессов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мяса и мясных продуктов</w:t>
                  </w:r>
                </w:p>
              </w:tc>
            </w:tr>
          </w:tbl>
          <w:p/>
        </w:tc>
      </w:tr>
    </w:tbl>
    <w:bookmarkStart w:name="z1977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bookmarkEnd w:id="8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  <w:bookmarkEnd w:id="80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  <w:bookmarkEnd w:id="80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bookmarkEnd w:id="808"/>
    <w:bookmarkStart w:name="z198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_____________________</w:t>
      </w:r>
    </w:p>
    <w:bookmarkEnd w:id="809"/>
    <w:bookmarkStart w:name="z198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__________________ Дата __________________________</w:t>
      </w:r>
    </w:p>
    <w:bookmarkEnd w:id="8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