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1364b" w14:textId="85136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"Комитет государственной инспекции в агропромышленном комплексе Министерства сельского хозяйства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11 августа 2014 года № 15-07/414. Зарегистрирован в Министерстве юстиции Республики Казахстан 10 сентября 2014 года № 9727. Утратил силу приказом Заместителя Премьер-Министра Республики Казахстан - Министра сельского хозяйства Республики Казахстан от 1 июня 2017 года № 221.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Заместителя Премьер-Министра РК - Министра сельского хозяйства РК от 01.06.2017 </w:t>
      </w:r>
      <w:r>
        <w:rPr>
          <w:rFonts w:ascii="Times New Roman"/>
          <w:b w:val="false"/>
          <w:i w:val="false"/>
          <w:color w:val="ff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24 марта 1998 года "О нормативных правовых актах", а также постановлением Правительства Республики Казахстан от 6 апреля 2005 года № 310 "Некоторые вопросы Министерства сельского хозяйства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"Комитет государственной инспекции в агропромышленном комплексе Министерства сельского хозяйства Республики Казахстан".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государственной инспекции в агропромышленном комплексе Министерства сельского хозяйства Республики Казахстан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приказ вводится в действие со дня государственной регистрации и подлежит официальному опубликованию.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  <w:bookmarkEnd w:id="4"/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2"/>
              <w:gridCol w:w="4534"/>
            </w:tblGrid>
            <w:tr>
              <w:trPr>
                <w:trHeight w:val="30" w:hRule="atLeast"/>
              </w:trPr>
              <w:tc>
                <w:tcPr>
                  <w:tcW w:w="76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приказом Министра сельского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хозяйства 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11 августа 2014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15-07/414</w:t>
                  </w:r>
                </w:p>
              </w:tc>
            </w:tr>
          </w:tbl>
          <w:p/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"Комитет государственной инспекции в агропромышленном комплексе Министерства сельского хозяйства Республики Казахстан"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Государственное учреждение "Комитет государственной инспекции в агропромышленном комплексе Министерства сельского хозяйства Республики Казахстан" (далее – Комитет) является ведомством Министерства сельского хозяйства Республики Казахстан (далее – Министерство), осуществляющим реализационные и контрольно-надзорные функции в области агропромышленного комплекса в части племенного животноводства, пчеловодства, семеноводства, регулирования зернового рынка, обязательного страхования в растениеводстве, безопасности и качества хлопка, защиты и карантина растений (далее – регулируемая сфера), возложенные на него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законами, иными нормативными правовыми актами Республики Казахстан и настоящим Положением.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Комитет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Структура, штатная численность Комитета утверждается Ответственным секретарем Министерства сельского хозяйства Республики Казахстан (далее – Ответственный секретарь) после согласования с Министром сельского хозяйства (далее – Министр).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Комитет состоит из: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управления государственной фитосанитарной инспекции;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управления государственной инспекции по карантину растений;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управления государственной зерновой инспекции и инспекции в хлопковой отрасли;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управления мониторинга и анализа;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управления государственной племенной инспекции;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управления правового обеспечения и государственных закупок;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управления кадрового, организационного обеспечения и бухгалтерского учета.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Комитет является органом, осуществляющим управление государственными учреждениями, находящимися в ведении Министерства: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Республиканское государственное учреждение "Государственная комиссия по сортоиспытанию сельскохозяйственных культур Министерства сельского хозяйства Республики Казахстан";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Республиканское государственное учреждение "Республиканский научно-методический центр агрохимической службы Министерства сельского хозяйства Республики Казахстан".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Комитет является юридическим лицом, подведомственным Министерству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а также счета в органах Комитета казначейства Министерства финансов Республики Казахстан и банках в соответствии с законодательством Республики Казахстан.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Комитет вступает в гражданско-правовые отношения от собственного имени.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Комитет выступает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Юридический адрес Комитета: 010000, город Астана, район Сарыарка, улица Кенесары, дом 36.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 Комитета – государственное учреждение "Комитет государственной инспекции в агропромышленном комплексе Министерства сельского хозяйства Республики Казахстан".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Комитет имеет территориальные подразделения в областях, городах Астаны и Алматы, в городах и районах, в том числе фитосанитарные контрольные посты, а также подведомственные организации. 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Перечень территориальных подразделений, находящихся в ведении Комитета,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Перечень подведомственных организаций Комитета,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Настоящее Положение является учредительным документом Комитета.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Финансирование деятельности Комитета осуществляется из республиканского бюджета.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Комитет не вступает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В случае предоставления законодательными актами Комитету прав по осуществлению деятельности, приносящей ему доходы, то доходы, полученные от такой деятельности, направляются в доход республиканского бюджета.</w:t>
      </w:r>
    </w:p>
    <w:bookmarkEnd w:id="31"/>
    <w:bookmarkStart w:name="z4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Комитета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Задача: выполнение реализационных и контрольных функций в области племенного животноводства.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Функции: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реализует государственную политику в области племенного животноводства;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проводит ведомственные статистические наблюдения и обеспечивает формирование статистической информации в области племенного животноводства в соответствии со статистической методологией, утвержденной уполномоченным органом в области государственной статистики;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ведет мониторинг данных о бонитировке и информирует заинтересованные лица о ее результатах;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ведет мониторинг данных государственного регистра племенных животных и информирует заинтересованные лица о его результатах;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ведет и издает государственный реестр селекционных достижений, допущенных к использованию в Республике Казахстан в области племенного животноводства;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определяет породный, качественный и количественный состав племенных животных производителей в племенных центрах совместно с научными организациями;</w:t>
      </w:r>
    </w:p>
    <w:bookmarkEnd w:id="40"/>
    <w:bookmarkStart w:name="z47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осуществляет прием уведомлений от физических и юридических лиц о начале деятельности в области племенного животноводства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"Об административных процедурах";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ведет реестр физических и юридических лиц, уведомивших уполномоченный орган о начале деятельности в области племенного животноводства, и вносит в него изменения и дополнения;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9) осуществляет признание племенного свидетельства или эквивалентного ему документа, выданного на импортированную племенную продукцию (материал) компетентными органами стран-экспортеров, за исключением племенного свидетельства или эквивалентного ему документа, выданного компетентными органами стран-экспортеров на импортированную племенную продукцию (материал) крупного рогатого скота, признание которого осуществляется республиканской палатой по породам крупного рогатого скота; 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10) проводит испытание и апробацию новых селекционных достижений в области животноводства; 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осуществляет контроль за исполнением законодательства Республики Казахстан о племенном животноводстве;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осуществляет контроль за достоверностью данных племенных свидетельств на реализуемую племенную продукцию (материал);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осуществляет государственный контроль за качеством услуг по бонитировке и воспроизводству племенных животных, оказываемых субъектами в области племенного животноводства;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осуществлять государственный контроль за состоянием селекционной и племенной работы, ее учета и отчетности у субъектов в области племенного животноводства, физических и юридических лиц, получивших бюджетные субсидии;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осуществляет государственный контроль за соответствием требованиям законодательства Республики Казахстан условий содержания, кормления животных, а также хранения племенной продукции (материала) субъектами в области племенного животноводства;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осуществлять государственный контроль за порядком использования физическими и юридическими лицами племенных животных, приобретенных за счет бюджетных средств;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проверяет достоверность данных, указанных в племенных свидетельствах, выдаваемых племенными заводами, племенными хозяйствами, племенными центрами, дистрибьютерными центрами, племенными репродукторами и республиканскими палатами по породам крупного рогатого скота, на реализуемую племенную продукцию (материал).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Задача: выполнение реализационных и контрольных функций в области карантина растений.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Функции: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устанавливает квалификационные требования на занятие должности Главного государственного инспектора по карантину растений и государственных инспекторов по карантину растений;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определяет условия транзита подкарантинной продукции; 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определяет перечень должностных лиц, имеющих право на ношение форменной одежды (без погон), образцы форменной одежды (без погон) и порядок ношения; 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реализует государственную политику в области карантина растений;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обеспечивает выполнение международных норм и требований в соответствии с заключенными соглашениями в области карантина растений;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распределяет по территории Республики Казахстан пестициды (ядохимикаты), приобретенные за счет бюджетных средств, для проведения мероприятий по карантину растений; 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создает базу данных о наличии и распространении карантинных объектов в Республике Казахстан и других государствах, мерах и мероприятиях по борьбе с ними и представляет информацию заинтересованным лицам;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осуществляет государственные закупки пестицидов (ядохимикатов), работ и услуг по их хранению, транспортировке, применению для проведения мероприятий по карантину растений в порядке, установленном законодательством Республики Казахстан о государственных закупках; 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создает запас пестицидов (ядохимикатов) для проведения мероприятий по карантину растений в порядке, установленном законодательством Республики Казахстан;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выдает фитосанитарные и карантинные сертификаты на подкарантинную продукцию;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проводит постоянные контрольные выборочные обследования территорий и помещений организаций, объектов внутренней торговли, крестьянских или фермерских, приусадебных и дачных хозяйств, выращивающих, заготавливающих, складирующих, перерабатывающих и реализующих продукцию растительного происхождения, земель сельскохозяйственного и другого назначения; 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организует проведение мероприятий по карантину растений и осуществляет контроль и надзор за их проведением;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13) вносит предложения в Правительство Республики Казахстан и местные исполнительные органы об установлении карантинной зоны с введением карантинного режима или его отмене, а также разрабатывает порядок проведения мероприятий по карантину растений в этих зонах и осуществляет контроль и надзор за их проведением;       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осуществляет государственный контроль и надзор в области карантина растений;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проводит на фитосанитарных контрольных постах постоянный первичный карантинный досмотр ввозимой подкарантинной продукции, при необходимости – ее лабораторную экспертизу с отбором образцов, транспортных средств, ручной клади и багажа и рассматривает карантинные документы на ввозимую и транзитную подкарантинную продукцию;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проводит в конечных пунктах поступления ввозимой подкарантинной продукции постоянный вторичный карантинный досмотр этой продукции, при необходимости - ее лабораторную экспертизу с отбором образцов, с учетом фитосанитарной характеристики территории и места ее происхождения, пункта назначения, а также зон, свободных от карантинных объектов или с незначительной их распространенностью, и рассматривает карантинные документы;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проводит в местах отгрузки вывозимой подкарантинной продукции постоянный карантинный досмотр, при необходимости - лабораторную экспертизу с отбором образцов и фитосанитарную сертификацию;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рассматривает на постоянной основе наличие и правильность оформления карантинных документов на фитосанитарных контрольных постах вывозимой и транзитной подкарантинной продукции;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проводит постоянный досмотр подкарантинной продукции, при необходимости - ее лабораторную экспертизу с отбором образцов и рассматривает карантинные документы на объектах внутренней торговли и в организациях Республики Казахстан;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выдает и контролирует исполнение предписаний об устранении выявленных нарушений законодательства Республики Казахстан в области карантина растений и выполнении мероприятий по карантину растений;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21) направляет исковое заявление в суд о запрещении или приостановлении деятельности индивидуальных предпринимателей и юридических лиц в порядке и на основаниях, установленных законодательными актами Республики Казахстан;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22) организует и контролирует мероприятия по исследованию импортного посевного и посадочного материала в интродукционно-карантинных питомниках на наличие скрытой зараженности карантинными объектами и чужеродными видами;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23) осуществляет постоянный контроль и надзор за выполнением карантинных мер физическими и юридическими лицами.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Задача: выполнение реализационных и контрольных функций в области регулирования зернового рынка.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Функции: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вносит предложения по объемам, структуре, правилам формирования, хранения, освежения, перемещения и использования государственных ресурсов зерна;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осуществляет мониторинг зернового рынка;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реализует государственную политику в области зернового рынка, координацию и регулирование деятельности его участников;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согласовывает хлебоприемным предприятиям, хранящим зерно государственных ресурсов, и транспортным организациям, осуществляющим вывоз зерна с указанных хлебоприемных предприятий, отгрузку любого количества зерна;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проверяет фактическое наличие и качество зерна у участников зернового рынка и соответствие его отчетным данным;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принимает решение о введении временного управления хлебоприемным предприятием, а также досрочном завершении временного управления в соответствии с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января 2001 года "О зерне";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осуществляет контроль за соблюдением хлебоприемными предприятиями правил: ведения количественно-качественного учета зерна; хранения зерна; выдачи, обращения и погашения зерновых расписок - в виде ежеквартальной плановой проверки на основании графиков, утвержденных начальниками областных территориальных подразделений уполномоченного органа, а также внеплановой проверки на основании обращений участников зернового рынка;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выдает предписания о нарушении законодательства Республики Казахстан о зерне, рассматривает дела об административных правонарушениях в соответствии с законодательством Республики Казахстан об административных правонарушениях;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9) осуществляет государственный контроль безопасности и качества зерна; 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осуществляет контроль за деятельностью аккредитованных лабораторий по экспертизе качества зерна на предмет соблюдения ими порядка экспертизы качества зерна и выдачи паспорта качества зерна;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инспектирует (проверяет) деятельность хлебоприемных предприятий на предмет соблюдения требований по ведению количественно-качественного учета и обеспечению сохранности зерна в соответствии с данными реестра зерновых расписок;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12) налагает запрет на отгрузку любым видом транспорта зерна с хлебоприемного предприятия при наличии оснований,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 Республики Казахстан от 19 января 2001 года "О зерне";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13) осуществляет контроль за отгрузкой и перевозкой (перемещением) государственных ресурсов зерна; 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осуществляет контроль за управлением государственными ресурсами зерна в пределах полномочий, определяемых Правительством Республики Казахстан;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осуществляет контроль за соблюдением экспортерами зерна обязанности по поставке зерна в государственные ресурсы зерна;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16) осуществляет контроль количественно-качественного состояния зерна, в том числе зерна государственных ресурсов; 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17) осуществляет контроль за деятельностью экспортеров зерна на предмет соблюдения законов Республики Казахстан, указов Президента Республики Казахстан и постановлений Правительства Республики Казахстан; 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18) участвует в проведении ежегодного обследования хлебоприемных предприятий на соответствие их квалификационным требованиям; 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19) вносит предложения в местный исполнительный орган области о приостановлении действия и (или) лишении лицензии на право осуществления деятельности по оказанию услуг по складской деятельности с выдачей зерновых расписок; 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20) вносит предложения по введению временного управления хлебоприемным предприятием; 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21) направляет держателям зерновых расписок уведомления о представлении кандидатур для включения в состав комиссии по временному управлению хлебоприемным предприятием; 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22) выдает экспортерам зерна и хлебоприемным предприятиям предписания в случае выявления нарушений законодательства Республики Казахстан о зерне;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23) составляет протокол об административных правонарушениях и внесение предложений о привлечении к административной ответственности в соответствии с законодательством Республики Казахстан об административных правонарушениях.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Задача: выполнение реализационных и контрольных функций в области защиты растений.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Функции: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координирует деятельность государственных органов, физических и юридических лиц в проведении фитосанитарных мероприятий; 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определяет количество пестицидов (ядохимикатов), ввозимых для регистрационных, производственных испытаний и научных исследований; 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организует регистрационные, производственные испытания и государственную регистрацию пестицидов (ядохимикатов);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осуществляет государственную регистрацию пестицидов (ядохимикатов) и выдачу регистрационных удостоверений на право применения пестицидов (ядохимикатов) на территории Республики Казахстан; 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разрабатывает, утверждает и ведет список пестицидов (ядохимикатов);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организует фитосанитарные мероприятия;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организует и проводит государственные закупки пестицидов (ядохимикатов), работ и услуг по их хранению, транспортировке, применению, а также создает запас пестицидов (ядохимикатов);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организует фитосанитарный мониторинг по вредным и особо опасным вредным организмам;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распределяет пестициды (ядохимикаты), приобретенные за счет бюджетных средств, по территории Республики Казахстан в зависимости от данных фитосанитарного мониторинга и складывающейся фитосанитарной обстановки;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устанавливает нормативы запаса по видам пестицидов (ядохимикатов) и порядок их использования;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определяет виды фитосанитарной отчетности, формы и сроки их представления; 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12) организует и осуществляет государственный фитосанитарный контроль на территории Республики Казахстан; 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13) выносит физическим и юридическим лицам предписания по осуществлению фитосанитарных мероприятий на территории Республики Казахстан и контроль за их исполнением; 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14) организует ведение фитосанитарного учета и отчетности; 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15) осуществляет контроль за проведением фитосанитарного мониторинга и фитосанитарных мероприятий на территории Республики Казахстан; 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16) посещает объекты государственного фитосанитарного контроля; 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17) выносит предписания физическим и юридическим лицам об устранении выявленных нарушений законодательства Республики Казахстан о защите растений; 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18) приостанавливает или запрещает деятельность индивидуальных предпринимателей и юридических лиц без судебного решения в исключительных случаях на срок не более трех дней с обязательным предъявлением в указанный срок искового заявления в суд; 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19) привлекает к административной ответственности физических и юридических лиц в случае нарушения законодательства Республики Казахстан о защите растений в соответствии с законами Республики Казахстан; 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20) участвует в реализации международных программ в области защиты растений. 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Задача: выполнение реализационных функций в области семеноводства.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Функции: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реализует научно-технические программы по селекции, сортоиспытанию и семеноводству; 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осуществляет формирование и управление государственными ресурсами семян и контроль за их количественно-качественным состоянием; 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осуществляет мониторинг семенных ресурсов республики;            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согласовывает ввоз в Республику Казахстан партий семян сортов, полученных на основе генной инженерии (генетически модифицированных); 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регистрирует оригинаторов сортов в соответствии с правилами регистрации сортов, утвержденными уполномоченным органом;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организует государственные испытания сортов отечественной и иностранной селекции;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проводит аттестацию лабораторий по экспертизе качества семян с выдачей соответствующего свидетельства. 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Задача: выполнение реализационных и контрольных функций в области обязательного страхования в растениеводстве.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Функции: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запрашивает и получает от страхователя, страховщика, агента и общества информацию и документы, необходимые для осуществления им своих контрольных функций; 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рассматривает дела об уклонении от заключения договоров обязательного страхования страхователями и несоблюдении обществом требований законодательства Республики Казахстан о взаимном страховании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марта 2004 года "Об обязательном страховании в растениеводстве";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осуществляет государственный контроль за выполнением производителями продукции растениеводства обязанности по заключению договора обязательного страхования; 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осуществляет контроль за деятельностью агента, общества, соблюдением ими законодательства Республики Казахстан об обязательном страховании в растениеводстве.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Задача: выполнение реализационных и контрольных функций в области технического регулирования.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Функция: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осуществляет государственный контроль за выполнением требований, установленных техническими регламентами, в порядке, определяемом законами Республики Казахстан.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Задача: выполнение реализационных функций в области агропромышленного комплекса.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Функции: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разрабатывает перечень информации и услуг, подлежащих предоставлению субъектам агропромышленного комплекса на безвозмездной основе;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реализует государственную политику в области научного обеспечения агропромышленного комплекса и подготовки кадров.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Задача: выполнение реализационных функций в области информатизации.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Функции: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определяет совместно с местными исполнительными органами порядок информационного взаимодействия между информационными системами центральных исполнительных органов и информационными системами местных исполнительных органов; 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организует доступ физических и юридических лиц к государственным электронным информационным ресурсам и государственным информационным системам.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Задача: выполнение реализационных и контрольных функций в области развития хлопковой отрасли.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Функции: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обеспечивает реализацию государственной политики в области развития хлопковой отрасли; 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обеспечивает формирование и управление государственными ресурсами семян хлопчатника; 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проводит мониторинг хлопкового рынка;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принимает решение о введении временного управления хлопкоперерабатывающей организацией;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осуществляет контроль за количественно-качественным состоянием государственного ресурса семян хлопчатника;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осуществляет контроль за соблюдением хлопкоперерабатывающими организациями правил выдачи, обращения, аннулирования и погашения хлопковых расписок;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ежегодный контроль за соблюдением экспертной организацией правил проведения экспертизы качества хлопка-волокна и выдачи паспорта качества хлопка-волокна.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Задача: выполнение контрольных функций в области безопасности машин и оборудования.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Функции: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осуществляет в пределах своей компетенции государственный контроль и надзор за соблюдением требований, установленных законодательством Республики Казахстан в области безопасности машин и оборудования; 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выдает предписания о приостановлении производства, реализации и обращении на рынке машин и оборудования, не соответствующих требованиям безопасности, установленным настоящим Законом и техническими регламентами.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Задача: выполнение реализационных и контрольных функций в области производства и оборота биотоплива.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Функции: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реализует государственную политику в области государственного регулирования производства биотоплива в пределах своей компетенции; 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ведет мониторинг производства биотоплива; 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осуществляет государственный контроль в области производства биотоплива.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Задача: выполнение реализационных и контрольных функций в области государственного имущества.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Функции: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осуществляет реализацию государственной политики по управлению государственным имуществом в соответствующей отрасли, в пределах своей компетенции разрабатывает нормативные правовые акты в сфере управления государственным имуществом соответствующей отрасли;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осуществляет контроль за сохранностью имущества республиканских юридических лиц и выполнением планов развития республиканскими государственными предприятиями;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осуществляет контроль и анализ выполнения планов развития республиканских государственных предприятий, контролируемых государством акционерных обществ и товариществ с ограниченной ответственностью в соответствующей отрасли.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Для реализации основных задач и осуществления своих функций Комитет в пределах своей компетенции в установленном законодательством порядке осуществляет следующие права и обязанности: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 целью осуществления государственного фитосанитарного контроля посещать объекты государственного фитосанитарного контроля;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выносить физическим и юридическим лицам предписания об устранении выявленных нарушений законодательства Республики Казахстан в регулируемой сфере;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приостанавливать деятельность индивидуальных предпринимателей и юридических лиц в исключительных случаях выявления карантинных объектов без судебного решения на срок не более трех дней с обязательным предъявлением в указанный срок искового заявления в суд о приостановлении или запрещении деятельности. При этом акт о запрещении или приостановлении деятельности действует до вынесения судебного решения;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составлять протоколы об административных правонарушениях в регулируемой сфере, привлекать лиц к административной ответственности, в случае нарушения законодательства Республики Казахстан в регулируемой сфере;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задерживать в порядке, установленном законодательством Республики Казахстан, подкарантинную продукцию и объекты контроля и надзора по карантину растений на период проведения осмотра, досмотра, фитосанитарной экспертизы и, при необходимости, обеззараживания, а также при их перевозке без фитосанитарного либо карантинного сертификата или в случаях несоответствия фитосанитарным требованиям;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применять (вводит) временные карантинные меры в отношении подкарантинной продукции, ввозимой из других государств, сведения о фитосанитарном состоянии которой не изучены, а также при недостаточности научного обоснования на основе имеющейся информации, включая информацию, полученную от соответствующих международных организаций, и информации о фитосанитарных мерах, принимаемых другими государствами;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посещать и проводить обследования объектов государственного контроля в области карантина растений на предмет соблюдения требований законов Республики Казахстан, указов Президента Республики Казахстан и постановлений Правительства Республики Казахстан, получать необходимую для осуществления своих полномочий информацию в порядке, установленном законодательством Республики Казахстан;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отбирать образцы подкарантинной продукции для проведения лабораторной экспертизы;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обращаться с исками в суд, участвовать в их рассмотрении, в случаях установленных законодательством Республики Казахстан в регулируемой сфере;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беспрепятственно посещать (при предъявлении служебного удостоверения и акта о назначении проверки с отметкой о регистрации в органе по правовой статистике и специальным учетам) объекты производства, первичной переработки хлопка-сырца в хлопок-волокно, хранения хлопка-сырца, места производства, хранения и переработки зерна, а также получать информацию, необходимую для осуществления государственного контроля и мониторинга хлопкового и зернового рынков;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вносить предложения в соответствующий местный исполнительный орган области (города республиканского значения, столицы) о приостановлении действия и (или) лишении лицензии на право осуществления деятельности по оказанию услуг по складской деятельности с выдачей хлопковых расписок; 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осуществлять государственный контроль за состоянием селекционной и племенной работы, ее учета и отчетности у субъектов в области племенного животноводства, физических и юридических лиц, получивших бюджетные субсидии;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13) осуществлять государственный контроль за соответствием требованиям законодательства Республики Казахстан условий содержания, кормления животных, а также хранения племенной продукции (материала) субъектами в области племенного животноводства; 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осуществлять государственный контроль за качеством услуг по бонитировке и воспроизводству племенных животных, оказываемых субъектами в области племенного животноводства;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15) осуществлять государственный контроль за порядком использования физическими и юридическими лицами племенных животных, приобретенных за счет бюджетных средств; 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проверять достоверность данных, указанных в племенных свидетельствах, выдаваемых племенными заводами, племенными хозяйствами, племенными центрами, дистрибьютерными центрами, племенными репродукторами и республиканскими палатами по породам крупного рогатого скота на реализуемую племенную продукцию (материал);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17) рассматривать дела об административных правонарушениях в области племенного животноводства и налагает административные взыскания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 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18) принимать от физических и юридических лиц уведомления о начале деятельности в области племенного животноводства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"Об административных процедурах";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Министерства и государственными органами;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обеспечивать соблюдение сотрудниками Комитета норм этики административных государственных служащих;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21) осуществлять контроль деятельности территориальных подразделений и подведомственных организаций Комитета;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22) осуществлять иные права и обязанности предусмотренные законодательством Республики Казахстан в регулируемой сфере.</w:t>
      </w:r>
    </w:p>
    <w:bookmarkEnd w:id="195"/>
    <w:bookmarkStart w:name="z205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Комитета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Комитет обладает полномочиями, необходимыми для реализации его основных задач и функций, в соответствии с законодательными актами, актами Президента Республики Казахстан, иными нормативными правовыми актами Республики Казахстан.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30. Комитет возглавляет председатель, назначаемый на должность и освобождаемый от должности в соответствии с законодательством Республики Казахстан. 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31. Председатель Комитета имеет заместителя, назначаемого на должность и освобождаемого от должности в соответствии с законодательством Республики Казахстан. 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32. Председатель Комитета осуществляет общее руководство деятельностью Комитета и несет персональную ответственность за выполнение возложенных на Комитет задач и осуществление им своих функций. 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33. Председатель Комитета вносит предложения Ответственному секретарю по структуре и штатной численности Комитета.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34. Председатель Комитета в пределах своих полномочий: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определяет обязанности и полномочия своего заместителя;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утверждает должностные инструкции руководителей областных и городских (Астана, Алматы) территориальных подразделений и подведомственных организаций Комитета; 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соответствии с законодательством Республики Казахстан, кроме заместителя председателя Комитета, назначает на должности и освобождает от должностей сотрудников Комитета, а также руководителей подведомственных организаций и их заместителей;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соответствии с законодательством Республики Казахстан вправе присваивать и снимать специальные наименования к соответствующим должностям административных государственных служащих Комитета и его территориальных подразделений;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установленном законодательством порядке поощряет и налагает дисциплинарные взыскания на сотрудников Комитета и руководителей подведомственных организаций Комитета и их заместителей;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подписывает приказы;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утверждает Уставы подведомственных организаций Комитета;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утверждает штатную численность подведомственных организаций Комитета;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сотрудников Комитета; 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10) в установленном законодательством Республики Казахстан порядке решает вопросы предоставления отпусков руководителям областных и городских (Астана, Алматы) территориальных подразделений и их заместителям, а также руководителям подведомственных организаций и их заместителям; 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в установленном законодательством Республики Казахстан порядке согласовывает вопросы командирования, оказания материальной помощи, поощрения, выплаты надбавок и премирования руководителей областных и городских (Астана, Алматы) территориальных подразделений и их заместителей, а также руководителей подведомственных организаций и их заместителей; 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представляет Комитет в государственных органах, международных и иных организациях, в порядке, установленном действующим законодательством Республики Казахстан;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в пределах своей компетенции принимает меры, направленные на противодействие коррупции в Комитете и несет персональную ответственность за принятие антикоррупционных мер;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осуществляет иные полномочия в соответствии с законами и актами Президента Республики Казахстан.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35. Заместитель председателя Комитета: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координирует деятельность Комитета в пределах своих полномочий;</w:t>
      </w:r>
    </w:p>
    <w:bookmarkEnd w:id="218"/>
    <w:bookmarkStart w:name="z2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период отсутствия председателя Комитета осуществляет общее руководство за деятельностью Комитета и несет персональную ответственность за выполнение возложенных на Комитет задач и осуществление им своих функций;</w:t>
      </w:r>
    </w:p>
    <w:bookmarkEnd w:id="219"/>
    <w:bookmarkStart w:name="z22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осуществляет иные функции определяемые председателем Комитета.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36. Документы, направляемые от имени Комитета в другие структурные подразделения Министерства по вопросам, входящим в компетенцию Комитета, подписываются председателем Комитета и его заместителем, а в случае их отсутствия – лицом их замещающим.</w:t>
      </w:r>
    </w:p>
    <w:bookmarkEnd w:id="221"/>
    <w:bookmarkStart w:name="z2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37. Решения, принимаемые Комитетом, оформляются приказами председателя Комитета, а в случае отсутствия - лица его замещающего.</w:t>
      </w:r>
    </w:p>
    <w:bookmarkEnd w:id="222"/>
    <w:bookmarkStart w:name="z232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Комитета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38. Комитет имеет на праве оперативного управления обособленное имущество.</w:t>
      </w:r>
    </w:p>
    <w:bookmarkEnd w:id="224"/>
    <w:bookmarkStart w:name="z23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39. Имущество Комитета формируется за счет имущества, переданного ему государством, и состоит из основных и оборотных средств, а также иного имущества, стоимость которых отражается на балансе Комитета.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40. Имущество, закрепленное за Комитетом, относится к республиканской собственности.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41. Комитет самостоятельно не отчуждает или иным способом не распоряжается закрепленным за ним имуществом.</w:t>
      </w:r>
    </w:p>
    <w:bookmarkEnd w:id="227"/>
    <w:bookmarkStart w:name="z237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Комитета</w:t>
      </w:r>
    </w:p>
    <w:bookmarkEnd w:id="228"/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42. Реорганизация и ликвидация Комитета осуществляется в соответствии с законодательством Республики Казахстан.</w:t>
      </w:r>
    </w:p>
    <w:bookmarkEnd w:id="2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 к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Положению о государственном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учреждении "Комитет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государственной инспекции в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агропромышленном комплексе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Министерства сельского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хозяйства Республики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Казахстан"</w:t>
                  </w:r>
                </w:p>
              </w:tc>
            </w:tr>
          </w:tbl>
          <w:p/>
        </w:tc>
      </w:tr>
    </w:tbl>
    <w:bookmarkStart w:name="z240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территориальных подразделений, находящихся в ведении Комитета государственной инспекции в агропромышленном комплексе Министерства сельского хозяйства Республики Казахстан</w:t>
      </w:r>
    </w:p>
    <w:bookmarkEnd w:id="230"/>
    <w:bookmarkStart w:name="z24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Акмолинская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31"/>
    <w:bookmarkStart w:name="z24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Аккольская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32"/>
    <w:bookmarkStart w:name="z24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Аршалынская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33"/>
    <w:bookmarkStart w:name="z24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Астраханская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34"/>
    <w:bookmarkStart w:name="z24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Атбасарская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35"/>
    <w:bookmarkStart w:name="z24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Буландинская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36"/>
    <w:bookmarkStart w:name="z24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Егиндыкольская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37"/>
    <w:bookmarkStart w:name="z24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Ерейментауская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38"/>
    <w:bookmarkStart w:name="z25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Есильская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39"/>
    <w:bookmarkStart w:name="z25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Жаксынская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40"/>
    <w:bookmarkStart w:name="z25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Жаркаинская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41"/>
    <w:bookmarkStart w:name="z25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Коргалжинская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42"/>
    <w:bookmarkStart w:name="z25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Сандыктауская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43"/>
    <w:bookmarkStart w:name="z25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Целиноградская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44"/>
    <w:bookmarkStart w:name="z25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Шортандинская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45"/>
    <w:bookmarkStart w:name="z25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Енбекшильдерская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46"/>
    <w:bookmarkStart w:name="z25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Зерендинская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47"/>
    <w:bookmarkStart w:name="z25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Щучинская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48"/>
    <w:bookmarkStart w:name="z26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Кокшетауская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49"/>
    <w:bookmarkStart w:name="z26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Степногорская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50"/>
    <w:bookmarkStart w:name="z26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Актюбинская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51"/>
    <w:bookmarkStart w:name="z26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Айтекебийская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52"/>
    <w:bookmarkStart w:name="z26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Алгинская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53"/>
    <w:bookmarkStart w:name="z26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Байганинская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54"/>
    <w:bookmarkStart w:name="z26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Иргизская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55"/>
    <w:bookmarkStart w:name="z26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Каргалинская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56"/>
    <w:bookmarkStart w:name="z26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Мартукская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57"/>
    <w:bookmarkStart w:name="z26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Мугалжарская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58"/>
    <w:bookmarkStart w:name="z27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Темирская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59"/>
    <w:bookmarkStart w:name="z27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Уилская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60"/>
    <w:bookmarkStart w:name="z27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31. Кобдинская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61"/>
    <w:bookmarkStart w:name="z27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32. Хромтауская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62"/>
    <w:bookmarkStart w:name="z27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33. Шалкарская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63"/>
    <w:bookmarkStart w:name="z27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34. Актюбинская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64"/>
    <w:bookmarkStart w:name="z27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35. Алматинская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65"/>
    <w:bookmarkStart w:name="z27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36. Аксуская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66"/>
    <w:bookmarkStart w:name="z27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37. Алакольская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67"/>
    <w:bookmarkStart w:name="z27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38. Балхашская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68"/>
    <w:bookmarkStart w:name="z28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39. Енбекшиказахская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69"/>
    <w:bookmarkStart w:name="z28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40. Жамбылская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70"/>
    <w:bookmarkStart w:name="z28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41. Илийская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71"/>
    <w:bookmarkStart w:name="z28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42. Капчагайская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72"/>
    <w:bookmarkStart w:name="z28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43. Каратальская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73"/>
    <w:bookmarkStart w:name="z28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44. Карасайская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74"/>
    <w:bookmarkStart w:name="z28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45. Кербулакская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75"/>
    <w:bookmarkStart w:name="z28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46. Коксуская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76"/>
    <w:bookmarkStart w:name="z28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47. Панфиловская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77"/>
    <w:bookmarkStart w:name="z28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48. Райымбекская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78"/>
    <w:bookmarkStart w:name="z29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49. Саркандская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79"/>
    <w:bookmarkStart w:name="z29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50. Талгарская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80"/>
    <w:bookmarkStart w:name="z29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51. Ескельдинская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81"/>
    <w:bookmarkStart w:name="z29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52. Уйгурская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82"/>
    <w:bookmarkStart w:name="z29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53. Талдыкорганская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83"/>
    <w:bookmarkStart w:name="z29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54. Текелийская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84"/>
    <w:bookmarkStart w:name="z29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55. Атырауская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85"/>
    <w:bookmarkStart w:name="z29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56. Жылыойская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86"/>
    <w:bookmarkStart w:name="z29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57. Индерская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87"/>
    <w:bookmarkStart w:name="z29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58. Исатайская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88"/>
    <w:bookmarkStart w:name="z30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59. Кзылкогинская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89"/>
    <w:bookmarkStart w:name="z30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60. Курмангазинская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90"/>
    <w:bookmarkStart w:name="z30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61. Махамбетская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91"/>
    <w:bookmarkStart w:name="z30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62. Макатская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92"/>
    <w:bookmarkStart w:name="z30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63. Атырауская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93"/>
    <w:bookmarkStart w:name="z30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64. Восточно-Казахстанская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94"/>
    <w:bookmarkStart w:name="z30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65. Абайская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95"/>
    <w:bookmarkStart w:name="z30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66. Аягозская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96"/>
    <w:bookmarkStart w:name="z30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67. Бескарагайская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97"/>
    <w:bookmarkStart w:name="z30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68. Бородулихинская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98"/>
    <w:bookmarkStart w:name="z31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69. Глубоковская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99"/>
    <w:bookmarkStart w:name="z31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70. Жарминская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00"/>
    <w:bookmarkStart w:name="z31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71. Зайсанская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01"/>
    <w:bookmarkStart w:name="z31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72. Зыряновская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02"/>
    <w:bookmarkStart w:name="z31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73. Катон-Карагайская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03"/>
    <w:bookmarkStart w:name="z31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74. Кокпектинская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04"/>
    <w:bookmarkStart w:name="z31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75. Курчумская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05"/>
    <w:bookmarkStart w:name="z31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76. Тарбагатайская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06"/>
    <w:bookmarkStart w:name="z31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77. Уланская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07"/>
    <w:bookmarkStart w:name="z319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78. Урджарская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08"/>
    <w:bookmarkStart w:name="z32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79. Шемонаихинская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09"/>
    <w:bookmarkStart w:name="z321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80. Риддерская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10"/>
    <w:bookmarkStart w:name="z32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81. Семипалатинская городская территориальная инспекция Комитета государственной инспекции агропромышленном комплексе Министерства сельского хозяйства Республики Казахстан.</w:t>
      </w:r>
    </w:p>
    <w:bookmarkEnd w:id="311"/>
    <w:bookmarkStart w:name="z323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82. Курчатовская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12"/>
    <w:bookmarkStart w:name="z324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83. Усть-Каменогорская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13"/>
    <w:bookmarkStart w:name="z325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84. Жамбылская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14"/>
    <w:bookmarkStart w:name="z326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85. Байзакская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15"/>
    <w:bookmarkStart w:name="z327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86. Жамбылская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16"/>
    <w:bookmarkStart w:name="z328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87. Жуалынская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17"/>
    <w:bookmarkStart w:name="z329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88. Кордайская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18"/>
    <w:bookmarkStart w:name="z33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89. Территориальная инспекция района Т. Рыскулова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19"/>
    <w:bookmarkStart w:name="z33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90. Меркенская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20"/>
    <w:bookmarkStart w:name="z33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91. Мойынкумская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21"/>
    <w:bookmarkStart w:name="z333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92. Сарысуская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22"/>
    <w:bookmarkStart w:name="z33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93. Таласская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23"/>
    <w:bookmarkStart w:name="z335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94. Шуйская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24"/>
    <w:bookmarkStart w:name="z336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95. Таразская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25"/>
    <w:bookmarkStart w:name="z337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96. Западно-Казахстанская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26"/>
    <w:bookmarkStart w:name="z338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97. Акжаикская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27"/>
    <w:bookmarkStart w:name="z339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98. Бурлинская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28"/>
    <w:bookmarkStart w:name="z340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99. Жангалинская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29"/>
    <w:bookmarkStart w:name="z341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100. Жанибекская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30"/>
    <w:bookmarkStart w:name="z342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101. Зеленовская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31"/>
    <w:bookmarkStart w:name="z343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102. Казталовская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32"/>
    <w:bookmarkStart w:name="z344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103. Каратобинская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33"/>
    <w:bookmarkStart w:name="z345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104. Сырымская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34"/>
    <w:bookmarkStart w:name="z346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105. Таскалинская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35"/>
    <w:bookmarkStart w:name="z347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106. Теректинская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36"/>
    <w:bookmarkStart w:name="z348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107. Бокейординская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37"/>
    <w:bookmarkStart w:name="z349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108. Чингирлауская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38"/>
    <w:bookmarkStart w:name="z350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109. Уральская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39"/>
    <w:bookmarkStart w:name="z351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110. Карагандинская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40"/>
    <w:bookmarkStart w:name="z352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111. Абайская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41"/>
    <w:bookmarkStart w:name="z353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112. Актогайская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42"/>
    <w:bookmarkStart w:name="z354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113. Бухаржырауская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43"/>
    <w:bookmarkStart w:name="z355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114. Жанааркинская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44"/>
    <w:bookmarkStart w:name="z356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115. Каркаралинская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45"/>
    <w:bookmarkStart w:name="z357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116. Нуринская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46"/>
    <w:bookmarkStart w:name="z358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117. Осакаровская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47"/>
    <w:bookmarkStart w:name="z359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118. Улытауская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48"/>
    <w:bookmarkStart w:name="z360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119. Шетская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49"/>
    <w:bookmarkStart w:name="z361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120. Жезказганская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50"/>
    <w:bookmarkStart w:name="z362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121. Шахтинская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51"/>
    <w:bookmarkStart w:name="z363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122. Карагандинская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52"/>
    <w:bookmarkStart w:name="z364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123. Саранская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53"/>
    <w:bookmarkStart w:name="z365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124. Темиртауская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54"/>
    <w:bookmarkStart w:name="z366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125. Сатпаевская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55"/>
    <w:bookmarkStart w:name="z367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126. Каражалская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56"/>
    <w:bookmarkStart w:name="z368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127. Балхашская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57"/>
    <w:bookmarkStart w:name="z369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128. Приозерская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58"/>
    <w:bookmarkStart w:name="z370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129. Костанайская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59"/>
    <w:bookmarkStart w:name="z371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130. Алтынсаринская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60"/>
    <w:bookmarkStart w:name="z372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131. Амангельдинская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61"/>
    <w:bookmarkStart w:name="z373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132. Аулиекольская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62"/>
    <w:bookmarkStart w:name="z374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133. Денисовская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63"/>
    <w:bookmarkStart w:name="z375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134. Жангельдинская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64"/>
    <w:bookmarkStart w:name="z376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135. Житикаринская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65"/>
    <w:bookmarkStart w:name="z377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136. Камыстинская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66"/>
    <w:bookmarkStart w:name="z378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137. Карабалыкская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67"/>
    <w:bookmarkStart w:name="z379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138. Карасуская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68"/>
    <w:bookmarkStart w:name="z380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139. Костанайская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69"/>
    <w:bookmarkStart w:name="z381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140. Мендыкаринская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70"/>
    <w:bookmarkStart w:name="z382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141. Наурзумская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71"/>
    <w:bookmarkStart w:name="z383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142. Сарыкольская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72"/>
    <w:bookmarkStart w:name="z384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143. Тарановская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73"/>
    <w:bookmarkStart w:name="z385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144. Узункольская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74"/>
    <w:bookmarkStart w:name="z386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145. Федоровская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75"/>
    <w:bookmarkStart w:name="z387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146. Аркалыкская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76"/>
    <w:bookmarkStart w:name="z388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147. Костанайская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77"/>
    <w:bookmarkStart w:name="z389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148. Лисаковская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78"/>
    <w:bookmarkStart w:name="z390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149. Рудненская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79"/>
    <w:bookmarkStart w:name="z391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150. Кызылординская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80"/>
    <w:bookmarkStart w:name="z392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151. Аральская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81"/>
    <w:bookmarkStart w:name="z393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152. Жалагашская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82"/>
    <w:bookmarkStart w:name="z394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153. Жанакорганская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83"/>
    <w:bookmarkStart w:name="z395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154. Казалинская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84"/>
    <w:bookmarkStart w:name="z396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155. Кармакчинская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85"/>
    <w:bookmarkStart w:name="z397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156. Сырдарьинская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86"/>
    <w:bookmarkStart w:name="z398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157. Шиелийская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87"/>
    <w:bookmarkStart w:name="z399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158. Кызылординская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88"/>
    <w:bookmarkStart w:name="z400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159. Мангистауская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89"/>
    <w:bookmarkStart w:name="z401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160. Мангистауская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90"/>
    <w:bookmarkStart w:name="z402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161. Каракиянская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91"/>
    <w:bookmarkStart w:name="z403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162. Тупкараганская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92"/>
    <w:bookmarkStart w:name="z404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163. Бейнеуская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93"/>
    <w:bookmarkStart w:name="z405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164. Жана-Озенская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94"/>
    <w:bookmarkStart w:name="z406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165. Актауская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95"/>
    <w:bookmarkStart w:name="z407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166. Мунайлинская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96"/>
    <w:bookmarkStart w:name="z408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167. Павлодарская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97"/>
    <w:bookmarkStart w:name="z409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168. Баянаульская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98"/>
    <w:bookmarkStart w:name="z410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169. Железинская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399"/>
    <w:bookmarkStart w:name="z411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170. Иртышская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400"/>
    <w:bookmarkStart w:name="z412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171. Качирская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401"/>
    <w:bookmarkStart w:name="z413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172. Лебяжинская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402"/>
    <w:bookmarkStart w:name="z414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173. Майская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403"/>
    <w:bookmarkStart w:name="z415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174. Павлодарская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404"/>
    <w:bookmarkStart w:name="z416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175. Успенская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405"/>
    <w:bookmarkStart w:name="z417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176. Актогайская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406"/>
    <w:bookmarkStart w:name="z418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177. Щербактинская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407"/>
    <w:bookmarkStart w:name="z419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178. Аксуская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408"/>
    <w:bookmarkStart w:name="z420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179. Экибастузская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409"/>
    <w:bookmarkStart w:name="z421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180. Павлодарская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410"/>
    <w:bookmarkStart w:name="z422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181. Северо-Казахстанская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411"/>
    <w:bookmarkStart w:name="z423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182. Айыртауская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412"/>
    <w:bookmarkStart w:name="z424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183. Акжарская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413"/>
    <w:bookmarkStart w:name="z425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184. Аккайынская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414"/>
    <w:bookmarkStart w:name="z426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185. Территориальная инспекция района Магжана Жумабаева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415"/>
    <w:bookmarkStart w:name="z427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186. Есильская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416"/>
    <w:bookmarkStart w:name="z428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187. Жамбылская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417"/>
    <w:bookmarkStart w:name="z429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188. Кызылжарская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418"/>
    <w:bookmarkStart w:name="z430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189. Мамлютская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419"/>
    <w:bookmarkStart w:name="z431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190. Территориальная инспекция района Шал акына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420"/>
    <w:bookmarkStart w:name="z432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191. Тайыншинская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421"/>
    <w:bookmarkStart w:name="z433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192. Тимирязевская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422"/>
    <w:bookmarkStart w:name="z434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193. Уалихановская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423"/>
    <w:bookmarkStart w:name="z435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194. Территориальная инспекция района Габита Мусрепова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424"/>
    <w:bookmarkStart w:name="z436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195. Петропавловская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425"/>
    <w:bookmarkStart w:name="z437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196. Южно-Казахстанская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426"/>
    <w:bookmarkStart w:name="z438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197. Байдибекская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427"/>
    <w:bookmarkStart w:name="z439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198. Казыгуртская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428"/>
    <w:bookmarkStart w:name="z440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199. Махтааральская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429"/>
    <w:bookmarkStart w:name="z441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200. Ордабасинская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430"/>
    <w:bookmarkStart w:name="z442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201. Отрарская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431"/>
    <w:bookmarkStart w:name="z443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202. Сайрамская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432"/>
    <w:bookmarkStart w:name="z444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203. Сарыагашская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433"/>
    <w:bookmarkStart w:name="z445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204. Сузакская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434"/>
    <w:bookmarkStart w:name="z446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205. Толебийская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435"/>
    <w:bookmarkStart w:name="z447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206. Тюлькубасская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436"/>
    <w:bookmarkStart w:name="z448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207. Шардаринская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437"/>
    <w:bookmarkStart w:name="z449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208. Арысская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438"/>
    <w:bookmarkStart w:name="z450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209. Туркестанская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439"/>
    <w:bookmarkStart w:name="z451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210. Шымкентская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440"/>
    <w:bookmarkStart w:name="z452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211. Ленгерская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441"/>
    <w:bookmarkStart w:name="z453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212. Кентауская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442"/>
    <w:bookmarkStart w:name="z454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213. Территориальная инспекция Комитета государственной инспекции в агропромышленном комплексе Министерства сельского хозяйства Республики Казахстан по городу Астана.</w:t>
      </w:r>
    </w:p>
    <w:bookmarkEnd w:id="443"/>
    <w:bookmarkStart w:name="z455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214. Территориальная инспекция Комитета государственной инспекции в агропромышленном комплексе Министерства сельского хозяйства Республики Казахстан по городу Алматы.</w:t>
      </w:r>
    </w:p>
    <w:bookmarkEnd w:id="4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 к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Положению о государственном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учреждении "Комитет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государственной инспекции в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агропромышленном комплексе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Министерства сельского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хозяйства Республики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Казахстан"</w:t>
                  </w:r>
                </w:p>
              </w:tc>
            </w:tr>
          </w:tbl>
          <w:p/>
        </w:tc>
      </w:tr>
    </w:tbl>
    <w:bookmarkStart w:name="z457" w:id="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подведомственных организаций Комитета государственной инспекции в агропромышленном комплексе Министерства сельского хозяйства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Республиканские государственные учреждения</w:t>
      </w:r>
    </w:p>
    <w:bookmarkEnd w:id="445"/>
    <w:bookmarkStart w:name="z460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Республиканское государственное учреждение "Республиканская карантинная лаборатория"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446"/>
    <w:bookmarkStart w:name="z461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Республиканское государственное учреждение "Республиканский интродукционно-карантинный питомник плодово-ягодных культур"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447"/>
    <w:bookmarkStart w:name="z462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Республиканское государственное учреждение "Республиканский интродукционно-карантинный питомник зерновых культур"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448"/>
    <w:bookmarkStart w:name="z463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Республиканское государственное учреждение "Республиканский методический центр фитосанитарной диагностики и прогнозов"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449"/>
    <w:bookmarkStart w:name="z464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Республиканское государственное учреждение "Зональный гидрогеолого-мелиоративный центр"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450"/>
    <w:bookmarkStart w:name="z465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Республиканское государственное учреждение "Южно-Казахстанская гидрогеолого-мелиоративная экспедиция"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451"/>
    <w:bookmarkStart w:name="z46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Республиканское государственное учреждение "Кызылординская гидрогеолого-мелиоративная экспедиция"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452"/>
    <w:bookmarkStart w:name="z467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Республиканское государственное учреждение "Республиканский методический центр "Казагромелиоводхоз" Комитета государственной инспекции в агропромышленном комплексе Министерства сельского хозяйства Республики Казахстан". </w:t>
      </w:r>
    </w:p>
    <w:bookmarkEnd w:id="453"/>
    <w:bookmarkStart w:name="z468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Республиканское государственное предприятие</w:t>
      </w:r>
    </w:p>
    <w:bookmarkEnd w:id="454"/>
    <w:bookmarkStart w:name="z469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Республиканское государственное предприятие на праве хозяйственного ведения "Фитосанитария"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4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