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04fd2" w14:textId="4504f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о Комитете лесного хозяйства и животного мира Министерства сельского хозяйства Республики Казахстан и его областных территориальных инспекциях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10 октября 2014 года № 20-04/518. Зарегистрирован в Министерстве юстиции Республики Казахстан 21 октября 2014 года № 9810. Утратил силу приказом Министра сельского хозяйства Республики Казахстан от 5 июня 2015 года № 18-5/520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сельского хозяйства РК от 05.06.2015 </w:t>
      </w:r>
      <w:r>
        <w:rPr>
          <w:rFonts w:ascii="Times New Roman"/>
          <w:b w:val="false"/>
          <w:i w:val="false"/>
          <w:color w:val="ff0000"/>
          <w:sz w:val="28"/>
        </w:rPr>
        <w:t>№ 18-5/520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подпунктом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24 марта 1998 года «О нормативных правовых актах», а также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2005 года № 310 «Некоторые вопросы Министерства сельского хозяйства Республики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Положение о Комитете лесного хозяйства и животного мира Министерства сельского хозяйства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Положение о Акмолинской областной территориальной инспекции лесного хозяйства и животного мира Комитета лесного хозяйства и животного мира Министерства сельского хозяйства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Положение о Актюбинской областной территориальной инспекции лесного хозяйства и животного мира Комитета лесного хозяйства и животного мира Министерства сельского хозяйства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Положение о Алматинской областной территориальной инспекции лесного хозяйства и животного мира Комитета лесного хозяйства и животного мира Министерства сельского хозяйства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Положение о Атырауской областной территориальной инспекции лесного хозяйства и животного мира Комитета лесного хозяйства и животного мира Министерства сельского хозяйства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Положение о Восточно-Казахстанской областной территориальной инспекции лесного хозяйства и животного мира Комитета лесного хозяйства и животного мира Министерства сельского хозяйства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Положение о Жамбылской областной территориальной инспекции лесного хозяйства и животного мира Комитета лесного хозяйства и животного мира Министерства сельского хозяйства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Положение о Западно-Казахстанской областной территориальной инспекции лесного хозяйства и животного мира Комитета лесного хозяйства и животного мира Министерства сельского хозяйства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000000"/>
          <w:sz w:val="28"/>
        </w:rPr>
        <w:t>
Положение о Карагандинской областной территориальной инспекции лесного хозяйства и животного мира Комитета лесного хозяйства и животного мира Министерства сельского хозяйства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
</w:t>
      </w:r>
      <w:r>
        <w:rPr>
          <w:rFonts w:ascii="Times New Roman"/>
          <w:b w:val="false"/>
          <w:i w:val="false"/>
          <w:color w:val="000000"/>
          <w:sz w:val="28"/>
        </w:rPr>
        <w:t>
Положение о Костанайской областной территориальной инспекции лесного хозяйства и животного мира Комитета лесного хозяйства и животного мира Министерства сельского хозяйства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
</w:t>
      </w:r>
      <w:r>
        <w:rPr>
          <w:rFonts w:ascii="Times New Roman"/>
          <w:b w:val="false"/>
          <w:i w:val="false"/>
          <w:color w:val="000000"/>
          <w:sz w:val="28"/>
        </w:rPr>
        <w:t>
Положение о Кызылординской областной территориальной инспекции лесного хозяйства и животного мира Комитета лесного хозяйства и животного мира Министерства сельского хозяйства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
</w:t>
      </w:r>
      <w:r>
        <w:rPr>
          <w:rFonts w:ascii="Times New Roman"/>
          <w:b w:val="false"/>
          <w:i w:val="false"/>
          <w:color w:val="000000"/>
          <w:sz w:val="28"/>
        </w:rPr>
        <w:t>
Положение о Мангистауской областной территориальной инспекции лесного хозяйства и животного мира Комитета лесного хозяйства и животного мира Министерства сельского хозяйства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
</w:t>
      </w:r>
      <w:r>
        <w:rPr>
          <w:rFonts w:ascii="Times New Roman"/>
          <w:b w:val="false"/>
          <w:i w:val="false"/>
          <w:color w:val="000000"/>
          <w:sz w:val="28"/>
        </w:rPr>
        <w:t>
Положение о Павлодарской областной территориальной инспекции лесного хозяйства и животного мира Комитета лесного хозяйства и животного мира Министерства сельского хозяйства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
</w:t>
      </w:r>
      <w:r>
        <w:rPr>
          <w:rFonts w:ascii="Times New Roman"/>
          <w:b w:val="false"/>
          <w:i w:val="false"/>
          <w:color w:val="000000"/>
          <w:sz w:val="28"/>
        </w:rPr>
        <w:t>
Положение о Северо-Казахстанской областной территориальной инспекции лесного хозяйства и животного мира Комитета лесного хозяйства и животного мира Министерства сельского хозяйства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
</w:t>
      </w:r>
      <w:r>
        <w:rPr>
          <w:rFonts w:ascii="Times New Roman"/>
          <w:b w:val="false"/>
          <w:i w:val="false"/>
          <w:color w:val="000000"/>
          <w:sz w:val="28"/>
        </w:rPr>
        <w:t>
Положение о Южно-Казахстанской областной территориальной инспекции лесного хозяйства и животного мира Комитета лесного хозяйства и животного мира Министерства сельского хозяйства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Комитету лесного хозяйства и животного мира Министерства сельского хозяйства Республики Казахстан обеспечить государственную регистрацию настоящего приказа в Министерстве юстиции Республики Казахстан и официальное опубликование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Комитету лесного хозяйства и животного мира Министерства сельского хозяйства Республики Казахстан и его областным территориальным инспекциям принять все необходимые меры по реализации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Настоящий приказ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20-04/518</w:t>
            </w:r>
          </w:p>
          <w:bookmarkEnd w:id="2"/>
        </w:tc>
      </w:tr>
    </w:tbl>
    <w:bookmarkStart w:name="z2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о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Комитете лесного хозяйства и животного мира Министерства</w:t>
      </w:r>
    </w:p>
    <w:bookmarkEnd w:id="4"/>
    <w:bookmarkStart w:name="z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сельского хозяйства Республики Казахстан</w:t>
      </w:r>
    </w:p>
    <w:bookmarkEnd w:id="5"/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Комитет лесного хозяйства и животного мира Министерства сельского хозяйства Республики Казахстан (далее – Комитет) является государственным органом и ведомством в пределах компетенции Министерства сельского хозяйства Республики Казахстан, осуществляющим реализационные, контрольные и надзорные функции в области лесного хозяйства, охраны, воспроизводства и использования животного мира и особо охраняемых природных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Комитет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Комитет является юридическим лицом, подведомственным Министерству сельского хозяйства,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Комитет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Комитет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Комитет по вопросам своей компетенции в установленном законодательстве порядке принимает решения, оформляемые приказами Председателя Комитета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Структура и лимит штатной численности Комитета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 Комитета: Республика Казахстан, 010000, город Астана, Есильский район, улица Орынбор, дом 8, административное здание «Дом министерств».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Полное наименование государственного органа – республиканское государственное учреждение «Комитет лесного хозяйства и животного мира Министерства сельского хозяйства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Положение является учредительным документом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>
Финансирование деятельности Комитета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>
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4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функции, права и обязанности Комитета</w:t>
      </w:r>
    </w:p>
    <w:bookmarkEnd w:id="8"/>
    <w:bookmarkStart w:name="z4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
Задачи - выполнение реализационных и контрольных функций в области лесного хозяйства, охраны, воспроизводства и использования животного мира и особо охраняемых природных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
</w:t>
      </w:r>
      <w:r>
        <w:rPr>
          <w:rFonts w:ascii="Times New Roman"/>
          <w:b w:val="false"/>
          <w:i w:val="false"/>
          <w:color w:val="000000"/>
          <w:sz w:val="28"/>
        </w:rPr>
        <w:t>
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владение и пользование государственным лесным фондом в пределах компетенции, установленной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координацию и методическое руководство местных исполнительных органов областей, города республиканского значения, столицы, ведающих лесным хозяйством, а также лесных учреждений и природоохранных организаций по вопросам охраны, защиты, пользования лесным фондом, воспроизводства лесов и лесоразведения;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участвует в выработке предложений по формированию государственной лесной политики и ее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организовывает научное исследование и проектно-изыскательские работы в области охраны, защиты и пользования лесным фондом, воспроизводства лесов и лесоразведения, лесной селекции и лесного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организовывает и обеспечивает охрану, защиту, воспроизводство лесов и лесоразведение, регулирует лесопользование на территории государственного лесного фонда, находящегося в его функциональном ведении;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заслушивает отчет руководителя структурного подразделения местного исполнительного органа области, города республиканского значения, столицы, ведающего лесным хозяйством, а также руководителей лесных учреждений и природоохранных организаций по вопросам состояния, охраны, защиты, пользования лесным фондом, воспроизводства лесов и лесоразведения;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государственный контроль и надзор за выполнением мероприятий по защите лесов от вредителей и болезней, своевременностью принятых мер по предупреждению возникновения, распространения, точностью учета и прогнозирования очагов вредителей и болезней леса, ослабления и гибели насаждений от неблагоприятных воздействий природного, антропогенного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государственный контроль и надзор за отводом лесосек;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государственный контроль и надзор за соблюдением Правил отпуска древесины на корню и рубок леса, иных Правил лесопользования на участках государственного лесного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государственный контроль и надзор за соблюдением режимов охраны в лесах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государственный контроль и надзор за соблюдением лесосеменного районирования, заготовки, переработки, хранения и использования лесных семян, ведением питомнического хозяйства на участках государственного лесного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государственный контроль и надзор за использованием земель лесного фонда в соответствии с их целевым назначением и охраной этих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государственный контроль и надзор за соблюдением порядка пользования государственным лесным фондом при строительных работах, добыче полезных ископаемых, прокладке коммуникаций и выполнении иных работ, не связанных с ведением лесного хозяйства и лесопользованием;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
</w:t>
      </w:r>
      <w:r>
        <w:rPr>
          <w:rFonts w:ascii="Times New Roman"/>
          <w:b w:val="false"/>
          <w:i w:val="false"/>
          <w:color w:val="000000"/>
          <w:sz w:val="28"/>
        </w:rPr>
        <w:t>
определяет направления научно-технического развития, организовывает научное исследование и проектно-изыскательские работы в области охраны, защиты и пользования лесным фондом, воспроизводства лесов и лесоразведения, лесной селекции и лесного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
</w:t>
      </w:r>
      <w:r>
        <w:rPr>
          <w:rFonts w:ascii="Times New Roman"/>
          <w:b w:val="false"/>
          <w:i w:val="false"/>
          <w:color w:val="000000"/>
          <w:sz w:val="28"/>
        </w:rPr>
        <w:t>
утверждает лесоустроительные проекты;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
</w:t>
      </w:r>
      <w:r>
        <w:rPr>
          <w:rFonts w:ascii="Times New Roman"/>
          <w:b w:val="false"/>
          <w:i w:val="false"/>
          <w:color w:val="000000"/>
          <w:sz w:val="28"/>
        </w:rPr>
        <w:t>
утверждает ежегодные объемы рубок леса на территории государственного лесного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
</w:t>
      </w:r>
      <w:r>
        <w:rPr>
          <w:rFonts w:ascii="Times New Roman"/>
          <w:b w:val="false"/>
          <w:i w:val="false"/>
          <w:color w:val="000000"/>
          <w:sz w:val="28"/>
        </w:rPr>
        <w:t>
утверждает лесосеменное районирование;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
</w:t>
      </w:r>
      <w:r>
        <w:rPr>
          <w:rFonts w:ascii="Times New Roman"/>
          <w:b w:val="false"/>
          <w:i w:val="false"/>
          <w:color w:val="000000"/>
          <w:sz w:val="28"/>
        </w:rPr>
        <w:t>
утверждает расчетные лесосеки на участках государственного лесного фонда и возраст рубок;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
</w:t>
      </w:r>
      <w:r>
        <w:rPr>
          <w:rFonts w:ascii="Times New Roman"/>
          <w:b w:val="false"/>
          <w:i w:val="false"/>
          <w:color w:val="000000"/>
          <w:sz w:val="28"/>
        </w:rPr>
        <w:t>
выдает разрешения на ввоз в Республику Казахстан и вывоз за ее пределы объектов растительного мира, их частей и дериватов, в том числе видов растений, отнесенных к категории редких и находящихся под угрозой исчезновения,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
</w:t>
      </w:r>
      <w:r>
        <w:rPr>
          <w:rFonts w:ascii="Times New Roman"/>
          <w:b w:val="false"/>
          <w:i w:val="false"/>
          <w:color w:val="000000"/>
          <w:sz w:val="28"/>
        </w:rPr>
        <w:t>
обеспечивает ведение государственного учета лесного фонда, государственного лесного кадастра, государственного мониторинга лесов и лесоустройства на территории государственного лесного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
</w:t>
      </w:r>
      <w:r>
        <w:rPr>
          <w:rFonts w:ascii="Times New Roman"/>
          <w:b w:val="false"/>
          <w:i w:val="false"/>
          <w:color w:val="000000"/>
          <w:sz w:val="28"/>
        </w:rPr>
        <w:t>
выдает разрешения на ввоз на территорию Республики Казахстан и вывоз с территории Республики Казахстан видов животных, подпадающих под действие Конвенции о международной торговле видами дикой фауны и флоры, находящимися под угрозой исчезновения;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
</w:t>
      </w:r>
      <w:r>
        <w:rPr>
          <w:rFonts w:ascii="Times New Roman"/>
          <w:b w:val="false"/>
          <w:i w:val="false"/>
          <w:color w:val="000000"/>
          <w:sz w:val="28"/>
        </w:rPr>
        <w:t>
устанавливает форму отчетности по выдаче удостоверений охотника;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контрольный лов, лов с целью интродукции, реинтродукции и гибридизации, организует лов в замороопасных водоемах и (или)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
</w:t>
      </w:r>
      <w:r>
        <w:rPr>
          <w:rFonts w:ascii="Times New Roman"/>
          <w:b w:val="false"/>
          <w:i w:val="false"/>
          <w:color w:val="000000"/>
          <w:sz w:val="28"/>
        </w:rPr>
        <w:t>
выдает разрешения на производство интродукции, реинтродукции, гибридизации животных, пользование животным миром, а также акклиматизацию;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
</w:t>
      </w:r>
      <w:r>
        <w:rPr>
          <w:rFonts w:ascii="Times New Roman"/>
          <w:b w:val="false"/>
          <w:i w:val="false"/>
          <w:color w:val="000000"/>
          <w:sz w:val="28"/>
        </w:rPr>
        <w:t>
организует и (или) обеспечивает проведение научных исследований и проектно-изыскательских работ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
</w:t>
      </w:r>
      <w:r>
        <w:rPr>
          <w:rFonts w:ascii="Times New Roman"/>
          <w:b w:val="false"/>
          <w:i w:val="false"/>
          <w:color w:val="000000"/>
          <w:sz w:val="28"/>
        </w:rPr>
        <w:t>
организует ведение государственного учета, кадастра и мониторинга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
</w:t>
      </w:r>
      <w:r>
        <w:rPr>
          <w:rFonts w:ascii="Times New Roman"/>
          <w:b w:val="false"/>
          <w:i w:val="false"/>
          <w:color w:val="000000"/>
          <w:sz w:val="28"/>
        </w:rPr>
        <w:t>
на основании научных рекомендаций ведет паспортизацию рыбохозяйственных водоемов и (или)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
</w:t>
      </w:r>
      <w:r>
        <w:rPr>
          <w:rFonts w:ascii="Times New Roman"/>
          <w:b w:val="false"/>
          <w:i w:val="false"/>
          <w:color w:val="000000"/>
          <w:sz w:val="28"/>
        </w:rPr>
        <w:t>
на основании научных рекомендаций 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
</w:t>
      </w:r>
      <w:r>
        <w:rPr>
          <w:rFonts w:ascii="Times New Roman"/>
          <w:b w:val="false"/>
          <w:i w:val="false"/>
          <w:color w:val="000000"/>
          <w:sz w:val="28"/>
        </w:rPr>
        <w:t>
реализует государственную политику в области охраны, воспроизводства и использования животного мира, а также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
</w:t>
      </w:r>
      <w:r>
        <w:rPr>
          <w:rFonts w:ascii="Times New Roman"/>
          <w:b w:val="false"/>
          <w:i w:val="false"/>
          <w:color w:val="000000"/>
          <w:sz w:val="28"/>
        </w:rPr>
        <w:t>
согласовывает установку рыбозащитных устройств водозаборных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
</w:t>
      </w:r>
      <w:r>
        <w:rPr>
          <w:rFonts w:ascii="Times New Roman"/>
          <w:b w:val="false"/>
          <w:i w:val="false"/>
          <w:color w:val="000000"/>
          <w:sz w:val="28"/>
        </w:rPr>
        <w:t>
распределяет с участием республиканских ассоциаций общественных объединений охотников и субъектов охотничьего хозяйства, а также общественных объединений рыболовов и субъектов рыбного хозяйства квоты изъятия объектов животного мира на основании, утвержденных лимитов;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
</w:t>
      </w:r>
      <w:r>
        <w:rPr>
          <w:rFonts w:ascii="Times New Roman"/>
          <w:b w:val="false"/>
          <w:i w:val="false"/>
          <w:color w:val="000000"/>
          <w:sz w:val="28"/>
        </w:rPr>
        <w:t>
устанавливает квоту изъятия объектов животного мира для научных исследований в соответствии с программами научных исследований в пределах лимита изъятия объектов животного мира, утвержденного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
</w:t>
      </w:r>
      <w:r>
        <w:rPr>
          <w:rFonts w:ascii="Times New Roman"/>
          <w:b w:val="false"/>
          <w:i w:val="false"/>
          <w:color w:val="000000"/>
          <w:sz w:val="28"/>
        </w:rPr>
        <w:t>
ведет, размещает и ежеквартально обновляет на интернет-ресурсе реестр зоологических коллекций;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
</w:t>
      </w:r>
      <w:r>
        <w:rPr>
          <w:rFonts w:ascii="Times New Roman"/>
          <w:b w:val="false"/>
          <w:i w:val="false"/>
          <w:color w:val="000000"/>
          <w:sz w:val="28"/>
        </w:rPr>
        <w:t>
разрабатывает перечень рыбохозяйственных водоемов и (или) участков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
</w:t>
      </w:r>
      <w:r>
        <w:rPr>
          <w:rFonts w:ascii="Times New Roman"/>
          <w:b w:val="false"/>
          <w:i w:val="false"/>
          <w:color w:val="000000"/>
          <w:sz w:val="28"/>
        </w:rPr>
        <w:t>
заключает договоры на ведение рыбного хозяйства и рыболовство;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государственный контроль и надзор за соблюдением порядка осуществления интродукции, реинтродукции, гибридизации и акклиматизации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
</w:t>
      </w:r>
      <w:r>
        <w:rPr>
          <w:rFonts w:ascii="Times New Roman"/>
          <w:b w:val="false"/>
          <w:i w:val="false"/>
          <w:color w:val="000000"/>
          <w:sz w:val="28"/>
        </w:rPr>
        <w:t>
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государственный контроль и надзор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контроль за соблюдением Правил ведения охотничьего,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контроль за соблюдением Правил охоты и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контроль за соблюдением нормативов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контроль за соблюдением порядка содержания животных в неволе или полувольных условиях, а также зоологических коллекций;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контроль за выполнением мероприятий по охране, воспроизводству и использованию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44) 
</w:t>
      </w:r>
      <w:r>
        <w:rPr>
          <w:rFonts w:ascii="Times New Roman"/>
          <w:b w:val="false"/>
          <w:i w:val="false"/>
          <w:color w:val="000000"/>
          <w:sz w:val="28"/>
        </w:rPr>
        <w:t>
при выявлении нарушений законодательства Республики Казахстан в области охраны, воспроизводства и использования животного мира приостанавливает деятельность или вносит предложение о запрещении деятельности пользователей животным миром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контроль за выполнением условий договора физическими и юридическими лицами на ведение охотничьего и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контроль за соблюдением установленных ограничений и запретов на пользование животным миром;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47) 
</w:t>
      </w:r>
      <w:r>
        <w:rPr>
          <w:rFonts w:ascii="Times New Roman"/>
          <w:b w:val="false"/>
          <w:i w:val="false"/>
          <w:color w:val="000000"/>
          <w:sz w:val="28"/>
        </w:rPr>
        <w:t>
выдает справку о происхождении вылова;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48) 
</w:t>
      </w:r>
      <w:r>
        <w:rPr>
          <w:rFonts w:ascii="Times New Roman"/>
          <w:b w:val="false"/>
          <w:i w:val="false"/>
          <w:color w:val="000000"/>
          <w:sz w:val="28"/>
        </w:rPr>
        <w:t>
согласовывает на основании биологического обоснования рыбохозяйственную мелиорацию на закрепленном рыбохозяйственном водоеме и (или) участке ежегодную корректировку данных промыслового запаса рыбных ресурсов и других водных животных, проводимую пользователями животным миром при специальном пользовании;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49) 
</w:t>
      </w:r>
      <w:r>
        <w:rPr>
          <w:rFonts w:ascii="Times New Roman"/>
          <w:b w:val="false"/>
          <w:i w:val="false"/>
          <w:color w:val="000000"/>
          <w:sz w:val="28"/>
        </w:rPr>
        <w:t>
согласовывает решения местного исполнительного органа области о закреплении охотничьих угодий и рыбохозяйственных водоемов и (или)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50) 
</w:t>
      </w:r>
      <w:r>
        <w:rPr>
          <w:rFonts w:ascii="Times New Roman"/>
          <w:b w:val="false"/>
          <w:i w:val="false"/>
          <w:color w:val="000000"/>
          <w:sz w:val="28"/>
        </w:rPr>
        <w:t>
согласовывает технико-экономическое обоснование и проектно-сметную документацию, разрабатываемые субъектами, осуществляющими хозяйственную и иную деятельность, указанную в пунктах 1 и 2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«Об охране, воспроизводстве и использовании животного мира»;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51) 
</w:t>
      </w:r>
      <w:r>
        <w:rPr>
          <w:rFonts w:ascii="Times New Roman"/>
          <w:b w:val="false"/>
          <w:i w:val="false"/>
          <w:color w:val="000000"/>
          <w:sz w:val="28"/>
        </w:rPr>
        <w:t>
согласовывает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52) 
</w:t>
      </w:r>
      <w:r>
        <w:rPr>
          <w:rFonts w:ascii="Times New Roman"/>
          <w:b w:val="false"/>
          <w:i w:val="false"/>
          <w:color w:val="000000"/>
          <w:sz w:val="28"/>
        </w:rPr>
        <w:t>
организует разработку проектов естественно-научных и технико-экономических обоснований по созданию и расширению особо охраняемых природных территорий республиканского значения, находящихся в его ведении, экологических коридоров и их утверждение;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межотраслевую координацию деятельности государственных органов в области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54) 
</w:t>
      </w:r>
      <w:r>
        <w:rPr>
          <w:rFonts w:ascii="Times New Roman"/>
          <w:b w:val="false"/>
          <w:i w:val="false"/>
          <w:color w:val="000000"/>
          <w:sz w:val="28"/>
        </w:rPr>
        <w:t>
ведет государственный кадастр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руководство особо охраняемыми природными территориями, находящимися в его ведении, обеспечение проведения их охраны, защиты и восстановления, а также научных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56) 
</w:t>
      </w:r>
      <w:r>
        <w:rPr>
          <w:rFonts w:ascii="Times New Roman"/>
          <w:b w:val="false"/>
          <w:i w:val="false"/>
          <w:color w:val="000000"/>
          <w:sz w:val="28"/>
        </w:rPr>
        <w:t>
утверждает объемы лова рыбы на водных объектах, входящих в состав особо охраняемых природных территорий со статусом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57) 
</w:t>
      </w:r>
      <w:r>
        <w:rPr>
          <w:rFonts w:ascii="Times New Roman"/>
          <w:b w:val="false"/>
          <w:i w:val="false"/>
          <w:color w:val="000000"/>
          <w:sz w:val="28"/>
        </w:rPr>
        <w:t>
утверждает размеры тарифов за услуги, предоставляемые особо охраняемыми природными территориями республиканского значения со статусом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58) 
</w:t>
      </w:r>
      <w:r>
        <w:rPr>
          <w:rFonts w:ascii="Times New Roman"/>
          <w:b w:val="false"/>
          <w:i w:val="false"/>
          <w:color w:val="000000"/>
          <w:sz w:val="28"/>
        </w:rPr>
        <w:t>
утверждает символики (эмблема и флаг) природоохранной организации, а также порядок разработки и использования символики (эмблема и флаг) природоохранного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59) 
</w:t>
      </w:r>
      <w:r>
        <w:rPr>
          <w:rFonts w:ascii="Times New Roman"/>
          <w:b w:val="false"/>
          <w:i w:val="false"/>
          <w:color w:val="000000"/>
          <w:sz w:val="28"/>
        </w:rPr>
        <w:t>
утверждает положения природоохранных учреждений, находящихся в его ведении;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60) 
</w:t>
      </w:r>
      <w:r>
        <w:rPr>
          <w:rFonts w:ascii="Times New Roman"/>
          <w:b w:val="false"/>
          <w:i w:val="false"/>
          <w:color w:val="000000"/>
          <w:sz w:val="28"/>
        </w:rPr>
        <w:t>
утверждает естественно-научные и технико-экономические обоснования по созданию и расширению особо охраняемых природных территорий республиканского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61) 
</w:t>
      </w:r>
      <w:r>
        <w:rPr>
          <w:rFonts w:ascii="Times New Roman"/>
          <w:b w:val="false"/>
          <w:i w:val="false"/>
          <w:color w:val="000000"/>
          <w:sz w:val="28"/>
        </w:rPr>
        <w:t>
согласовывает естественно-научные и технико-экономические обоснования по созданию и расширению особо охраняемых природных территорий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62) 
</w:t>
      </w:r>
      <w:r>
        <w:rPr>
          <w:rFonts w:ascii="Times New Roman"/>
          <w:b w:val="false"/>
          <w:i w:val="false"/>
          <w:color w:val="000000"/>
          <w:sz w:val="28"/>
        </w:rPr>
        <w:t>
выдает физическим и юридическим лицам разрешения на использование под объекты строительства участков государственных национальных природных парков, предоставленных им в пользование для осуществления туристской и рекреационной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63) 
</w:t>
      </w:r>
      <w:r>
        <w:rPr>
          <w:rFonts w:ascii="Times New Roman"/>
          <w:b w:val="false"/>
          <w:i w:val="false"/>
          <w:color w:val="000000"/>
          <w:sz w:val="28"/>
        </w:rPr>
        <w:t>
выдает разрешения на осуществление любительского (спортивного) рыболовства, мелиоративного лова, научно-исследовательского лова, лова в воспроизводственных целях на водных объектах, расположенных на особо охраняемых природных территориях со статусом юридического лица, на основании биологического обоснования при наличии положительного заключения государственной экологической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согласование генеральных схем организации территории Республики Казахстан, межрегиональных схем территориального развития, комплексных схем градостроительного планирования и иной градостроительной документации, затрагивающей территории экологических коридоров;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65) 
</w:t>
      </w:r>
      <w:r>
        <w:rPr>
          <w:rFonts w:ascii="Times New Roman"/>
          <w:b w:val="false"/>
          <w:i w:val="false"/>
          <w:color w:val="000000"/>
          <w:sz w:val="28"/>
        </w:rPr>
        <w:t>
рассматривает отчеты центральных и местных исполнительных органов по вопросам состояния, охраны, защиты, использования и финансирования особо охраняемых природных территорий, находящихся в их ведении;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66) 
</w:t>
      </w:r>
      <w:r>
        <w:rPr>
          <w:rFonts w:ascii="Times New Roman"/>
          <w:b w:val="false"/>
          <w:i w:val="false"/>
          <w:color w:val="000000"/>
          <w:sz w:val="28"/>
        </w:rPr>
        <w:t>
организует научную деятельность на особо охраняемых природных территориях республиканского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государственный контроль и надзор за состоянием, охраной, защитой и использованием особо охраняемых природных территорий и объектов государственного природно-заповедного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68) 
</w:t>
      </w:r>
      <w:r>
        <w:rPr>
          <w:rFonts w:ascii="Times New Roman"/>
          <w:b w:val="false"/>
          <w:i w:val="false"/>
          <w:color w:val="000000"/>
          <w:sz w:val="28"/>
        </w:rPr>
        <w:t>
вносит предложения по созданию и расширению особо охраняемых природных территорий республиканского значения, а также переводу земель особо охраняемых природных территорий в земли запаса только в случаях, установленных частью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от 7 июля 2006 года «Об особо охраняемых природных территориях»,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
</w:t>
      </w:r>
      <w:r>
        <w:rPr>
          <w:rFonts w:ascii="Times New Roman"/>
          <w:b w:val="false"/>
          <w:i w:val="false"/>
          <w:color w:val="000000"/>
          <w:sz w:val="28"/>
        </w:rPr>
        <w:t>
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принимать обязательные для исполнения нормативные правовые акты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осуществлять иные права и обязанности,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Комитета</w:t>
      </w:r>
    </w:p>
    <w:bookmarkEnd w:id="10"/>
    <w:bookmarkStart w:name="z1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
Руководство Комитета осуществляется Председателем Комитета, который несет персональную ответственность за выполнение возложенных на Комитет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
</w:t>
      </w:r>
      <w:r>
        <w:rPr>
          <w:rFonts w:ascii="Times New Roman"/>
          <w:b w:val="false"/>
          <w:i w:val="false"/>
          <w:color w:val="000000"/>
          <w:sz w:val="28"/>
        </w:rPr>
        <w:t>
Комитет возглавляет Председатель, назначаемый на должность и освобождаемый от должностиприказом 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
</w:t>
      </w:r>
      <w:r>
        <w:rPr>
          <w:rFonts w:ascii="Times New Roman"/>
          <w:b w:val="false"/>
          <w:i w:val="false"/>
          <w:color w:val="000000"/>
          <w:sz w:val="28"/>
        </w:rPr>
        <w:t>
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
</w:t>
      </w:r>
      <w:r>
        <w:rPr>
          <w:rFonts w:ascii="Times New Roman"/>
          <w:b w:val="false"/>
          <w:i w:val="false"/>
          <w:color w:val="000000"/>
          <w:sz w:val="28"/>
        </w:rPr>
        <w:t>
Председатель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в пределах своей компетенции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представляет руководству Министерства предложения по структуре и штатному расписанию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назначает на должности и освобождает от должностей сотрудников Комитета, кроме заместителей Председателя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вносит представления Ответственному секретарю о назначении на должности и освобождения от должностей, а также о поощрении и привлечении к дисциплинарной ответственности первых руководителей территориальных подразделений и их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определяет и утверждает обязанности и полномочия своих заместителей, работников, руководителей территориальных подразделений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пределах своей компетенции принимает меры, направленные на противодействие коррупции в Комитете и несет персональную ответственность за принятие антикоррупционных мер;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поощряет и налагает дисциплинарные взыскания на сотрудников Комитета кроме заместителей Председателя Комитета и первых руководителей территориальных подразделений и их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в пределах своей компетенции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000000"/>
          <w:sz w:val="28"/>
        </w:rPr>
        <w:t>
утверждает положения о структурных подразделениях;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
</w:t>
      </w:r>
      <w:r>
        <w:rPr>
          <w:rFonts w:ascii="Times New Roman"/>
          <w:b w:val="false"/>
          <w:i w:val="false"/>
          <w:color w:val="000000"/>
          <w:sz w:val="28"/>
        </w:rPr>
        <w:t>
вырабатывает предложения по формированию государственной политики в регулируемой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
</w:t>
      </w:r>
      <w:r>
        <w:rPr>
          <w:rFonts w:ascii="Times New Roman"/>
          <w:b w:val="false"/>
          <w:i w:val="false"/>
          <w:color w:val="000000"/>
          <w:sz w:val="28"/>
        </w:rPr>
        <w:t>
определяет компетенцию и порядок взаимодействия территориальных подразделений с Комитетом;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
</w:t>
      </w:r>
      <w:r>
        <w:rPr>
          <w:rFonts w:ascii="Times New Roman"/>
          <w:b w:val="false"/>
          <w:i w:val="false"/>
          <w:color w:val="000000"/>
          <w:sz w:val="28"/>
        </w:rPr>
        <w:t>
отменяет или приостанавливает полностью или в части действие актов территориальных подразделений;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
</w:t>
      </w:r>
      <w:r>
        <w:rPr>
          <w:rFonts w:ascii="Times New Roman"/>
          <w:b w:val="false"/>
          <w:i w:val="false"/>
          <w:color w:val="000000"/>
          <w:sz w:val="28"/>
        </w:rPr>
        <w:t>
представляет Комитет в государственных органах и иных организациях без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
</w:t>
      </w:r>
      <w:r>
        <w:rPr>
          <w:rFonts w:ascii="Times New Roman"/>
          <w:b w:val="false"/>
          <w:i w:val="false"/>
          <w:color w:val="000000"/>
          <w:sz w:val="28"/>
        </w:rPr>
        <w:t>
Председатель Комитета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13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Комитета</w:t>
      </w:r>
    </w:p>
    <w:bookmarkEnd w:id="12"/>
    <w:bookmarkStart w:name="z14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
Комитет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
</w:t>
      </w:r>
      <w:r>
        <w:rPr>
          <w:rFonts w:ascii="Times New Roman"/>
          <w:b w:val="false"/>
          <w:i w:val="false"/>
          <w:color w:val="000000"/>
          <w:sz w:val="28"/>
        </w:rPr>
        <w:t>
Имущество, закрепленное за Комитетом,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
</w:t>
      </w:r>
      <w:r>
        <w:rPr>
          <w:rFonts w:ascii="Times New Roman"/>
          <w:b w:val="false"/>
          <w:i w:val="false"/>
          <w:color w:val="000000"/>
          <w:sz w:val="28"/>
        </w:rPr>
        <w:t>
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14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Комитета</w:t>
      </w:r>
    </w:p>
    <w:bookmarkEnd w:id="14"/>
    <w:bookmarkStart w:name="z14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
Реорганизация и упразднение Комитета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20-04/518</w:t>
            </w:r>
          </w:p>
          <w:bookmarkEnd w:id="16"/>
        </w:tc>
      </w:tr>
    </w:tbl>
    <w:bookmarkStart w:name="z14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Акмолинской областной территориальной инспекции лесного хозяйства и животного мира Комитета лесного хозяйства и животного мира Министерства сельского хозяйства Республики Казахстан</w:t>
      </w:r>
    </w:p>
    <w:bookmarkEnd w:id="17"/>
    <w:bookmarkStart w:name="z14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8"/>
    <w:bookmarkStart w:name="z14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Акмолинская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 (далее - Инспекция) является территориальным подразделением Комитета лесного хозяйства и животного мира Министерства сельского хозяйства Республики Казахстан (далее – Комитет), уполномоченным на выполнение реализационных, контрольных и надзорных функции в области лесного и рыбного хозяйства, охраны, воспроизводства и использования животного мира, особо охраняемых природных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Инспекция уполномочена осуществлять контроль, надзор и координацию деятельности Коргалжынского государственного природного заповедника, государственных национальных природных парков «Кокшетау» и «Буйратау», Сандыктауского учебно-производственного лесного хозяйства, республиканского государственного предприятия на праве хозяйственного ведения «Жасыл Аймак», коммунального государственного предприятия «Астана орманы», охрану Восточного государственного зоологического природного заказника, а также на водоемах Есильского бассейна (включая водоохранные полосы и зоны, береговые полосы и зоны санитарной охраны) в пределах административной границы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Инспекция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Инспекция является юридическим лицом, подведомственным Комитету,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Инспекция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Инспекция выступает стороной гражданско-правовых отношений от имени государства, если уполномочена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Структура и штатная численность Инспекции утверждаются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 в пределах общей численности территориальных подразделении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 Инспекции: 020000, Акмолинская область, г. Кокшетау, ул. Громова, 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Полное наименование государственного органа – республиканское государственное учреждение «Акмолинская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положение является учредительным документом республиканского государственного учреждения «Акмолинская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Финансирование расходов на содержание Инспекции осуществляется из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>
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Инспекции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bookmarkStart w:name="z16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функции, права и обязанности Инспекции</w:t>
      </w:r>
    </w:p>
    <w:bookmarkEnd w:id="20"/>
    <w:bookmarkStart w:name="z16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
Задачи: выполнение реализационных и контрольных функций в области лесного хозяйства, охраны, воспроизводства и использования животного мира и особо охраняемых природных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
</w:t>
      </w:r>
      <w:r>
        <w:rPr>
          <w:rFonts w:ascii="Times New Roman"/>
          <w:b w:val="false"/>
          <w:i w:val="false"/>
          <w:color w:val="000000"/>
          <w:sz w:val="28"/>
        </w:rPr>
        <w:t>
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обеспечение реализации государственной политики в области лесного хозяйства, животного мира,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координации и методическое руководство местных исполнительных органов областей, городов республиканского значения, столицы, ведающих лесным хозяйством, а также лесных учреждений и природоохранных организаций по вопросам охраны, защиты, пользования лесным фондом, воспроизводства лесов и лесоразведения;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заслушивание отчета руководителя структурного подразделения местного исполнительного органа областей, ведающего лесным хозяйством, а также руководителей лесных учреждений и природоохранных организаций по вопросам состояния, охраны, защиты, пользования лесным фондом, воспроизводства лесов и лесоразведения;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приостановление, ограничивание, прекращение прав лесопользования на участках государственного лесного фонда, а также работ, представляющие опасность для состояния и воспроизводства лесов, в соответствии с законодательством Республики Казахстан в области лесного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дел об административных правонарушениях в области лесного законодательства Республики Казахстан, законодательства Республики Казахстан в области охраны, воспроизводства и использования животного мира и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согласование с местным исполнительным органом области, разработанные ими проекты ставок платы за лесные пользования на участках государственного лесного фонда (за исключением ставок за древесину, отпускаемую на корню);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государственного контроля и надзора путем проверок в области лесного хозяйства и особо охраняемых природных территорий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000000"/>
          <w:sz w:val="28"/>
        </w:rPr>
        <w:t>
выдает разрешения: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производство интродукции, реинтродукции и гибридизации животных, за исключением редких и находящихся под угрозой исчезновения;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пользование животным миром в целях научно-исследовательского лова на рыбохозяйственных водоемах расположенных на двух и более областях;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
</w:t>
      </w:r>
      <w:r>
        <w:rPr>
          <w:rFonts w:ascii="Times New Roman"/>
          <w:b w:val="false"/>
          <w:i w:val="false"/>
          <w:color w:val="000000"/>
          <w:sz w:val="28"/>
        </w:rPr>
        <w:t>
заключает договор об использовании рыбохозяйственного водоема и (или) участка для развития аквакультуры;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
</w:t>
      </w:r>
      <w:r>
        <w:rPr>
          <w:rFonts w:ascii="Times New Roman"/>
          <w:b w:val="false"/>
          <w:i w:val="false"/>
          <w:color w:val="000000"/>
          <w:sz w:val="28"/>
        </w:rPr>
        <w:t>
организует и (или) обеспечивает: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воспроизводство и государственный учет животного мира в резервном фонде охотничьих угодий и в рыбохозяйственных водоемах и (или)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научных исследований и проектно-изыскательских работ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ведение государственного учета, кадастра и мониторинга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лов в замороопасных водоемах и (или)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
</w:t>
      </w:r>
      <w:r>
        <w:rPr>
          <w:rFonts w:ascii="Times New Roman"/>
          <w:b w:val="false"/>
          <w:i w:val="false"/>
          <w:color w:val="000000"/>
          <w:sz w:val="28"/>
        </w:rPr>
        <w:t>
ведет, размещает и ежеквартально обновляет на интернет-ресурсе реестр зоологических коллекций;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
</w:t>
      </w:r>
      <w:r>
        <w:rPr>
          <w:rFonts w:ascii="Times New Roman"/>
          <w:b w:val="false"/>
          <w:i w:val="false"/>
          <w:color w:val="000000"/>
          <w:sz w:val="28"/>
        </w:rPr>
        <w:t>
выдает справку о происхождении вылова;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координацию и методическое руководство местных исполнительных органов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международное сотрудничество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контрольный лов, лов с целью интродукции, реинтродукции и гибридизации;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по делам об административных правонарушениях в пределах компетенции, установленной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
</w:t>
      </w:r>
      <w:r>
        <w:rPr>
          <w:rFonts w:ascii="Times New Roman"/>
          <w:b w:val="false"/>
          <w:i w:val="false"/>
          <w:color w:val="000000"/>
          <w:sz w:val="28"/>
        </w:rPr>
        <w:t>
согласовывает: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установку рыбозащитных устройств водозаборных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решения местного исполнительного органа области о закреплении охотничьих угодий, рыбохозяйственных водоемов и (или)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технико-экономическое обоснование и проектно-сметную документацию, разрабатываемые субъектами, осуществляющими хозяйственную и иную деятельность, указанную в пунктах 1 и 2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«Об охране, воспроизводстве и использовании животного мира»;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животных, проводимых пользователями животным миром при специальном пользовании на основании биологического обоснования;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ядохимикатов при истреблении полевых и мышевидных грызунов, а также в случаях эпизоотии бешенства и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
</w:t>
      </w:r>
      <w:r>
        <w:rPr>
          <w:rFonts w:ascii="Times New Roman"/>
          <w:b w:val="false"/>
          <w:i w:val="false"/>
          <w:color w:val="000000"/>
          <w:sz w:val="28"/>
        </w:rPr>
        <w:t>
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частей, на основании научных рекомендаций;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
</w:t>
      </w:r>
      <w:r>
        <w:rPr>
          <w:rFonts w:ascii="Times New Roman"/>
          <w:b w:val="false"/>
          <w:i w:val="false"/>
          <w:color w:val="000000"/>
          <w:sz w:val="28"/>
        </w:rPr>
        <w:t>
вносит: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об изъятии редких и находящихся под угрозой исчезновения видов животных, их частей или дериватов;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по введению ограничений и запретов на пользование объектами животного мира, их частей и дериватов;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в местный исполнительный орган области о закреплении охотничьих угодий и рыбохозяйственных водоемов и (или) участков, за исключением рыбохозяйственных участков водоемов, расположенных на территории двух и более областей, срок закрепления по которым истек для перезакрепления без проведения конкурса по заявке лиц, за которыми они ранее были закреплены, при условии соответствия квалификационным требованиям, выполнения договорных обязательств;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
</w:t>
      </w:r>
      <w:r>
        <w:rPr>
          <w:rFonts w:ascii="Times New Roman"/>
          <w:b w:val="false"/>
          <w:i w:val="false"/>
          <w:color w:val="000000"/>
          <w:sz w:val="28"/>
        </w:rPr>
        <w:t>
разрабатывает перечень рыбохозяйственных водоемов и (или) участков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государственный контроль и надзор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ведения охотничьего,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охоты и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условий договора физическими и юридическими лицами на ведение охотничьего и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содержания животных в неволе или полувольных условиях, а также зоологических коллекций;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установленных ограничений и запретов на пользование животным миром;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мероприятий по охране, воспроизводству и использованию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осуществления интродукции, реинтродукции, гибридизации и акклиматизации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нормативов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иных требований законодательства Республики Казахстан в области охраны, воспроизводства и использования животного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
</w:t>
      </w:r>
      <w:r>
        <w:rPr>
          <w:rFonts w:ascii="Times New Roman"/>
          <w:b w:val="false"/>
          <w:i w:val="false"/>
          <w:color w:val="000000"/>
          <w:sz w:val="28"/>
        </w:rPr>
        <w:t>
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вносить предложения по разработке или внесению изменений и дополнений в нормативные правовые акты Республики Казахстан в области лесного хозяйства, животного мира, особо охраняемых природных территорий с приложением редакций предполагаемых проектов по вопросам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осуществлять иные права и обязанности,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bookmarkStart w:name="z21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Инспекции</w:t>
      </w:r>
    </w:p>
    <w:bookmarkEnd w:id="22"/>
    <w:bookmarkStart w:name="z21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
Инспекцию возглавляет руководитель, назначаемый на должность и освобождаемый от должности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имеет заместителя (ей), назначаемого (ых) на должность и освобождаемого (ых) от должности Ответственным секретарем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организует и руководит работой Инспекции за выполнение возложенных на Инспекцию задач и осуществление им своих функций, за качество и своевременность исходящих документов, а также целевым использованием выделенных средств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
</w:t>
      </w:r>
      <w:r>
        <w:rPr>
          <w:rFonts w:ascii="Times New Roman"/>
          <w:b w:val="false"/>
          <w:i w:val="false"/>
          <w:color w:val="000000"/>
          <w:sz w:val="28"/>
        </w:rPr>
        <w:t>
В этих целях руководитель: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назначает на должности и освобождает от должностей сотрудников Инспекции, кроме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
определяет обязанности и полномочия работников Инспекции и руководителей структурных подразделений Инспекции;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в установленном законодательством Республики Казахстан в области лесного хозяйства и животного мира, особо охраняемых природных территорий поощряет и налагает дисциплинарные взыскания на сотрудников Инспекции, а также вносит представления председателю Комитета о поощрений и наложении дисциплинарных взысканий на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утверждает положения структурных подразделений и должностные обязанности сотрудников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представляет Инспекцию в государственных органах, иных организациях без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
</w:t>
      </w:r>
      <w:r>
        <w:rPr>
          <w:rFonts w:ascii="Times New Roman"/>
          <w:b w:val="false"/>
          <w:i w:val="false"/>
          <w:color w:val="000000"/>
          <w:sz w:val="28"/>
        </w:rPr>
        <w:t>
В случае отсутствия руководителя и заместителей Инспекции полномочия руководителя Инспекции возлагаются на основании представления председателя Комитета приказом Ответственного секретаря Министерства сельского хозяйства Республики Казахстан по согласованию с Министром сельского хозяйства Республики Казахстан на других сотрудников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bookmarkStart w:name="z2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Инспекции</w:t>
      </w:r>
    </w:p>
    <w:bookmarkEnd w:id="24"/>
    <w:bookmarkStart w:name="z2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
Инспекция осуществляет оперативное управление обособленным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которых отражается в балансе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
</w:t>
      </w:r>
      <w:r>
        <w:rPr>
          <w:rFonts w:ascii="Times New Roman"/>
          <w:b w:val="false"/>
          <w:i w:val="false"/>
          <w:color w:val="000000"/>
          <w:sz w:val="28"/>
        </w:rPr>
        <w:t>
Имущество, закрепленное за Инспекцией,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
</w:t>
      </w:r>
      <w:r>
        <w:rPr>
          <w:rFonts w:ascii="Times New Roman"/>
          <w:b w:val="false"/>
          <w:i w:val="false"/>
          <w:color w:val="000000"/>
          <w:sz w:val="28"/>
        </w:rPr>
        <w:t>
Инспекция не отчуждает или иным способом не распоряжается закрепленным за ним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Инспекции предоставляется право распоряжения имуществом в случаях и пределах, установленных законодательством Республики Казахстан в области государственного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bookmarkStart w:name="z2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ликвидация Инспекции</w:t>
      </w:r>
    </w:p>
    <w:bookmarkEnd w:id="26"/>
    <w:bookmarkStart w:name="z2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23. 
Реорганизация и ликвидация Инспекции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20-04/518</w:t>
            </w:r>
          </w:p>
          <w:bookmarkEnd w:id="28"/>
        </w:tc>
      </w:tr>
    </w:tbl>
    <w:bookmarkStart w:name="z2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Актюбинской областной территориальной инспекции лесного хозяйства и животного мира Комитета лесного хозяйства и животного мира Министерства сельского хозяйства Республики Казахстан</w:t>
      </w:r>
    </w:p>
    <w:bookmarkEnd w:id="29"/>
    <w:bookmarkStart w:name="z2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0"/>
    <w:bookmarkStart w:name="z2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Актюбинская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 (далее - Инспекция) является территориальным подразделением Комитета лесного хозяйства и животного мира Министерства сельского хозяйства Республики Казахстан (далее – Комитет), уполномоченным на выполнение реализационных, контрольных и надзорных функции в области лесного хозяйства и животного мира, особо охраняемых природных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Инспекция уполномочена осуществлять контроль, надзор и координацию деятельности Иргиз-Тургайского государственного природного резервата и охрану Тургайского государственного зоологического заказника, а также на водоемах Тобол-Торгайского бассейна (включая водоохранные полосы и зоны, береговые полосы и зоны санитарной охраны) в пределах административной границы Актюбинской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Инспекция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Инспекция является юридическим лицом, подведомственным Комитету,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Инспекция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Инспекция выступает стороной гражданско-правовых отношений от имени государства, если уполномочена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Структура и штатная численность Инспекции утверждаются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 в пределах общей численности территориальных подразделении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 Инспекции: 030006, Актюбинская область, г. Актобе, ул. Набережная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Полное наименование государственного органа – республиканское государственное учреждение «Актюбинская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положение является учредительным документом республиканского государственного учреждения «Актюбинская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Финансирование расходов на содержание Инспекции осуществляется из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>
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Инспекции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1"/>
    <w:bookmarkStart w:name="z25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функции, права и обязанности Инспекции</w:t>
      </w:r>
    </w:p>
    <w:bookmarkEnd w:id="32"/>
    <w:bookmarkStart w:name="z2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
Задачи: выполнение реализационных и контрольных функций в области лесного хозяйства, охраны, воспроизводства и использования животного мира и особо охраняемых природных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
</w:t>
      </w:r>
      <w:r>
        <w:rPr>
          <w:rFonts w:ascii="Times New Roman"/>
          <w:b w:val="false"/>
          <w:i w:val="false"/>
          <w:color w:val="000000"/>
          <w:sz w:val="28"/>
        </w:rPr>
        <w:t>
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обеспечение реализации государственной политики в области лесного хозяйства, животного мира,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координации и методическое руководство местных исполнительных органов областей, городов республиканского значения, столицы, ведающих лесным хозяйством, а также лесных учреждений и природоохранных организаций по вопросам охраны, защиты, пользования лесным фондом, воспроизводства лесов и лесоразведения;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заслушивание отчета руководителя структурного подразделения местного исполнительного органа областей, ведающего лесным хозяйством, а также руководителей лесных учреждений и природоохранных организаций по вопросам состояния, охраны, защиты, пользования лесным фондом, воспроизводства лесов и лесоразведения;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приостановление, ограничивание, прекращение прав лесопользования на участках государственного лесного фонда, а также работ, представляющие опасность для состояния и воспроизводства лесов, в соответствии с законодательством Республики Казахстан в области лесного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дел об административных правонарушениях в области лесного законодательства Республики Казахстан, законодательства Республики Казахстан в области охраны, воспроизводства и использования животного мира и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согласование с местным исполнительным органом области, разработанные ими проекты ставок платы за лесные пользования на участках государственного лесного фонда (за исключением ставок за древесину, отпускаемую на корню);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государственного контроля и надзора путем проверок в области лесного хозяйства и особо охраняемых природных территорий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000000"/>
          <w:sz w:val="28"/>
        </w:rPr>
        <w:t>
выдает разрешения: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производство интродукции, реинтродукции и гибридизации животных, за исключением редких и находящихся под угрозой исчезновения;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пользование животным миром в целях научно-исследовательского лова на рыбохозяйственных водоемах расположенных на двух и более областях;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
</w:t>
      </w:r>
      <w:r>
        <w:rPr>
          <w:rFonts w:ascii="Times New Roman"/>
          <w:b w:val="false"/>
          <w:i w:val="false"/>
          <w:color w:val="000000"/>
          <w:sz w:val="28"/>
        </w:rPr>
        <w:t>
заключает договор об использовании рыбохозяйственного водоема и (или) участка для развития аквакультуры;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
</w:t>
      </w:r>
      <w:r>
        <w:rPr>
          <w:rFonts w:ascii="Times New Roman"/>
          <w:b w:val="false"/>
          <w:i w:val="false"/>
          <w:color w:val="000000"/>
          <w:sz w:val="28"/>
        </w:rPr>
        <w:t>
организует и (или) обеспечивает: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воспроизводство и государственный учет животного мира в резервном фонде охотничьих угодий и в рыбохозяйственных водоемах и (или)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научных исследований и проектно-изыскательских работ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ведение государственного учета, кадастра и мониторинга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лов в замороопасных водоемах и (или)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
</w:t>
      </w:r>
      <w:r>
        <w:rPr>
          <w:rFonts w:ascii="Times New Roman"/>
          <w:b w:val="false"/>
          <w:i w:val="false"/>
          <w:color w:val="000000"/>
          <w:sz w:val="28"/>
        </w:rPr>
        <w:t>
ведет, размещает и ежеквартально обновляет на интернет-ресурсе реестр зоологических коллекций;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
</w:t>
      </w:r>
      <w:r>
        <w:rPr>
          <w:rFonts w:ascii="Times New Roman"/>
          <w:b w:val="false"/>
          <w:i w:val="false"/>
          <w:color w:val="000000"/>
          <w:sz w:val="28"/>
        </w:rPr>
        <w:t>
выдает справку о происхождении вылова;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координацию и методическое руководство местных исполнительных органов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международное сотрудничество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контрольный лов, лов с целью интродукции, реинтродукции и гибридизации;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по делам об административных правонарушениях в пределах компетенции, установленной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
</w:t>
      </w:r>
      <w:r>
        <w:rPr>
          <w:rFonts w:ascii="Times New Roman"/>
          <w:b w:val="false"/>
          <w:i w:val="false"/>
          <w:color w:val="000000"/>
          <w:sz w:val="28"/>
        </w:rPr>
        <w:t>
согласовывает: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установку рыбозащитных устройств водозаборных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решения местного исполнительного органа области о закреплении охотничьих угодий, рыбохозяйственных водоемов и (или)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технико-экономическое обоснование и проектно-сметную документацию, разрабатываемые субъектами, осуществляющими хозяйственную и иную деятельность, указанную в пунктах 1 и 2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«Об охране, воспроизводстве и использовании животного мира»;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животных, проводимых пользователями животным миром при специальном пользовании на основании биологического обоснования;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ядохимикатов при истреблении полевых и мышевидных грызунов, а также в случаях эпизоотии бешенства и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
</w:t>
      </w:r>
      <w:r>
        <w:rPr>
          <w:rFonts w:ascii="Times New Roman"/>
          <w:b w:val="false"/>
          <w:i w:val="false"/>
          <w:color w:val="000000"/>
          <w:sz w:val="28"/>
        </w:rPr>
        <w:t>
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частей, на основании научных рекомендаций;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
</w:t>
      </w:r>
      <w:r>
        <w:rPr>
          <w:rFonts w:ascii="Times New Roman"/>
          <w:b w:val="false"/>
          <w:i w:val="false"/>
          <w:color w:val="000000"/>
          <w:sz w:val="28"/>
        </w:rPr>
        <w:t>
вносит: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об изъятии редких и находящихся под угрозой исчезновения видов животных, их частей или дериватов;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по введению ограничений и запретов на пользование объектами животного мира, их частей и дериватов;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в местный исполнительный орган области о закреплении охотничьих угодий и рыбохозяйственных водоемов и (или) участков, за исключением рыбохозяйственных участков водоемов, расположенных на территории двух и более областей, срок закрепления по которым истек для перезакрепления без проведения конкурса по заявке лиц, за которыми они ранее были закреплены, при условии соответствия квалификационным требованиям, выполнения договорных обязательств;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
</w:t>
      </w:r>
      <w:r>
        <w:rPr>
          <w:rFonts w:ascii="Times New Roman"/>
          <w:b w:val="false"/>
          <w:i w:val="false"/>
          <w:color w:val="000000"/>
          <w:sz w:val="28"/>
        </w:rPr>
        <w:t>
разрабатывает перечень рыбохозяйственных водоемов и (или) участков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государственный контроль и надзор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ведения охотничьего,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охоты и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условий договора физическими и юридическими лицами на ведение охотничьего и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содержания животных в неволе или полувольных условиях, а также зоологических коллекций;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установленных ограничений и запретов на пользование животным миром;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мероприятий по охране, воспроизводству и использованию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осуществления интродукции, реинтродукции, гибридизации и акклиматизации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нормативов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иных требований законодательства Республики Казахстан в области охраны, воспроизводства и использования животного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
</w:t>
      </w:r>
      <w:r>
        <w:rPr>
          <w:rFonts w:ascii="Times New Roman"/>
          <w:b w:val="false"/>
          <w:i w:val="false"/>
          <w:color w:val="000000"/>
          <w:sz w:val="28"/>
        </w:rPr>
        <w:t>
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вносить предложения по разработке или внесению изменений и дополнений в нормативные правовые акты Республики Казахстан в области лесного хозяйства, животного мира, особо охраняемых природных территорий с приложением редакций предполагаемых проектов по вопросам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осуществлять иные права и обязанности,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3"/>
    <w:bookmarkStart w:name="z30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Инспекции</w:t>
      </w:r>
    </w:p>
    <w:bookmarkEnd w:id="34"/>
    <w:bookmarkStart w:name="z31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
Инспекцию возглавляет руководитель, назначаемый на должность и освобождаемый от должности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имеет заместителя (ей), назначаемого (ых) на должность и освобождаемого (ых) от должности Ответственным секретарем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организует и руководит работой Инспекции за выполнение возложенных на Инспекцию задач и осуществление им своих функций, за качество и своевременность исходящих документов, а также целевым использованием выделенных средств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
</w:t>
      </w:r>
      <w:r>
        <w:rPr>
          <w:rFonts w:ascii="Times New Roman"/>
          <w:b w:val="false"/>
          <w:i w:val="false"/>
          <w:color w:val="000000"/>
          <w:sz w:val="28"/>
        </w:rPr>
        <w:t>
В этих целях руководитель: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назначает на должности и освобождает от должностей сотрудников Инспекции, кроме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
определяет обязанности и полномочия работников Инспекции и руководителей структурных подразделений Инспекции;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в установленном законодательством Республики Казахстан в области лесного хозяйства и животного мира, особо охраняемых природных территорий поощряет и налагает дисциплинарные взыскания на сотрудников Инспекции, а также вносит представления председателю Комитета о поощрений и наложении дисциплинарных взысканий на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утверждает положения структурных подразделений и должностные обязанности сотрудников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представляет Инспекцию в государственных органах, иных организациях без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
</w:t>
      </w:r>
      <w:r>
        <w:rPr>
          <w:rFonts w:ascii="Times New Roman"/>
          <w:b w:val="false"/>
          <w:i w:val="false"/>
          <w:color w:val="000000"/>
          <w:sz w:val="28"/>
        </w:rPr>
        <w:t>
В случае отсутствия руководителя и заместителей Инспекции полномочия руководителя Инспекции возлагаются на основании представления председателя Комитета приказом Ответственного секретаря Министерства сельского хозяйства Республики Казахстан по согласованию с Министром сельского хозяйства Республики Казахстан на других сотрудников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5"/>
    <w:bookmarkStart w:name="z32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Инспекции </w:t>
      </w:r>
    </w:p>
    <w:bookmarkEnd w:id="36"/>
    <w:bookmarkStart w:name="z32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
Инспекция осуществляет оперативное управление обособленным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которых отражается в балансе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
</w:t>
      </w:r>
      <w:r>
        <w:rPr>
          <w:rFonts w:ascii="Times New Roman"/>
          <w:b w:val="false"/>
          <w:i w:val="false"/>
          <w:color w:val="000000"/>
          <w:sz w:val="28"/>
        </w:rPr>
        <w:t>
Имущество, закрепленное за Инспекцией,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
</w:t>
      </w:r>
      <w:r>
        <w:rPr>
          <w:rFonts w:ascii="Times New Roman"/>
          <w:b w:val="false"/>
          <w:i w:val="false"/>
          <w:color w:val="000000"/>
          <w:sz w:val="28"/>
        </w:rPr>
        <w:t>
Инспекция не отчуждает или иным способом не распоряжается закрепленным за ним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Инспекции предоставляется право распоряжения имуществом в случаях и пределах, установленных законодательством Республики Казахстан в области государственного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7"/>
    <w:bookmarkStart w:name="z32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ликвидация Инспекции</w:t>
      </w:r>
    </w:p>
    <w:bookmarkEnd w:id="38"/>
    <w:bookmarkStart w:name="z32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23. 
Реорганизация и ликвидация Инспекции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</w:p>
          <w:bookmarkEnd w:id="40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 сельского хозяйства</w:t>
            </w:r>
          </w:p>
          <w:bookmarkEnd w:id="41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  <w:bookmarkEnd w:id="4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октября 2014 года</w:t>
            </w:r>
          </w:p>
          <w:bookmarkEnd w:id="4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20-04/518</w:t>
            </w:r>
          </w:p>
          <w:bookmarkEnd w:id="44"/>
        </w:tc>
      </w:tr>
    </w:tbl>
    <w:bookmarkStart w:name="z33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Алматинской областной территориальной инспекции лесного хозяйства и животного мира Комитета лесного хозяйства и животного мира Министерства сельского хозяйства Республики Казахстан</w:t>
      </w:r>
    </w:p>
    <w:bookmarkEnd w:id="45"/>
    <w:bookmarkStart w:name="z33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6"/>
    <w:bookmarkStart w:name="z33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Алматинская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 (далее - Инспекция) является территориальным подразделением Комитета лесного хозяйства и животного мира Министерства сельского хозяйства Республики Казахстан (далее – Комитет), уполномоченным на выполнение реализационных, контрольных и надзорных функции в области лесного хозяйства и животного мира, особо охраняемых природных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Инспекция уполномочена осуществлять контроль, надзор и координацию деятельности Алакольского и Алматинского государственных природных заповедников, Иле-Алатауского, Чарынского и Жонгар-Алатауского государственных национальных природных парков, государственных национальных природных парков «Алтын-Эмель» и «Көлсай-Көлдері», государственного регионального природного парка «Медеу», городского комунального казенного предприятия «Алматинский зоологический парк», Илийского и Главного ботанических садов, а также на водоемах Балхаш-Алакольского бассейна (включая водоохранные полосы и зоны, береговые полосы и зоны санитарной охраны) в пределах административной границы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Инспекция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Инспекция является юридическим лицом, подведомственным Комитету,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Инспекция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Инспекция выступает стороной гражданско-правовых отношений от имени государства, если уполномочена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Структура и штатная численность Инспекции утверждаются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 в пределах общей численности территориальных подразделении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 Инспекции: 040000, Алматинская область, г. Талдыкорган, ул. Лесная поляна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Полное наименование государственного органа – республиканское государственное учреждение «Алматинская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положение является учредительным документом республиканского государственного учреждения «Алматинская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Финансирование расходов на содержание Инспекции осуществляется из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>
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Инспекции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7"/>
    <w:bookmarkStart w:name="z35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функции, права и обязанности Инспекции</w:t>
      </w:r>
    </w:p>
    <w:bookmarkEnd w:id="48"/>
    <w:bookmarkStart w:name="z3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
Задачи: выполнение реализационных и контрольных функций в области лесного хозяйства, охраны, воспроизводства и использования животного мира и особо охраняемых природных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
</w:t>
      </w:r>
      <w:r>
        <w:rPr>
          <w:rFonts w:ascii="Times New Roman"/>
          <w:b w:val="false"/>
          <w:i w:val="false"/>
          <w:color w:val="000000"/>
          <w:sz w:val="28"/>
        </w:rPr>
        <w:t>
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обеспечение реализации государственной политики в области лесного хозяйства, животного мира,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координации и методическое руководство местных исполнительных органов областей, городов республиканского значения, столицы, ведающих лесным хозяйством, а также лесных учреждений и природоохранных организаций по вопросам охраны, защиты, пользования лесным фондом, воспроизводства лесов и лесоразведения;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заслушивание отчета руководителя структурного подразделения местного исполнительного органа областей, ведающего лесным хозяйством, а также руководителей лесных учреждений и природоохранных организаций по вопросам состояния, охраны, защиты, пользования лесным фондом, воспроизводства лесов и лесоразведения;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приостановление, ограничивание, прекращение прав лесопользования на участках государственного лесного фонда, а также работ, представляющие опасность для состояния и воспроизводства лесов, в соответствии с законодательством Республики Казахстан в области лесного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дел об административных правонарушениях в области лесного законодательства Республики Казахстан, законодательства Республики Казахстан в области охраны, воспроизводства и использования животного мира и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согласование с местным исполнительным органом области, разработанные ими проекты ставок платы за лесные пользования на участках государственного лесного фонда (за исключением ставок за древесину, отпускаемую на корню);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государственного контроля и надзора путем проверок в области лесного хозяйства и особо охраняемых природных территорий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000000"/>
          <w:sz w:val="28"/>
        </w:rPr>
        <w:t>
выдает разрешения: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производство интродукции, реинтродукции и гибридизации животных, за исключением редких и находящихся под угрозой исчезновения;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пользование животным миром в целях научно-исследовательского лова на рыбохозяйственных водоемах расположенных на двух и более областях;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
</w:t>
      </w:r>
      <w:r>
        <w:rPr>
          <w:rFonts w:ascii="Times New Roman"/>
          <w:b w:val="false"/>
          <w:i w:val="false"/>
          <w:color w:val="000000"/>
          <w:sz w:val="28"/>
        </w:rPr>
        <w:t>
заключает договор об использовании рыбохозяйственного водоема и (или) участка для развития аквакультуры;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
</w:t>
      </w:r>
      <w:r>
        <w:rPr>
          <w:rFonts w:ascii="Times New Roman"/>
          <w:b w:val="false"/>
          <w:i w:val="false"/>
          <w:color w:val="000000"/>
          <w:sz w:val="28"/>
        </w:rPr>
        <w:t>
организует и (или) обеспечивает: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воспроизводство и государственный учет животного мира в резервном фонде охотничьих угодий и в рыбохозяйственных водоемах и (или)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научных исследований и проектно-изыскательских работ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ведение государственного учета, кадастра и мониторинга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лов в замороопасных водоемах и (или)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
</w:t>
      </w:r>
      <w:r>
        <w:rPr>
          <w:rFonts w:ascii="Times New Roman"/>
          <w:b w:val="false"/>
          <w:i w:val="false"/>
          <w:color w:val="000000"/>
          <w:sz w:val="28"/>
        </w:rPr>
        <w:t>
ведет, размещает и ежеквартально обновляет на интернет-ресурсе реестр зоологических коллекций;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
</w:t>
      </w:r>
      <w:r>
        <w:rPr>
          <w:rFonts w:ascii="Times New Roman"/>
          <w:b w:val="false"/>
          <w:i w:val="false"/>
          <w:color w:val="000000"/>
          <w:sz w:val="28"/>
        </w:rPr>
        <w:t>
выдает справку о происхождении вылова;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координацию и методическое руководство местных исполнительных органов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международное сотрудничество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контрольный лов, лов с целью интродукции, реинтродукции и гибридизации;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по делам об административных правонарушениях в пределах компетенции, установленной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
</w:t>
      </w:r>
      <w:r>
        <w:rPr>
          <w:rFonts w:ascii="Times New Roman"/>
          <w:b w:val="false"/>
          <w:i w:val="false"/>
          <w:color w:val="000000"/>
          <w:sz w:val="28"/>
        </w:rPr>
        <w:t>
согласовывает: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установку рыбозащитных устройств водозаборных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решения местного исполнительного органа области о закреплении охотничьих угодий, рыбохозяйственных водоемов и (или)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технико-экономическое обоснование и проектно-сметную документацию, разрабатываемые субъектами, осуществляющими хозяйственную и иную деятельность, указанную в пунктах 1 и 2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«Об охране, воспроизводстве и использовании животного мира»;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животных, проводимых пользователями животным миром при специальном пользовании на основании биологического обоснования;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ядохимикатов при истреблении полевых и мышевидных грызунов, а также в случаях эпизоотии бешенства и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
</w:t>
      </w:r>
      <w:r>
        <w:rPr>
          <w:rFonts w:ascii="Times New Roman"/>
          <w:b w:val="false"/>
          <w:i w:val="false"/>
          <w:color w:val="000000"/>
          <w:sz w:val="28"/>
        </w:rPr>
        <w:t>
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частей, на основании научных рекомендаций;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
</w:t>
      </w:r>
      <w:r>
        <w:rPr>
          <w:rFonts w:ascii="Times New Roman"/>
          <w:b w:val="false"/>
          <w:i w:val="false"/>
          <w:color w:val="000000"/>
          <w:sz w:val="28"/>
        </w:rPr>
        <w:t>
вносит: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об изъятии редких и находящихся под угрозой исчезновения видов животных, их частей или дериватов;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по введению ограничений и запретов на пользование объектами животного мира, их частей и дериватов;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в местный исполнительный орган области о закреплении охотничьих угодий и рыбохозяйственных водоемов и (или) участков, за исключением рыбохозяйственных участков водоемов, расположенных на территории двух и более областей, срок закрепления по которым истек для перезакрепления без проведения конкурса по заявке лиц, за которыми они ранее были закреплены, при условии соответствия квалификационным требованиям, выполнения договорных обязательств;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
</w:t>
      </w:r>
      <w:r>
        <w:rPr>
          <w:rFonts w:ascii="Times New Roman"/>
          <w:b w:val="false"/>
          <w:i w:val="false"/>
          <w:color w:val="000000"/>
          <w:sz w:val="28"/>
        </w:rPr>
        <w:t>
разрабатывает перечень рыбохозяйственных водоемов и (или) участков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государственный контроль и надзор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ведения охотничьего,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охоты и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условий договора физическими и юридическими лицами на ведение охотничьего и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содержания животных в неволе или полувольных условиях, а также зоологических коллекций;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установленных ограничений и запретов на пользование животным миром;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мероприятий по охране, воспроизводству и использованию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осуществления интродукции, реинтродукции, гибридизации и акклиматизации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нормативов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иных требований законодательства Республики Казахстан в области охраны, воспроизводства и использования животного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
</w:t>
      </w:r>
      <w:r>
        <w:rPr>
          <w:rFonts w:ascii="Times New Roman"/>
          <w:b w:val="false"/>
          <w:i w:val="false"/>
          <w:color w:val="000000"/>
          <w:sz w:val="28"/>
        </w:rPr>
        <w:t>
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вносить предложения по разработке или внесению изменений и дополнений в нормативные правовые акты Республики Казахстан в области лесного хозяйства, животного мира, особо охраняемых природных территорий с приложением редакций предполагаемых проектов по вопросам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осуществлять иные права и обязанности,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9"/>
    <w:bookmarkStart w:name="z40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Инспекции</w:t>
      </w:r>
    </w:p>
    <w:bookmarkEnd w:id="50"/>
    <w:bookmarkStart w:name="z40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
Инспекцию возглавляет руководитель, назначаемый на должность и освобождаемый от должности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имеет заместителя (ей), назначаемого (ых) на должность и освобождаемого (ых) от должности Ответственным секретарем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организует и руководит работой Инспекции за выполнение возложенных на Инспекцию задач и осуществление им своих функций, за качество и своевременность исходящих документов, а также целевым использованием выделенных средств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
</w:t>
      </w:r>
      <w:r>
        <w:rPr>
          <w:rFonts w:ascii="Times New Roman"/>
          <w:b w:val="false"/>
          <w:i w:val="false"/>
          <w:color w:val="000000"/>
          <w:sz w:val="28"/>
        </w:rPr>
        <w:t>
В этих целях руководитель: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назначает на должности и освобождает от должностей сотрудников Инспекции, кроме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
определяет обязанности и полномочия работников Инспекции и руководителей структурных подразделений Инспекции;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в установленном законодательством Республики Казахстан в области лесного хозяйства и животного мира, особо охраняемых природных территорий поощряет и налагает дисциплинарные взыскания на сотрудников Инспекции, а также вносит представления председателю Комитета о поощрений и наложении дисциплинарных взысканий на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утверждает положения структурных подразделений и должностные обязанности сотрудников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представляет Инспекцию в государственных органах, иных организациях без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
</w:t>
      </w:r>
      <w:r>
        <w:rPr>
          <w:rFonts w:ascii="Times New Roman"/>
          <w:b w:val="false"/>
          <w:i w:val="false"/>
          <w:color w:val="000000"/>
          <w:sz w:val="28"/>
        </w:rPr>
        <w:t>
В случае отсутствия руководителя и заместителей Инспекции полномочия руководителя Инспекции возлагаются на основании представления председателя Комитета приказом Ответственного секретаря Министерства сельского хозяйства Республики Казахстан по согласованию с Министром сельского хозяйства Республики Казахстан на других сотрудников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1"/>
    <w:bookmarkStart w:name="z41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Инспекции</w:t>
      </w:r>
    </w:p>
    <w:bookmarkEnd w:id="52"/>
    <w:bookmarkStart w:name="z41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
Инспекция осуществляет оперативное управление обособленным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которых отражается в балансе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
</w:t>
      </w:r>
      <w:r>
        <w:rPr>
          <w:rFonts w:ascii="Times New Roman"/>
          <w:b w:val="false"/>
          <w:i w:val="false"/>
          <w:color w:val="000000"/>
          <w:sz w:val="28"/>
        </w:rPr>
        <w:t>
Имущество, закрепленное за Инспекцией,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
</w:t>
      </w:r>
      <w:r>
        <w:rPr>
          <w:rFonts w:ascii="Times New Roman"/>
          <w:b w:val="false"/>
          <w:i w:val="false"/>
          <w:color w:val="000000"/>
          <w:sz w:val="28"/>
        </w:rPr>
        <w:t>
Инспекция не отчуждает или иным способом не распоряжается закрепленным за ним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Инспекции предоставляется право распоряжения имуществом в случаях и пределах, установленных законодательством Республики Казахстан в области государственного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3"/>
    <w:bookmarkStart w:name="z42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ликвидация Инспекции</w:t>
      </w:r>
    </w:p>
    <w:bookmarkEnd w:id="54"/>
    <w:bookmarkStart w:name="z42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23. 
Реорганизация и ликвидация Инспекции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20-04/518</w:t>
            </w:r>
          </w:p>
          <w:bookmarkEnd w:id="56"/>
        </w:tc>
      </w:tr>
    </w:tbl>
    <w:bookmarkStart w:name="z42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о Атырауской областной территориальной инспекции лесного хозяйства и животного мира Комитета лесного хозяйства и животного мира Министерства сельского хозяйства Республики Казахстан</w:t>
      </w:r>
    </w:p>
    <w:bookmarkEnd w:id="57"/>
    <w:bookmarkStart w:name="z42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8"/>
    <w:bookmarkStart w:name="z43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Атырауская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 (далее - Инспекция) является территориальным подразделением Комитета лесного хозяйства и животного мира Министерства сельского хозяйства Республики Казахстан (далее – Комитет), уполномоченным на выполнение реализационных, контрольных и надзорных функции в области лесного хозяйства и животного мира, особо охраняемых природных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Инспекция уполномочена осуществлять охрану Новинского государственного зоологического природного заказника, реализационные, контрольные и надзорные функции в области животного мира на водоемах Жайык-Каспийского бассейна (включая водоохранные полосы и зоны, береговые полосы и зоны санитарной охраны) в пределах административной границы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Инспекция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Инспекция является юридическим лицом, подведомственным Комитету,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Инспекция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Инспекция выступает стороной гражданско-правовых отношений от имени государства, если уполномочена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Структура и штатная численность Инспекции утверждаются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 в пределах общей численности территориальных подразделении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 Инспекции: 060009, Атырауская область, г. Атырау, ул. К.Медеубаева 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Полное наименование государственного органа – республиканское государственное учреждение «Атырауская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положение является учредительным документом республиканского государственного учреждения «Атырауская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Финансирование расходов на содержание Инспекции осуществляется из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>
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Инспекции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9"/>
    <w:bookmarkStart w:name="z44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функции, права и обязанности Инспекции</w:t>
      </w:r>
    </w:p>
    <w:bookmarkEnd w:id="60"/>
    <w:bookmarkStart w:name="z44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
Задачи: выполнение реализационных и контрольных функций в области лесного хозяйства, охраны, воспроизводства и использования животного мира и особо охраняемых природных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
</w:t>
      </w:r>
      <w:r>
        <w:rPr>
          <w:rFonts w:ascii="Times New Roman"/>
          <w:b w:val="false"/>
          <w:i w:val="false"/>
          <w:color w:val="000000"/>
          <w:sz w:val="28"/>
        </w:rPr>
        <w:t>
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обеспечение реализации государственной политики в области лесного хозяйства, животного мира,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координации и методическое руководство местных исполнительных органов областей, городов республиканского значения, столицы, ведающих лесным хозяйством, а также лесных учреждений и природоохранных организаций по вопросам охраны, защиты, пользования лесным фондом, воспроизводства лесов и лесоразведения;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заслушивание отчета руководителя структурного подразделения местного исполнительного органа областей, ведающего лесным хозяйством, а также руководителей лесных учреждений и природоохранных организаций по вопросам состояния, охраны, защиты, пользования лесным фондом, воспроизводства лесов и лесоразведения;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приостановление, ограничивание, прекращение прав лесопользования на участках государственного лесного фонда, а также работ, представляющие опасность для состояния и воспроизводства лесов, в соответствии с законодательством Республики Казахстан в области лесного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дел об административных правонарушениях в области лесного законодательства Республики Казахстан, законодательства Республики Казахстан в области охраны, воспроизводства и использования животного мира и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согласование с местным исполнительным органом области, разработанные ими проекты ставок платы за лесные пользования на участках государственного лесного фонда (за исключением ставок за древесину, отпускаемую на корню);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государственного контроля и надзора путем проверок в области лесного хозяйства и особо охраняемых природных территорий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000000"/>
          <w:sz w:val="28"/>
        </w:rPr>
        <w:t>
выдает разрешения: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производство интродукции, реинтродукции и гибридизации животных, за исключением редких и находящихся под угрозой исчезновения;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пользование животным миром в целях научно-исследовательского лова на рыбохозяйственных водоемах расположенных на двух и более областях;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
</w:t>
      </w:r>
      <w:r>
        <w:rPr>
          <w:rFonts w:ascii="Times New Roman"/>
          <w:b w:val="false"/>
          <w:i w:val="false"/>
          <w:color w:val="000000"/>
          <w:sz w:val="28"/>
        </w:rPr>
        <w:t>
заключает договор об использовании рыбохозяйственного водоема и (или) участка для развития аквакультуры;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
</w:t>
      </w:r>
      <w:r>
        <w:rPr>
          <w:rFonts w:ascii="Times New Roman"/>
          <w:b w:val="false"/>
          <w:i w:val="false"/>
          <w:color w:val="000000"/>
          <w:sz w:val="28"/>
        </w:rPr>
        <w:t>
организует и (или) обеспечивает: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воспроизводство и государственный учет животного мира в резервном фонде охотничьих угодий и в рыбохозяйственных водоемах и (или)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научных исследований и проектно-изыскательских работ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ведение государственного учета, кадастра и мониторинга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лов в замороопасных водоемах и (или)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
</w:t>
      </w:r>
      <w:r>
        <w:rPr>
          <w:rFonts w:ascii="Times New Roman"/>
          <w:b w:val="false"/>
          <w:i w:val="false"/>
          <w:color w:val="000000"/>
          <w:sz w:val="28"/>
        </w:rPr>
        <w:t>
ведет, размещает и ежеквартально обновляет на интернет-ресурсе реестр зоологических коллекций;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
</w:t>
      </w:r>
      <w:r>
        <w:rPr>
          <w:rFonts w:ascii="Times New Roman"/>
          <w:b w:val="false"/>
          <w:i w:val="false"/>
          <w:color w:val="000000"/>
          <w:sz w:val="28"/>
        </w:rPr>
        <w:t>
выдает справку о происхождении вылова;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координацию и методическое руководство местных исполнительных органов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международное сотрудничество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контрольный лов, лов с целью интродукции, реинтродукции и гибридизации;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по делам об административных правонарушениях в пределах компетенции, установленной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
</w:t>
      </w:r>
      <w:r>
        <w:rPr>
          <w:rFonts w:ascii="Times New Roman"/>
          <w:b w:val="false"/>
          <w:i w:val="false"/>
          <w:color w:val="000000"/>
          <w:sz w:val="28"/>
        </w:rPr>
        <w:t>
согласовывает: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установку рыбозащитных устройств водозаборных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решения местного исполнительного органа области о закреплении охотничьих угодий, рыбохозяйственных водоемов и (или)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технико-экономическое обоснование и проектно-сметную документацию, разрабатываемые субъектами, осуществляющими хозяйственную и иную деятельность, указанную в пунктах 1 и 2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«Об охране, воспроизводстве и использовании животного мира»;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животных, проводимых пользователями животным миром при специальном пользовании на основании биологического обоснования;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ядохимикатов при истреблении полевых и мышевидных грызунов, а также в случаях эпизоотии бешенства и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
</w:t>
      </w:r>
      <w:r>
        <w:rPr>
          <w:rFonts w:ascii="Times New Roman"/>
          <w:b w:val="false"/>
          <w:i w:val="false"/>
          <w:color w:val="000000"/>
          <w:sz w:val="28"/>
        </w:rPr>
        <w:t>
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частей, на основании научных рекомендаций;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
</w:t>
      </w:r>
      <w:r>
        <w:rPr>
          <w:rFonts w:ascii="Times New Roman"/>
          <w:b w:val="false"/>
          <w:i w:val="false"/>
          <w:color w:val="000000"/>
          <w:sz w:val="28"/>
        </w:rPr>
        <w:t>
вносит: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об изъятии редких и находящихся под угрозой исчезновения видов животных, их частей или дериватов;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по введению ограничений и запретов на пользование объектами животного мира, их частей и дериватов;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в местный исполнительный орган области о закреплении охотничьих угодий и рыбохозяйственных водоемов и (или) участков, за исключением рыбохозяйственных участков водоемов, расположенных на территории двух и более областей, срок закрепления по которым истек для перезакрепления без проведения конкурса по заявке лиц, за которыми они ранее были закреплены, при условии соответствия квалификационным требованиям, выполнения договорных обязательств;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
</w:t>
      </w:r>
      <w:r>
        <w:rPr>
          <w:rFonts w:ascii="Times New Roman"/>
          <w:b w:val="false"/>
          <w:i w:val="false"/>
          <w:color w:val="000000"/>
          <w:sz w:val="28"/>
        </w:rPr>
        <w:t>
разрабатывает перечень рыбохозяйственных водоемов и (или) участков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государственный контроль и надзор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ведения охотничьего,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охоты и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условий договора физическими и юридическими лицами на ведение охотничьего и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содержания животных в неволе или полувольных условиях, а также зоологических коллекций;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установленных ограничений и запретов на пользование животным миром;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мероприятий по охране, воспроизводству и использованию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осуществления интродукции, реинтродукции, гибридизации и акклиматизации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нормативов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иных требований законодательства Республики Казахстан в области охраны, воспроизводства и использования животного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
</w:t>
      </w:r>
      <w:r>
        <w:rPr>
          <w:rFonts w:ascii="Times New Roman"/>
          <w:b w:val="false"/>
          <w:i w:val="false"/>
          <w:color w:val="000000"/>
          <w:sz w:val="28"/>
        </w:rPr>
        <w:t>
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вносить предложения по разработке или внесению изменений и дополнений в нормативные правовые акты Республики Казахстан в области лесного хозяйства, животного мира, особо охраняемых природных территорий с приложением редакций предполагаемых проектов по вопросам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осуществлять иные права и обязанности,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1"/>
    <w:bookmarkStart w:name="z49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Инспекции</w:t>
      </w:r>
    </w:p>
    <w:bookmarkEnd w:id="62"/>
    <w:bookmarkStart w:name="z49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
Инспекцию возглавляет руководитель, назначаемый на должность и освобождаемый от должности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имеет заместителя (ей), назначаемого (ых) на должность и освобождаемого (ых) от должности Ответственным секретарем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организует и руководит работой Инспекции за выполнение возложенных на Инспекцию задач и осуществление им своих функций, за качество и своевременность исходящих документов, а также целевым использованием выделенных средств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
</w:t>
      </w:r>
      <w:r>
        <w:rPr>
          <w:rFonts w:ascii="Times New Roman"/>
          <w:b w:val="false"/>
          <w:i w:val="false"/>
          <w:color w:val="000000"/>
          <w:sz w:val="28"/>
        </w:rPr>
        <w:t>
В этих целях руководитель: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назначает на должности и освобождает от должностей сотрудников Инспекции, кроме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
определяет обязанности и полномочия работников Инспекции и руководителей структурных подразделений Инспекции;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в установленном законодательством Республики Казахстан в области лесного хозяйства и животного мира, особо охраняемых природных территорий поощряет и налагает дисциплинарные взыскания на сотрудников Инспекции, а также вносит представления председателю Комитета о поощрений и наложении дисциплинарных взысканий на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утверждает положения структурных подразделений и должностные обязанности сотрудников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представляет Инспекцию в государственных органах, иных организациях без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
</w:t>
      </w:r>
      <w:r>
        <w:rPr>
          <w:rFonts w:ascii="Times New Roman"/>
          <w:b w:val="false"/>
          <w:i w:val="false"/>
          <w:color w:val="000000"/>
          <w:sz w:val="28"/>
        </w:rPr>
        <w:t>
В случае отсутствия руководителя и заместителей Инспекции полномочия руководителя Инспекции возлагаются на основании представления председателя Комитета приказом Ответственного секретаря Министерства сельского хозяйства Республики Казахстан по согласованию с Министром сельского хозяйства Республики Казахстан на других сотрудников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3"/>
    <w:bookmarkStart w:name="z51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Инспекции </w:t>
      </w:r>
    </w:p>
    <w:bookmarkEnd w:id="64"/>
    <w:bookmarkStart w:name="z51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
Инспекция осуществляет оперативное управление обособленным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которых отражается в балансе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
</w:t>
      </w:r>
      <w:r>
        <w:rPr>
          <w:rFonts w:ascii="Times New Roman"/>
          <w:b w:val="false"/>
          <w:i w:val="false"/>
          <w:color w:val="000000"/>
          <w:sz w:val="28"/>
        </w:rPr>
        <w:t>
Имущество, закрепленное за Инспекцией,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
</w:t>
      </w:r>
      <w:r>
        <w:rPr>
          <w:rFonts w:ascii="Times New Roman"/>
          <w:b w:val="false"/>
          <w:i w:val="false"/>
          <w:color w:val="000000"/>
          <w:sz w:val="28"/>
        </w:rPr>
        <w:t>
Инспекция не отчуждает или иным способом не распоряжается закрепленным за ним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Инспекции предоставляется право распоряжения имуществом в случаях и пределах, установленных законодательством Республики Казахстан в области государственного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5"/>
    <w:bookmarkStart w:name="z51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ликвидация Инспекции</w:t>
      </w:r>
    </w:p>
    <w:bookmarkEnd w:id="66"/>
    <w:bookmarkStart w:name="z51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23. 
Реорганизация и ликвидация Инспекции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20-04/518</w:t>
            </w:r>
          </w:p>
          <w:bookmarkEnd w:id="68"/>
        </w:tc>
      </w:tr>
    </w:tbl>
    <w:bookmarkStart w:name="z52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о Восточно-Казахстанской областной территориальной инспекции лесного хозяйства и животного мира Комитета лесного хозяйства и животного мира</w:t>
      </w:r>
      <w:r>
        <w:br/>
      </w:r>
      <w:r>
        <w:rPr>
          <w:rFonts w:ascii="Times New Roman"/>
          <w:b/>
          <w:i w:val="false"/>
          <w:color w:val="000000"/>
        </w:rPr>
        <w:t>
Министерства сельского хозяйства Республики Казахстан</w:t>
      </w:r>
    </w:p>
    <w:bookmarkEnd w:id="69"/>
    <w:bookmarkStart w:name="z52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0"/>
    <w:bookmarkStart w:name="z52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Восточно-Казахстанская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 (далее - Инспекция) является территориальным подразделением Комитета лесного хозяйства и животного мира Министерства сельского хозяйства Республики Казахстан (далее – Комитет), уполномоченным на выполнение реализационных, контрольных и надзорных функции в области лесного хозяйства и животного мира, особо охраняемых природных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Инспекция уполномочена осуществлять контроль, надзор и координацию деятельности Западно-Алтайского и Маркакольского государственных природных заповедников, Катон-Карагайского государственного национального природного парка, государственного лесного природного резервата «Семей-Орманы» и Алтайского ботанического сада, а также на водоемах Ертисского бассейна(включая водоохранные полосы и зоны, береговые полосы и зоны санитарной охраны) в пределах административной границы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Инспекция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Инспекция является юридическим лицом, подведомственным Комитету,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Инспекция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Инспекция выступает стороной гражданско-правовых отношений от имени государства, если уполномочена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Структура и штатная численность Инспекции утверждаются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 в пределах общей численности территориальных подразделении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 Инспекции: 070004, Восточно-Казахстанская область, г. Усть-Каменогорск, ул. Мызы 2/1.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Полное наименование государственного органа – республиканское государственное учреждение «Восточно-Казахстанская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положение является учредительным документом республиканского государственного учреждения «Восточно-Казахстанская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Финансирование расходов на содержание Инспекции осуществляется из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>
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Инспекции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1"/>
    <w:bookmarkStart w:name="z53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функции, права и обязанности Инспекции</w:t>
      </w:r>
    </w:p>
    <w:bookmarkEnd w:id="72"/>
    <w:bookmarkStart w:name="z53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
Задачи: выполнение реализационных и контрольных функций в области лесного хозяйства, охраны, воспроизводства и использования животного мира и особо охраняемых природных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
</w:t>
      </w:r>
      <w:r>
        <w:rPr>
          <w:rFonts w:ascii="Times New Roman"/>
          <w:b w:val="false"/>
          <w:i w:val="false"/>
          <w:color w:val="000000"/>
          <w:sz w:val="28"/>
        </w:rPr>
        <w:t>
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обеспечение реализации государственной политики в области лесного хозяйства, животного мира,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координации и методическое руководство местных исполнительных органов областей, городов республиканского значения, столицы, ведающих лесным хозяйством, а также лесных учреждений и природоохранных организаций по вопросам охраны, защиты, пользования лесным фондом, воспроизводства лесов и лесоразведения;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заслушивание отчета руководителя структурного подразделения местного исполнительного органа областей, ведающего лесным хозяйством, а также руководителей лесных учреждений и природоохранных организаций по вопросам состояния, охраны, защиты, пользования лесным фондом, воспроизводства лесов и лесоразведения;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приостановление, ограничивание, прекращение прав лесопользования на участках государственного лесного фонда, а также работ, представляющие опасность для состояния и воспроизводства лесов, в соответствии с законодательством Республики Казахстан в области лесного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дел об административных правонарушениях в области лесного законодательства Республики Казахстан, законодательства Республики Казахстан в области охраны, воспроизводства и использования животного мира и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согласование с местным исполнительным органом области, разработанные ими проекты ставок платы за лесные пользования на участках государственного лесного фонда (за исключением ставок за древесину, отпускаемую на корню);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государственного контроля и надзора путем проверок в области лесного хозяйства и особо охраняемых природных территорий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000000"/>
          <w:sz w:val="28"/>
        </w:rPr>
        <w:t>
выдает разрешения: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производство интродукции, реинтродукции и гибридизации животных, за исключением редких и находящихся под угрозой исчезновения;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пользование животным миром в целях научно-исследовательского лова на рыбохозяйственных водоемах расположенных на двух и более областях;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
</w:t>
      </w:r>
      <w:r>
        <w:rPr>
          <w:rFonts w:ascii="Times New Roman"/>
          <w:b w:val="false"/>
          <w:i w:val="false"/>
          <w:color w:val="000000"/>
          <w:sz w:val="28"/>
        </w:rPr>
        <w:t>
заключает договор об использовании рыбохозяйственного водоема и (или) участка для развития аквакультуры;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
</w:t>
      </w:r>
      <w:r>
        <w:rPr>
          <w:rFonts w:ascii="Times New Roman"/>
          <w:b w:val="false"/>
          <w:i w:val="false"/>
          <w:color w:val="000000"/>
          <w:sz w:val="28"/>
        </w:rPr>
        <w:t>
организует и (или) обеспечивает: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воспроизводство и государственный учет животного мира в резервном фонде охотничьих угодий и в рыбохозяйственных водоемах и (или)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научных исследований и проектно-изыскательских работ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ведение государственного учета, кадастра и мониторинга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лов в замороопасных водоемах и (или)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
</w:t>
      </w:r>
      <w:r>
        <w:rPr>
          <w:rFonts w:ascii="Times New Roman"/>
          <w:b w:val="false"/>
          <w:i w:val="false"/>
          <w:color w:val="000000"/>
          <w:sz w:val="28"/>
        </w:rPr>
        <w:t>
ведет, размещает и ежеквартально обновляет на интернет-ресурсе реестр зоологических коллекций;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
</w:t>
      </w:r>
      <w:r>
        <w:rPr>
          <w:rFonts w:ascii="Times New Roman"/>
          <w:b w:val="false"/>
          <w:i w:val="false"/>
          <w:color w:val="000000"/>
          <w:sz w:val="28"/>
        </w:rPr>
        <w:t>
выдает справку о происхождении вылова;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координацию и методическое руководство местных исполнительных органов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международное сотрудничество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контрольный лов, лов с целью интродукции, реинтродукции и гибридизации;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по делам об административных правонарушениях в пределах компетенции, установленной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
</w:t>
      </w:r>
      <w:r>
        <w:rPr>
          <w:rFonts w:ascii="Times New Roman"/>
          <w:b w:val="false"/>
          <w:i w:val="false"/>
          <w:color w:val="000000"/>
          <w:sz w:val="28"/>
        </w:rPr>
        <w:t>
согласовывает: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установку рыбозащитных устройств водозаборных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решения местного исполнительного органа области о закреплении охотничьих угодий, рыбохозяйственных водоемов и (или)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технико-экономическое обоснование и проектно-сметную документацию, разрабатываемые субъектами, осуществляющими хозяйственную и иную деятельность, указанную в пунктах 1 и 2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«Об охране, воспроизводстве и использовании животного мира»;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животных, проводимых пользователями животным миром при специальном пользовании на основании биологического обоснования;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ядохимикатов при истреблении полевых и мышевидных грызунов, а также в случаях эпизоотии бешенства и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
</w:t>
      </w:r>
      <w:r>
        <w:rPr>
          <w:rFonts w:ascii="Times New Roman"/>
          <w:b w:val="false"/>
          <w:i w:val="false"/>
          <w:color w:val="000000"/>
          <w:sz w:val="28"/>
        </w:rPr>
        <w:t>
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частей, на основании научных рекомендаций;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
</w:t>
      </w:r>
      <w:r>
        <w:rPr>
          <w:rFonts w:ascii="Times New Roman"/>
          <w:b w:val="false"/>
          <w:i w:val="false"/>
          <w:color w:val="000000"/>
          <w:sz w:val="28"/>
        </w:rPr>
        <w:t>
вносит: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об изъятии редких и находящихся под угрозой исчезновения видов животных, их частей или дериватов;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по введению ограничений и запретов на пользование объектами животного мира, их частей и дериватов;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в местный исполнительный орган области о закреплении охотничьих угодий и рыбохозяйственных водоемов и (или) участков, за исключением рыбохозяйственных участков водоемов, расположенных на территории двух и более областей, срок закрепления по которым истек для перезакрепления без проведения конкурса по заявке лиц, за которыми они ранее были закреплены, при условии соответствия квалификационным требованиям, выполнения договорных обязательств;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
</w:t>
      </w:r>
      <w:r>
        <w:rPr>
          <w:rFonts w:ascii="Times New Roman"/>
          <w:b w:val="false"/>
          <w:i w:val="false"/>
          <w:color w:val="000000"/>
          <w:sz w:val="28"/>
        </w:rPr>
        <w:t>
разрабатывает перечень рыбохозяйственных водоемов и (или) участков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государственный контроль и надзор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ведения охотничьего,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охоты и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условий договора физическими и юридическими лицами на ведение охотничьего и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содержания животных в неволе или полувольных условиях, а также зоологических коллекций;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установленных ограничений и запретов на пользование животным миром;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мероприятий по охране, воспроизводству и использованию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осуществления интродукции, реинтродукции, гибридизации и акклиматизации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нормативов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иных требований законодательства Республики Казахстан в области охраны, воспроизводства и использования животного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
</w:t>
      </w:r>
      <w:r>
        <w:rPr>
          <w:rFonts w:ascii="Times New Roman"/>
          <w:b w:val="false"/>
          <w:i w:val="false"/>
          <w:color w:val="000000"/>
          <w:sz w:val="28"/>
        </w:rPr>
        <w:t>
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вносить предложения по разработке или внесению изменений и дополнений в нормативные правовые акты Республики Казахстан в области лесного хозяйства, животного мира, особо охраняемых природных территорий с приложением редакций предполагаемых проектов по вопросам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осуществлять иные права и обязанности,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3"/>
    <w:bookmarkStart w:name="z59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Инспекции</w:t>
      </w:r>
    </w:p>
    <w:bookmarkEnd w:id="74"/>
    <w:bookmarkStart w:name="z5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
Инспекцию возглавляет руководитель, назначаемый на должность и освобождаемый от должности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имеет заместителя (ей), назначаемого (ых) на должность и освобождаемого (ых) от должности Ответственным секретарем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организует и руководит работой Инспекции за выполнение возложенных на Инспекцию задач и осуществление им своих функций, за качество и своевременность исходящих документов, а также целевым использованием выделенных средств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
</w:t>
      </w:r>
      <w:r>
        <w:rPr>
          <w:rFonts w:ascii="Times New Roman"/>
          <w:b w:val="false"/>
          <w:i w:val="false"/>
          <w:color w:val="000000"/>
          <w:sz w:val="28"/>
        </w:rPr>
        <w:t>
В этих целях руководитель: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назначает на должности и освобождает от должностей сотрудников Инспекции, кроме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
определяет обязанности и полномочия работников Инспекции и руководителей структурных подразделений Инспекции;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в установленном законодательством Республики Казахстан в области лесного хозяйства и животного мира, особо охраняемых природных территорий поощряет и налагает дисциплинарные взыскания на сотрудников Инспекции, а также вносит представления председателю Комитета о поощрений и наложении дисциплинарных взысканий на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утверждает положения структурных подразделений и должностные обязанности сотрудников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представляет Инспекцию в государственных органах, иных организациях без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
</w:t>
      </w:r>
      <w:r>
        <w:rPr>
          <w:rFonts w:ascii="Times New Roman"/>
          <w:b w:val="false"/>
          <w:i w:val="false"/>
          <w:color w:val="000000"/>
          <w:sz w:val="28"/>
        </w:rPr>
        <w:t>
В случае отсутствия руководителя и заместителей Инспекции полномочия руководителя Инспекции возлагаются на основании представления председателя Комитета приказом Ответственного секретаря Министерства сельского хозяйства Республики Казахстан по согласованию с Министром сельского хозяйства Республики Казахстан на других сотрудников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5"/>
    <w:bookmarkStart w:name="z60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Инспекции</w:t>
      </w:r>
    </w:p>
    <w:bookmarkEnd w:id="76"/>
    <w:bookmarkStart w:name="z60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
Инспекция осуществляет оперативное управление обособленным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которых отражается в балансе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
</w:t>
      </w:r>
      <w:r>
        <w:rPr>
          <w:rFonts w:ascii="Times New Roman"/>
          <w:b w:val="false"/>
          <w:i w:val="false"/>
          <w:color w:val="000000"/>
          <w:sz w:val="28"/>
        </w:rPr>
        <w:t>
Имущество, закрепленное за Инспекцией,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
</w:t>
      </w:r>
      <w:r>
        <w:rPr>
          <w:rFonts w:ascii="Times New Roman"/>
          <w:b w:val="false"/>
          <w:i w:val="false"/>
          <w:color w:val="000000"/>
          <w:sz w:val="28"/>
        </w:rPr>
        <w:t>
Инспекция не отчуждает или иным способом не распоряжается закрепленным за ним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Инспекции предоставляется право распоряжения имуществом в случаях и пределах, установленных законодательством Республики Казахстан в области государственного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7"/>
    <w:bookmarkStart w:name="z61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ликвидация Инспекции</w:t>
      </w:r>
    </w:p>
    <w:bookmarkEnd w:id="78"/>
    <w:bookmarkStart w:name="z61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23. 
Реорганизация и ликвидация Инспекции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20-04/518</w:t>
            </w:r>
          </w:p>
          <w:bookmarkEnd w:id="80"/>
        </w:tc>
      </w:tr>
    </w:tbl>
    <w:bookmarkStart w:name="z613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Жамбылской областной территориальной инспекции лесного хозяйства и животного мира Комитета лесного хозяйства и животного мира Министерства сельского хозяйства Республики Казахстан</w:t>
      </w:r>
    </w:p>
    <w:bookmarkEnd w:id="81"/>
    <w:bookmarkStart w:name="z61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2"/>
    <w:bookmarkStart w:name="z61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Жамбылская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 (далее - Инспекция) является территориальным подразделением Комитета лесного хозяйства и животного мира Министерства сельского хозяйства Республики Казахстан (далее – Комитет), уполномоченным на выполнение реализационных, контрольных и надзорных функции в области лесного хозяйства и животного мира, особо охраняемых природных территорий, а также на водоемах Шу-Таласского бассейна (включая водоохранные полосы и зоны, береговые полосы и зоны санитарной охраны) в пределах административной границы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Инспекция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Инспекция является юридическим лицом, подведомственным Комитету,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Инспекция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Инспекция выступает стороной гражданско-правовых отношений от имени государства, если уполномочена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Структура и штатная численность Инспекции утверждаются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 в пределах общей численности территориальных подразделении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 Инспекции: 080009, Жамбылская область, г. Тараз, ул. Аль-Фараби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Полное наименование государственного органа – республиканское государственное учреждение «Жамбылская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положение является учредительным документом республиканского государственного учреждения «Жамбылская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Финансирование расходов на содержание Инспекции осуществляется из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>
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Инспекции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3"/>
    <w:bookmarkStart w:name="z628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функции, права и обязанности Инспекции</w:t>
      </w:r>
    </w:p>
    <w:bookmarkEnd w:id="84"/>
    <w:bookmarkStart w:name="z62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
Задачи: выполнение реализационных и контрольных функций в области лесного хозяйства, охраны, воспроизводства и использования животного мира и особо охраняемых природных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
</w:t>
      </w:r>
      <w:r>
        <w:rPr>
          <w:rFonts w:ascii="Times New Roman"/>
          <w:b w:val="false"/>
          <w:i w:val="false"/>
          <w:color w:val="000000"/>
          <w:sz w:val="28"/>
        </w:rPr>
        <w:t>
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обеспечение реализации государственной политики в области лесного хозяйства, животного мира,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координации и методическое руководство местных исполнительных органов областей, городов республиканского значения, столицы, ведающих лесным хозяйством, а также лесных учреждений и природоохранных организаций по вопросам охраны, защиты, пользования лесным фондом, воспроизводства лесов и лесоразведения;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заслушивание отчета руководителя структурного подразделения местного исполнительного органа областей, ведающего лесным хозяйством, а также руководителей лесных учреждений и природоохранных организаций по вопросам состояния, охраны, защиты, пользования лесным фондом, воспроизводства лесов и лесоразведения;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приостановление, ограничивание, прекращение прав лесопользования на участках государственного лесного фонда, а также работ, представляющие опасность для состояния и воспроизводства лесов, в соответствии с законодательством Республики Казахстан в области лесного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дел об административных правонарушениях в области лесного законодательства Республики Казахстан, законодательства Республики Казахстан в области охраны, воспроизводства и использования животного мира и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согласование с местным исполнительным органом области, разработанные ими проекты ставок платы за лесные пользования на участках государственного лесного фонда (за исключением ставок за древесину, отпускаемую на корню);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государственного контроля и надзора путем проверок в области лесного хозяйства и особо охраняемых природных территорий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000000"/>
          <w:sz w:val="28"/>
        </w:rPr>
        <w:t>
выдает разрешения: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производство интродукции, реинтродукции и гибридизации животных, за исключением редких и находящихся под угрозой исчезновения;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пользование животным миром в целях научно-исследовательского лова на рыбохозяйственных водоемах расположенных на двух и более областях;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
</w:t>
      </w:r>
      <w:r>
        <w:rPr>
          <w:rFonts w:ascii="Times New Roman"/>
          <w:b w:val="false"/>
          <w:i w:val="false"/>
          <w:color w:val="000000"/>
          <w:sz w:val="28"/>
        </w:rPr>
        <w:t>
заключает договор об использовании рыбохозяйственного водоема и (или) участка для развития аквакультуры;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
</w:t>
      </w:r>
      <w:r>
        <w:rPr>
          <w:rFonts w:ascii="Times New Roman"/>
          <w:b w:val="false"/>
          <w:i w:val="false"/>
          <w:color w:val="000000"/>
          <w:sz w:val="28"/>
        </w:rPr>
        <w:t>
организует и (или) обеспечивает: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воспроизводство и государственный учет животного мира в резервном фонде охотничьих угодий и в рыбохозяйственных водоемах и (или)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научных исследований и проектно-изыскательских работ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ведение государственного учета, кадастра и мониторинга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лов в замороопасных водоемах и (или)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
</w:t>
      </w:r>
      <w:r>
        <w:rPr>
          <w:rFonts w:ascii="Times New Roman"/>
          <w:b w:val="false"/>
          <w:i w:val="false"/>
          <w:color w:val="000000"/>
          <w:sz w:val="28"/>
        </w:rPr>
        <w:t>
ведет, размещает и ежеквартально обновляет на интернет-ресурсе реестр зоологических коллекций;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
</w:t>
      </w:r>
      <w:r>
        <w:rPr>
          <w:rFonts w:ascii="Times New Roman"/>
          <w:b w:val="false"/>
          <w:i w:val="false"/>
          <w:color w:val="000000"/>
          <w:sz w:val="28"/>
        </w:rPr>
        <w:t>
выдает справку о происхождении вылова;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координацию и методическое руководство местных исполнительных органов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международное сотрудничество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контрольный лов, лов с целью интродукции, реинтродукции и гибридизации;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по делам об административных правонарушениях в пределах компетенции, установленной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
</w:t>
      </w:r>
      <w:r>
        <w:rPr>
          <w:rFonts w:ascii="Times New Roman"/>
          <w:b w:val="false"/>
          <w:i w:val="false"/>
          <w:color w:val="000000"/>
          <w:sz w:val="28"/>
        </w:rPr>
        <w:t>
согласовывает: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установку рыбозащитных устройств водозаборных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решения местного исполнительного органа области о закреплении охотничьих угодий, рыбохозяйственных водоемов и (или)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технико-экономическое обоснование и проектно-сметную документацию, разрабатываемые субъектами, осуществляющими хозяйственную и иную деятельность, указанную в пунктах 1 и 2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«Об охране, воспроизводстве и использовании животного мира»;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животных, проводимых пользователями животным миром при специальном пользовании на основании биологического обоснования;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ядохимикатов при истреблении полевых и мышевидных грызунов, а также в случаях эпизоотии бешенства и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
</w:t>
      </w:r>
      <w:r>
        <w:rPr>
          <w:rFonts w:ascii="Times New Roman"/>
          <w:b w:val="false"/>
          <w:i w:val="false"/>
          <w:color w:val="000000"/>
          <w:sz w:val="28"/>
        </w:rPr>
        <w:t>
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частей, на основании научных рекомендаций;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
</w:t>
      </w:r>
      <w:r>
        <w:rPr>
          <w:rFonts w:ascii="Times New Roman"/>
          <w:b w:val="false"/>
          <w:i w:val="false"/>
          <w:color w:val="000000"/>
          <w:sz w:val="28"/>
        </w:rPr>
        <w:t>
вносит: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об изъятии редких и находящихся под угрозой исчезновения видов животных, их частей или дериватов;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по введению ограничений и запретов на пользование объектами животного мира, их частей и дериватов;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в местный исполнительный орган области о закреплении охотничьих угодий и рыбохозяйственных водоемов и (или) участков, за исключением рыбохозяйственных участков водоемов, расположенных на территории двух и более областей, срок закрепления по которым истек для перезакрепления без проведения конкурса по заявке лиц, за которыми они ранее были закреплены, при условии соответствия квалификационным требованиям, выполнения договорных обязательств;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
</w:t>
      </w:r>
      <w:r>
        <w:rPr>
          <w:rFonts w:ascii="Times New Roman"/>
          <w:b w:val="false"/>
          <w:i w:val="false"/>
          <w:color w:val="000000"/>
          <w:sz w:val="28"/>
        </w:rPr>
        <w:t>
разрабатывает перечень рыбохозяйственных водоемов и (или) участков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государственный контроль и надзор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ведения охотничьего,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охоты и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условий договора физическими и юридическими лицами на ведение охотничьего и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содержания животных в неволе или полувольных условиях, а также зоологических коллекций;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установленных ограничений и запретов на пользование животным миром;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мероприятий по охране, воспроизводству и использованию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осуществления интродукции, реинтродукции, гибридизации и акклиматизации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нормативов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иных требований законодательства Республики Казахстан в области охраны, воспроизводства и использования животного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
</w:t>
      </w:r>
      <w:r>
        <w:rPr>
          <w:rFonts w:ascii="Times New Roman"/>
          <w:b w:val="false"/>
          <w:i w:val="false"/>
          <w:color w:val="000000"/>
          <w:sz w:val="28"/>
        </w:rPr>
        <w:t>
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вносить предложения по разработке или внесению изменений и дополнений в нормативные правовые акты Республики Казахстан в области лесного хозяйства, животного мира, особо охраняемых природных территорий с приложением редакций предполагаемых проектов по вопросам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осуществлять иные права и обязанности,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5"/>
    <w:bookmarkStart w:name="z68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Инспекции</w:t>
      </w:r>
    </w:p>
    <w:bookmarkEnd w:id="86"/>
    <w:bookmarkStart w:name="z68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
Инспекцию возглавляет руководитель, назначаемый на должность и освобождаемый от должности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имеет заместителя (ей), назначаемого (ых) на должность и освобождаемого (ых) от должности Ответственным секретарем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организует и руководит работой Инспекции за выполнение возложенных на Инспекцию задач и осуществление им своих функций, за качество и своевременность исходящих документов, а также целевым использованием выделенных средств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
</w:t>
      </w:r>
      <w:r>
        <w:rPr>
          <w:rFonts w:ascii="Times New Roman"/>
          <w:b w:val="false"/>
          <w:i w:val="false"/>
          <w:color w:val="000000"/>
          <w:sz w:val="28"/>
        </w:rPr>
        <w:t>
В этих целях руководитель: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назначает на должности и освобождает от должностей сотрудников Инспекции, кроме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
определяет обязанности и полномочия работников Инспекции и руководителей структурных подразделений Инспекции;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в установленном законодательством Республики Казахстан в области лесного хозяйства и животного мира, особо охраняемых природных территорий поощряет и налагает дисциплинарные взыскания на сотрудников Инспекции, а также вносит представления председателю Комитета о поощрений и наложении дисциплинарных взысканий на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утверждает положения структурных подразделений и должностные обязанности сотрудников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представляет Инспекцию в государственных органах, иных организациях без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
</w:t>
      </w:r>
      <w:r>
        <w:rPr>
          <w:rFonts w:ascii="Times New Roman"/>
          <w:b w:val="false"/>
          <w:i w:val="false"/>
          <w:color w:val="000000"/>
          <w:sz w:val="28"/>
        </w:rPr>
        <w:t>
В случае отсутствия руководителя и заместителей Инспекции полномочия руководителя Инспекции возлагаются на основании представления председателя Комитета приказом Ответственного секретаря Министерства сельского хозяйства Республики Казахстан по согласованию с Министром сельского хозяйства Республики Казахстан на других сотрудников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7"/>
    <w:bookmarkStart w:name="z69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Инспекции</w:t>
      </w:r>
    </w:p>
    <w:bookmarkEnd w:id="88"/>
    <w:bookmarkStart w:name="z6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
Инспекция осуществляет оперативное управление обособленным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которых отражается в балансе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
</w:t>
      </w:r>
      <w:r>
        <w:rPr>
          <w:rFonts w:ascii="Times New Roman"/>
          <w:b w:val="false"/>
          <w:i w:val="false"/>
          <w:color w:val="000000"/>
          <w:sz w:val="28"/>
        </w:rPr>
        <w:t>
Имущество, закрепленное за Инспекцией,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
</w:t>
      </w:r>
      <w:r>
        <w:rPr>
          <w:rFonts w:ascii="Times New Roman"/>
          <w:b w:val="false"/>
          <w:i w:val="false"/>
          <w:color w:val="000000"/>
          <w:sz w:val="28"/>
        </w:rPr>
        <w:t>
Инспекция не отчуждает или иным способом не распоряжается закрепленным за ним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Инспекции предоставляется право распоряжения имуществом в случаях и пределах, установленных законодательством Республики Казахстан в области государственного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9"/>
    <w:bookmarkStart w:name="z70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ликвидация Инспекции</w:t>
      </w:r>
    </w:p>
    <w:bookmarkEnd w:id="90"/>
    <w:bookmarkStart w:name="z7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23. 
Реорганизация и ликвидация Инспекции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20-04/518</w:t>
            </w:r>
          </w:p>
          <w:bookmarkEnd w:id="92"/>
        </w:tc>
      </w:tr>
    </w:tbl>
    <w:bookmarkStart w:name="z70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о Западно-Казахстанской областной территориальной инспекции лесного хозяйства и животного мира Комитета лесного хозяйства и животного мира Министерства сельского хозяйства Республики Казахстан</w:t>
      </w:r>
    </w:p>
    <w:bookmarkEnd w:id="93"/>
    <w:bookmarkStart w:name="z706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4"/>
    <w:bookmarkStart w:name="z7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Западно-Казахстанская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 (далее - Инспекция) является территориальным подразделением Комитета лесного хозяйства и животного мира Министерства сельского хозяйства Республики Казахстан (далее – Комитет), уполномоченным на выполнение реализационных, контрольных и надзорных функции в области лесного хозяйства и животного мира, особо охраняемых природных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Инспекция уполномочена осуществлять контроль и надзор за охраной части территории Бударинского государственного зоологического природного заказника, не входящей в государственный лесной фонд, а также на водоемах Жайык-Каспийского бассейна (включая водоохранные полосы и зоны, береговые полосы и зоны санитарной охраны) в пределах административной границы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Инспекция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Инспекция является юридическим лицом, подведомственным Комитету,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Инспекция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Инспекция выступает стороной гражданско-правовых отношений от имени государства, если уполномочена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Структура и штатная численность Инспекции утверждаются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 в пределах общей численности территориальных подразделении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 Инспекции: 090000</w:t>
      </w:r>
      <w:r>
        <w:rPr>
          <w:rFonts w:asci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Западно - Казахстанская область, г. Уральск, ул. К.Аманжолова 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Полное наименование государственного органа – республиканское государственное учреждение «Западно - Казахстанская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положение является учредительным документом республиканского государственного учреждения «Западно - Казахстанская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Финансирование расходов на содержание Инспекции осуществляется из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>
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Инспекции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5"/>
    <w:bookmarkStart w:name="z72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функции, права и обязанности Инспекции</w:t>
      </w:r>
    </w:p>
    <w:bookmarkEnd w:id="96"/>
    <w:bookmarkStart w:name="z72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
Задачи: выполнение реализационных и контрольных функций в области лесного хозяйства, охраны, воспроизводства и использования животного мира и особо охраняемых природных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
</w:t>
      </w:r>
      <w:r>
        <w:rPr>
          <w:rFonts w:ascii="Times New Roman"/>
          <w:b w:val="false"/>
          <w:i w:val="false"/>
          <w:color w:val="000000"/>
          <w:sz w:val="28"/>
        </w:rPr>
        <w:t>
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обеспечение реализации государственной политики в области лесного хозяйства, животного мира,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координации и методическое руководство местных исполнительных органов областей, городов республиканского значения, столицы, ведающих лесным хозяйством, а также лесных учреждений и природоохранных организаций по вопросам охраны, защиты, пользования лесным фондом, воспроизводства лесов и лесоразведения;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заслушивание отчета руководителя структурного подразделения местного исполнительного органа областей, ведающего лесным хозяйством, а также руководителей лесных учреждений и природоохранных организаций по вопросам состояния, охраны, защиты, пользования лесным фондом, воспроизводства лесов и лесоразведения;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приостановление, ограничивание, прекращение прав лесопользования на участках государственного лесного фонда, а также работ, представляющие опасность для состояния и воспроизводства лесов, в соответствии с законодательством Республики Казахстан в области лесного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дел об административных правонарушениях в области лесного законодательства Республики Казахстан, законодательства Республики Казахстан в области охраны, воспроизводства и использования животного мира и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согласование с местным исполнительным органом области, разработанные ими проекты ставок платы за лесные пользования на участках государственного лесного фонда (за исключением ставок за древесину, отпускаемую на корню);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государственного контроля и надзора путем проверок в области лесного хозяйства и особо охраняемых природных территорий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000000"/>
          <w:sz w:val="28"/>
        </w:rPr>
        <w:t>
выдает разрешения: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производство интродукции, реинтродукции и гибридизации животных, за исключением редких и находящихся под угрозой исчезновения;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пользование животным миром в целях научно-исследовательского лова на рыбохозяйственных водоемах расположенных на двух и более областях;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
</w:t>
      </w:r>
      <w:r>
        <w:rPr>
          <w:rFonts w:ascii="Times New Roman"/>
          <w:b w:val="false"/>
          <w:i w:val="false"/>
          <w:color w:val="000000"/>
          <w:sz w:val="28"/>
        </w:rPr>
        <w:t>
заключает договор об использовании рыбохозяйственного водоема и (или) участка для развития аквакультуры;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
</w:t>
      </w:r>
      <w:r>
        <w:rPr>
          <w:rFonts w:ascii="Times New Roman"/>
          <w:b w:val="false"/>
          <w:i w:val="false"/>
          <w:color w:val="000000"/>
          <w:sz w:val="28"/>
        </w:rPr>
        <w:t>
организует и (или) обеспечивает: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воспроизводство и государственный учет животного мира в резервном фонде охотничьих угодий и в рыбохозяйственных водоемах и (или)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научных исследований и проектно-изыскательских работ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ведение государственного учета, кадастра и мониторинга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лов в замороопасных водоемах и (или)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
</w:t>
      </w:r>
      <w:r>
        <w:rPr>
          <w:rFonts w:ascii="Times New Roman"/>
          <w:b w:val="false"/>
          <w:i w:val="false"/>
          <w:color w:val="000000"/>
          <w:sz w:val="28"/>
        </w:rPr>
        <w:t>
ведет, размещает и ежеквартально обновляет на интернет-ресурсе реестр зоологических коллекций;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
</w:t>
      </w:r>
      <w:r>
        <w:rPr>
          <w:rFonts w:ascii="Times New Roman"/>
          <w:b w:val="false"/>
          <w:i w:val="false"/>
          <w:color w:val="000000"/>
          <w:sz w:val="28"/>
        </w:rPr>
        <w:t>
выдает справку о происхождении вылова;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координацию и методическое руководство местных исполнительных органов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международное сотрудничество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контрольный лов, лов с целью интродукции, реинтродукции и гибридизации;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по делам об административных правонарушениях в пределах компетенции, установленной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
</w:t>
      </w:r>
      <w:r>
        <w:rPr>
          <w:rFonts w:ascii="Times New Roman"/>
          <w:b w:val="false"/>
          <w:i w:val="false"/>
          <w:color w:val="000000"/>
          <w:sz w:val="28"/>
        </w:rPr>
        <w:t>
согласовывает: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установку рыбозащитных устройств водозаборных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решения местного исполнительного органа области о закреплении охотничьих угодий, рыбохозяйственных водоемов и (или)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технико-экономическое обоснование и проектно-сметную документацию, разрабатываемые субъектами, осуществляющими хозяйственную и иную деятельность, указанную в пунктах 1 и 2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«Об охране, воспроизводстве и использовании животного мира»;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животных, проводимых пользователями животным миром при специальном пользовании на основании биологического обоснования;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ядохимикатов при истреблении полевых и мышевидных грызунов, а также в случаях эпизоотии бешенства и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
</w:t>
      </w:r>
      <w:r>
        <w:rPr>
          <w:rFonts w:ascii="Times New Roman"/>
          <w:b w:val="false"/>
          <w:i w:val="false"/>
          <w:color w:val="000000"/>
          <w:sz w:val="28"/>
        </w:rPr>
        <w:t>
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частей, на основании научных рекомендаций;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
</w:t>
      </w:r>
      <w:r>
        <w:rPr>
          <w:rFonts w:ascii="Times New Roman"/>
          <w:b w:val="false"/>
          <w:i w:val="false"/>
          <w:color w:val="000000"/>
          <w:sz w:val="28"/>
        </w:rPr>
        <w:t>
вносит: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об изъятии редких и находящихся под угрозой исчезновения видов животных, их частей или дериватов;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по введению ограничений и запретов на пользование объектами животного мира, их частей и дериватов;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в местный исполнительный орган области о закреплении охотничьих угодий и рыбохозяйственных водоемов и (или) участков, за исключением рыбохозяйственных участков водоемов, расположенных на территории двух и более областей, срок закрепления по которым истек для перезакрепления без проведения конкурса по заявке лиц, за которыми они ранее были закреплены, при условии соответствия квалификационным требованиям, выполнения договорных обязательств;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
</w:t>
      </w:r>
      <w:r>
        <w:rPr>
          <w:rFonts w:ascii="Times New Roman"/>
          <w:b w:val="false"/>
          <w:i w:val="false"/>
          <w:color w:val="000000"/>
          <w:sz w:val="28"/>
        </w:rPr>
        <w:t>
разрабатывает перечень рыбохозяйственных водоемов и (или) участков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государственный контроль и надзор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ведения охотничьего,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охоты и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условий договора физическими и юридическими лицами на ведение охотничьего и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содержания животных в неволе или полувольных условиях, а также зоологических коллекций;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установленных ограничений и запретов на пользование животным миром;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мероприятий по охране, воспроизводству и использованию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осуществления интродукции, реинтродукции, гибридизации и акклиматизации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нормативов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иных требований законодательства Республики Казахстан в области охраны, воспроизводства и использования животного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
</w:t>
      </w:r>
      <w:r>
        <w:rPr>
          <w:rFonts w:ascii="Times New Roman"/>
          <w:b w:val="false"/>
          <w:i w:val="false"/>
          <w:color w:val="000000"/>
          <w:sz w:val="28"/>
        </w:rPr>
        <w:t>
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вносить предложения по разработке или внесению изменений и дополнений в нормативные правовые акты Республики Казахстан в области лесного хозяйства, животного мира, особо охраняемых природных территорий с приложением редакций предполагаемых проектов по вопросам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права и обязанности,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7"/>
    <w:bookmarkStart w:name="z77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Инспекции</w:t>
      </w:r>
    </w:p>
    <w:bookmarkEnd w:id="98"/>
    <w:bookmarkStart w:name="z77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
Инспекцию возглавляет руководитель, назначаемый на должность и освобождаемый от должности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имеет заместителя (ей), назначаемого (ых) на должность и освобождаемого (ых) от должности Ответственным секретарем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организует и руководит работой Инспекции за выполнение возложенных на Инспекцию задач и осуществление им своих функций, за качество и своевременность исходящих документов, а также целевым использованием выделенных средств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
</w:t>
      </w:r>
      <w:r>
        <w:rPr>
          <w:rFonts w:ascii="Times New Roman"/>
          <w:b w:val="false"/>
          <w:i w:val="false"/>
          <w:color w:val="000000"/>
          <w:sz w:val="28"/>
        </w:rPr>
        <w:t>
В этих целях руководитель: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назначает на должности и освобождает от должностей сотрудников Инспекции, кроме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
определяет обязанности и полномочия работников Инспекции и руководителей структурных подразделений Инспекции;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в установленном законодательством Республики Казахстан в области лесного хозяйства и животного мира, особо охраняемых природных территорий поощряет и налагает дисциплинарные взыскания на сотрудников Инспекции, а также вносит представления председателю Комитета о поощрений и наложении дисциплинарных взысканий на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утверждает положения структурных подразделений и должностные обязанности сотрудников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представляет Инспекцию в государственных органах, иных организациях без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
</w:t>
      </w:r>
      <w:r>
        <w:rPr>
          <w:rFonts w:ascii="Times New Roman"/>
          <w:b w:val="false"/>
          <w:i w:val="false"/>
          <w:color w:val="000000"/>
          <w:sz w:val="28"/>
        </w:rPr>
        <w:t>
В случае отсутствия руководителя и заместителей Инспекции полномочия руководителя Инспекции возлагаются на основании представления председателя Комитета приказом Ответственного секретаря Министерства сельского хозяйства Республики Казахстан по согласованию с Министром сельского хозяйства Республики Казахстан на других сотрудников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9"/>
    <w:bookmarkStart w:name="z788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Инспекции</w:t>
      </w:r>
    </w:p>
    <w:bookmarkEnd w:id="100"/>
    <w:bookmarkStart w:name="z78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
Инспекция осуществляет оперативное управление обособленным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которых отражается в балансе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
</w:t>
      </w:r>
      <w:r>
        <w:rPr>
          <w:rFonts w:ascii="Times New Roman"/>
          <w:b w:val="false"/>
          <w:i w:val="false"/>
          <w:color w:val="000000"/>
          <w:sz w:val="28"/>
        </w:rPr>
        <w:t>
Имущество, закрепленное за Инспекцией,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
</w:t>
      </w:r>
      <w:r>
        <w:rPr>
          <w:rFonts w:ascii="Times New Roman"/>
          <w:b w:val="false"/>
          <w:i w:val="false"/>
          <w:color w:val="000000"/>
          <w:sz w:val="28"/>
        </w:rPr>
        <w:t>
Инспекция не отчуждает или иным способом не распоряжается закрепленным за ним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Инспекции предоставляется право распоряжения имуществом в случаях и пределах, установленных законодательством Республики Казахстан в области государственного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1"/>
    <w:bookmarkStart w:name="z794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ликвидация Инспекции</w:t>
      </w:r>
    </w:p>
    <w:bookmarkEnd w:id="102"/>
    <w:bookmarkStart w:name="z79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23. 
Реорганизация и ликвидация Инспекции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20-04/518</w:t>
            </w:r>
          </w:p>
          <w:bookmarkEnd w:id="104"/>
        </w:tc>
      </w:tr>
    </w:tbl>
    <w:bookmarkStart w:name="z797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Карагандинской областной территориальной инспекции лесного хозяйства и животного мира Комитета лесного хозяйства и животного мира Министерства сельского хозяйства Республики Казахстан</w:t>
      </w:r>
    </w:p>
    <w:bookmarkEnd w:id="105"/>
    <w:bookmarkStart w:name="z798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06"/>
    <w:bookmarkStart w:name="z79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Карагандинская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 (далее - Инспекция) является территориальным подразделением Комитета лесного хозяйства и животного мира Министерства сельского хозяйства Республики Казахстан (далее – Комитет), уполномоченным на выполнение реализационных, контрольных и надзорных функции в области лесного хозяйства и животного мира, особо охраняемых природных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Инспекция уполномочена осуществлять контроль, надзор и координацию за деятельностью Каркаралинского государственного национального природного парка, государственного национального природного парка «Буйратау», коммунального государственного казенного предприятия «Карагандинский государственный зоологический парк» и Жезказганского ботанического сада, а также на водоемах Нура-Сарысуского бассейна (включая водоохранные полосы и зоны, береговые полосы и зоны санитарной охраны) в пределах административной границы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Инспекция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Инспекция является юридическим лицом, подведомственным Комитету,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Инспекция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Инспекция выступает стороной гражданско-правовых отношений от имени государства, если уполномочена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Структура и штатная численность Инспекции утверждаются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 в пределах общей численности территориальных подразделении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 Инспекции: 100019, Карагандинская область, г. Караганда, ул. Крылова 20а.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Полное наименование государственного органа – республиканское государственное учреждение «Карагандинская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положение является учредительным документом республиканского государственного учреждения «Карагандинская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Финансирование расходов на содержание Инспекции осуществляется из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>
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Инспекции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7"/>
    <w:bookmarkStart w:name="z813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функции, права и обязанности Инспекции</w:t>
      </w:r>
    </w:p>
    <w:bookmarkEnd w:id="108"/>
    <w:bookmarkStart w:name="z8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
Задачи: выполнение реализационных и контрольных функций в области лесного хозяйства, охраны, воспроизводства и использования животного мира и особо охраняемых природных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
</w:t>
      </w:r>
      <w:r>
        <w:rPr>
          <w:rFonts w:ascii="Times New Roman"/>
          <w:b w:val="false"/>
          <w:i w:val="false"/>
          <w:color w:val="000000"/>
          <w:sz w:val="28"/>
        </w:rPr>
        <w:t>
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обеспечение реализации государственной политики в области лесного хозяйства, животного мира,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координации и методическое руководство местных исполнительных органов областей, городов республиканского значения, столицы, ведающих лесным хозяйством, а также лесных учреждений и природоохранных организаций по вопросам охраны, защиты, пользования лесным фондом, воспроизводства лесов и лесоразведения;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заслушивание отчета руководителя структурного подразделения местного исполнительного органа областей, ведающего лесным хозяйством, а также руководителей лесных учреждений и природоохранных организаций по вопросам состояния, охраны, защиты, пользования лесным фондом, воспроизводства лесов и лесоразведения;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приостановление, ограничивание, прекращение прав лесопользования на участках государственного лесного фонда, а также работ, представляющие опасность для состояния и воспроизводства лесов, в соответствии с законодательством Республики Казахстан в области лесного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дел об административных правонарушениях в области лесного законодательства Республики Казахстан, законодательства Республики Казахстан в области охраны, воспроизводства и использования животного мира и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согласование с местным исполнительным органом области, разработанные ими проекты ставок платы за лесные пользования на участках государственного лесного фонда (за исключением ставок за древесину, отпускаемую на корню);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государственного контроля и надзора путем проверок в области лесного хозяйства и особо охраняемых природных территорий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000000"/>
          <w:sz w:val="28"/>
        </w:rPr>
        <w:t>
выдает разрешения: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производство интродукции, реинтродукции и гибридизации животных, за исключением редких и находящихся под угрозой исчезновения;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пользование животным миром в целях научно-исследовательского лова на рыбохозяйственных водоемах расположенных на двух и более областях;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
</w:t>
      </w:r>
      <w:r>
        <w:rPr>
          <w:rFonts w:ascii="Times New Roman"/>
          <w:b w:val="false"/>
          <w:i w:val="false"/>
          <w:color w:val="000000"/>
          <w:sz w:val="28"/>
        </w:rPr>
        <w:t>
заключает договор об использовании рыбохозяйственного водоема и (или) участка для развития аквакультуры;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
</w:t>
      </w:r>
      <w:r>
        <w:rPr>
          <w:rFonts w:ascii="Times New Roman"/>
          <w:b w:val="false"/>
          <w:i w:val="false"/>
          <w:color w:val="000000"/>
          <w:sz w:val="28"/>
        </w:rPr>
        <w:t>
организует и (или) обеспечивает: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воспроизводство и государственный учет животного мира в резервном фонде охотничьих угодий и в рыбохозяйственных водоемах и (или)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научных исследований и проектно-изыскательских работ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ведение государственного учета, кадастра и мониторинга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лов в замороопасных водоемах и (или)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
</w:t>
      </w:r>
      <w:r>
        <w:rPr>
          <w:rFonts w:ascii="Times New Roman"/>
          <w:b w:val="false"/>
          <w:i w:val="false"/>
          <w:color w:val="000000"/>
          <w:sz w:val="28"/>
        </w:rPr>
        <w:t>
ведет, размещает и ежеквартально обновляет на интернет-ресурсе реестр зоологических коллекций;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
</w:t>
      </w:r>
      <w:r>
        <w:rPr>
          <w:rFonts w:ascii="Times New Roman"/>
          <w:b w:val="false"/>
          <w:i w:val="false"/>
          <w:color w:val="000000"/>
          <w:sz w:val="28"/>
        </w:rPr>
        <w:t>
выдает справку о происхождении вылова;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координацию и методическое руководство местных исполнительных органов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международное сотрудничество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контрольный лов, лов с целью интродукции, реинтродукции и гибридизации;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по делам об административных правонарушениях в пределах компетенции, установленной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
</w:t>
      </w:r>
      <w:r>
        <w:rPr>
          <w:rFonts w:ascii="Times New Roman"/>
          <w:b w:val="false"/>
          <w:i w:val="false"/>
          <w:color w:val="000000"/>
          <w:sz w:val="28"/>
        </w:rPr>
        <w:t>
согласовывает: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установку рыбозащитных устройств водозаборных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решения местного исполнительного органа области о закреплении охотничьих угодий, рыбохозяйственных водоемов и (или)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технико-экономическое обоснование и проектно-сметную документацию, разрабатываемые субъектами, осуществляющими хозяйственную и иную деятельность, указанную в пунктах 1 и 2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«Об охране, воспроизводстве и использовании животного мира»;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животных, проводимых пользователями животным миром при специальном пользовании на основании биологического обоснования;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ядохимикатов при истреблении полевых и мышевидных грызунов, а также в случаях эпизоотии бешенства и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
</w:t>
      </w:r>
      <w:r>
        <w:rPr>
          <w:rFonts w:ascii="Times New Roman"/>
          <w:b w:val="false"/>
          <w:i w:val="false"/>
          <w:color w:val="000000"/>
          <w:sz w:val="28"/>
        </w:rPr>
        <w:t>
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частей, на основании научных рекомендаций;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
</w:t>
      </w:r>
      <w:r>
        <w:rPr>
          <w:rFonts w:ascii="Times New Roman"/>
          <w:b w:val="false"/>
          <w:i w:val="false"/>
          <w:color w:val="000000"/>
          <w:sz w:val="28"/>
        </w:rPr>
        <w:t>
вносит: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об изъятии редких и находящихся под угрозой исчезновения видов животных, их частей или дериватов;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по введению ограничений и запретов на пользование объектами животного мира, их частей и дериватов;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в местный исполнительный орган области о закреплении охотничьих угодий и рыбохозяйственных водоемов и (или) участков, за исключением рыбохозяйственных участков водоемов, расположенных на территории двух и более областей, срок закрепления по которым истек для перезакрепления без проведения конкурса по заявке лиц, за которыми они ранее были закреплены, при условии соответствия квалификационным требованиям, выполнения договорных обязательств;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
</w:t>
      </w:r>
      <w:r>
        <w:rPr>
          <w:rFonts w:ascii="Times New Roman"/>
          <w:b w:val="false"/>
          <w:i w:val="false"/>
          <w:color w:val="000000"/>
          <w:sz w:val="28"/>
        </w:rPr>
        <w:t>
разрабатывает перечень рыбохозяйственных водоемов и (или) участков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государственный контроль и надзор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ведения охотничьего,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охоты и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условий договора физическими и юридическими лицами на ведение охотничьего и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содержания животных в неволе или полувольных условиях, а также зоологических коллекций;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установленных ограничений и запретов на пользование животным миром;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мероприятий по охране, воспроизводству и использованию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осуществления интродукции, реинтродукции, гибридизации и акклиматизации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нормативов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иных требований законодательства Республики Казахстан в области охраны, воспроизводства и использования животного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
</w:t>
      </w:r>
      <w:r>
        <w:rPr>
          <w:rFonts w:ascii="Times New Roman"/>
          <w:b w:val="false"/>
          <w:i w:val="false"/>
          <w:color w:val="000000"/>
          <w:sz w:val="28"/>
        </w:rPr>
        <w:t>
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вносить предложения по разработке или внесению изменений и дополнений в нормативные правовые акты Республики Казахстан в области лесного хозяйства, животного мира, особо охраняемых природных территорий с приложением редакций предполагаемых проектов по вопросам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осуществлять иные права и обязанности,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9"/>
    <w:bookmarkStart w:name="z867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Инспекции</w:t>
      </w:r>
    </w:p>
    <w:bookmarkEnd w:id="110"/>
    <w:bookmarkStart w:name="z86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
Инспекцию возглавляет руководитель, назначаемый на должность и освобождаемый от должности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имеет заместителя (ей), назначаемого (ых) на должность и освобождаемого (ых) от должности Ответственным секретарем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организует и руководит работой Инспекции за выполнение возложенных на Инспекцию задач и осуществление им своих функций, за качество и своевременность исходящих документов, а также целевым использованием выделенных средств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
</w:t>
      </w:r>
      <w:r>
        <w:rPr>
          <w:rFonts w:ascii="Times New Roman"/>
          <w:b w:val="false"/>
          <w:i w:val="false"/>
          <w:color w:val="000000"/>
          <w:sz w:val="28"/>
        </w:rPr>
        <w:t>
В этих целях руководитель: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назначает на должности и освобождает от должностей сотрудников Инспекции, кроме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
определяет обязанности и полномочия работников Инспекции и руководителей структурных подразделений Инспекции;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в установленном законодательством Республики Казахстан в области лесного хозяйства и животного мира, особо охраняемых природных территорий поощряет и налагает дисциплинарные взыскания на сотрудников Инспекции, а также вносит представления председателю Комитета о поощрений и наложении дисциплинарных взысканий на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утверждает положения структурных подразделений и должностные обязанности сотрудников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представляет Инспекцию в государственных органах, иных организациях без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
</w:t>
      </w:r>
      <w:r>
        <w:rPr>
          <w:rFonts w:ascii="Times New Roman"/>
          <w:b w:val="false"/>
          <w:i w:val="false"/>
          <w:color w:val="000000"/>
          <w:sz w:val="28"/>
        </w:rPr>
        <w:t>
В случае отсутствия руководителя и заместителей Инспекции полномочия руководителя Инспекции возлагаются на основании представления председателя Комитета приказом Ответственного секретаря Министерства сельского хозяйства Республики Казахстан по согласованию с Министром сельского хозяйства Республики Казахстан на других сотрудников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1"/>
    <w:bookmarkStart w:name="z88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Инспекции</w:t>
      </w:r>
    </w:p>
    <w:bookmarkEnd w:id="112"/>
    <w:bookmarkStart w:name="z88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
Инспекция осуществляет оперативное управление обособленным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которых отражается в балансе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
</w:t>
      </w:r>
      <w:r>
        <w:rPr>
          <w:rFonts w:ascii="Times New Roman"/>
          <w:b w:val="false"/>
          <w:i w:val="false"/>
          <w:color w:val="000000"/>
          <w:sz w:val="28"/>
        </w:rPr>
        <w:t>
Имущество, закрепленное за Инспекцией,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
</w:t>
      </w:r>
      <w:r>
        <w:rPr>
          <w:rFonts w:ascii="Times New Roman"/>
          <w:b w:val="false"/>
          <w:i w:val="false"/>
          <w:color w:val="000000"/>
          <w:sz w:val="28"/>
        </w:rPr>
        <w:t>
Инспекция не отчуждает или иным способом не распоряжается закрепленным за ним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Инспекции предоставляется право распоряжения имуществом в случаях и пределах, установленных законодательством Республики Казахстан в области государственного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3"/>
    <w:bookmarkStart w:name="z886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ликвидация Инспекции</w:t>
      </w:r>
    </w:p>
    <w:bookmarkEnd w:id="114"/>
    <w:bookmarkStart w:name="z88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23. 
Реорганизация и ликвидация Инспекции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20-04/518</w:t>
            </w:r>
          </w:p>
          <w:bookmarkEnd w:id="116"/>
        </w:tc>
      </w:tr>
    </w:tbl>
    <w:bookmarkStart w:name="z889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</w:p>
    <w:bookmarkEnd w:id="117"/>
    <w:bookmarkStart w:name="z890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Костанайской областной территориальной инспекции лесного хозяйства и животного мира Комитета лесного хозяйства и животного мира Министерства сельского хозяйства Республики Казахстан</w:t>
      </w:r>
    </w:p>
    <w:bookmarkEnd w:id="118"/>
    <w:bookmarkStart w:name="z891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19"/>
    <w:bookmarkStart w:name="z89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Костанайская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 (далее - Инспекция) является территориальным подразделением Комитета лесного хозяйства и животного мира Министерства сельского хозяйства Республики Казахстан (далее – Комитет), уполномоченным на выполнение реализационных, контрольных и надзорных функции в области лесного хозяйства и животного мира, особо охраняемых природных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Инспекция уполномочена осуществлять контроль, надзор и координацию за деятельностью Наурзумского государственного природного заповедника и государственного природного резервата «Алтын Дала», а также на водоемах Тобол-Торгайского бассейна (включая водоохранные полосы и зоны, береговые полосы и зоны санитарной охраны) в пределах административной границы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Инспекция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Инспекция является юридическим лицом, подведомственным Комитету,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Инспекция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Инспекция выступает стороной гражданско-правовых отношений от имени государства, если уполномочена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Структура и штатная численность Инспекции утверждаются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 в пределах общей численности территориальных подразделении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 Инспекции: 110000, Костанайская область, г. Костанай, ул. Ю.Гагарина 85 «А».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Полное наименование государственного органа – республиканское государственное учреждение «Костанайская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положение является учредительным документом республиканского государственного учреждения «Костанайская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Финансирование расходов на содержание Инспекции осуществляется из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>
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Инспекции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0"/>
    <w:bookmarkStart w:name="z906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функции, права и обязанности Инспекции</w:t>
      </w:r>
    </w:p>
    <w:bookmarkEnd w:id="121"/>
    <w:bookmarkStart w:name="z90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
Задачи: выполнение реализационных и контрольных функций в области лесного хозяйства, охраны, воспроизводства и использования животного мира и особо охраняемых природных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
</w:t>
      </w:r>
      <w:r>
        <w:rPr>
          <w:rFonts w:ascii="Times New Roman"/>
          <w:b w:val="false"/>
          <w:i w:val="false"/>
          <w:color w:val="000000"/>
          <w:sz w:val="28"/>
        </w:rPr>
        <w:t>
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обеспечение реализации государственной политики в области лесного хозяйства, животного мира,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координации и методическое руководство местных исполнительных органов областей, городов республиканского значения, столицы, ведающих лесным хозяйством, а также лесных учреждений и природоохранных организаций по вопросам охраны, защиты, пользования лесным фондом, воспроизводства лесов и лесоразведения;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заслушивание отчета руководителя структурного подразделения местного исполнительного органа областей, ведающего лесным хозяйством, а также руководителей лесных учреждений и природоохранных организаций по вопросам состояния, охраны, защиты, пользования лесным фондом, воспроизводства лесов и лесоразведения;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приостановление, ограничивание, прекращение прав лесопользования на участках государственного лесного фонда, а также работ, представляющие опасность для состояния и воспроизводства лесов, в соответствии с законодательством Республики Казахстан в области лесного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дел об административных правонарушениях в области лесного законодательства Республики Казахстан, законодательства Республики Казахстан в области охраны, воспроизводства и использования животного мира и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согласование с местным исполнительным органом области, разработанные ими проекты ставок платы за лесные пользования на участках государственного лесного фонда (за исключением ставок за древесину, отпускаемую на корню);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государственного контроля и надзора путем проверок в области лесного хозяйства и особо охраняемых природных территорий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000000"/>
          <w:sz w:val="28"/>
        </w:rPr>
        <w:t>
выдает разрешения: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производство интродукции, реинтродукции и гибридизации животных, за исключением редких и находящихся под угрозой исчезновения;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пользование животным миром в целях научно-исследовательского лова на рыбохозяйственных водоемах расположенных на двух и более областях;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
</w:t>
      </w:r>
      <w:r>
        <w:rPr>
          <w:rFonts w:ascii="Times New Roman"/>
          <w:b w:val="false"/>
          <w:i w:val="false"/>
          <w:color w:val="000000"/>
          <w:sz w:val="28"/>
        </w:rPr>
        <w:t>
заключает договор об использовании рыбохозяйственного водоема и (или) участка для развития аквакультуры;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
</w:t>
      </w:r>
      <w:r>
        <w:rPr>
          <w:rFonts w:ascii="Times New Roman"/>
          <w:b w:val="false"/>
          <w:i w:val="false"/>
          <w:color w:val="000000"/>
          <w:sz w:val="28"/>
        </w:rPr>
        <w:t>
организует и (или) обеспечивает: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воспроизводство и государственный учет животного мира в резервном фонде охотничьих угодий и в рыбохозяйственных водоемах и (или)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научных исследований и проектно-изыскательских работ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ведение государственного учета, кадастра и мониторинга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лов в замороопасных водоемах и (или)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
</w:t>
      </w:r>
      <w:r>
        <w:rPr>
          <w:rFonts w:ascii="Times New Roman"/>
          <w:b w:val="false"/>
          <w:i w:val="false"/>
          <w:color w:val="000000"/>
          <w:sz w:val="28"/>
        </w:rPr>
        <w:t>
ведет, размещает и ежеквартально обновляет на интернет-ресурсе реестр зоологических коллекций;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
</w:t>
      </w:r>
      <w:r>
        <w:rPr>
          <w:rFonts w:ascii="Times New Roman"/>
          <w:b w:val="false"/>
          <w:i w:val="false"/>
          <w:color w:val="000000"/>
          <w:sz w:val="28"/>
        </w:rPr>
        <w:t>
выдает справку о происхождении вылова;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координацию и методическое руководство местных исполнительных органов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международное сотрудничество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контрольный лов, лов с целью интродукции, реинтродукции и гибридизации;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по делам об административных правонарушениях в пределах компетенции, установленной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
</w:t>
      </w:r>
      <w:r>
        <w:rPr>
          <w:rFonts w:ascii="Times New Roman"/>
          <w:b w:val="false"/>
          <w:i w:val="false"/>
          <w:color w:val="000000"/>
          <w:sz w:val="28"/>
        </w:rPr>
        <w:t>
согласовывает: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установку рыбозащитных устройств водозаборных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решения местного исполнительного органа области о закреплении охотничьих угодий, рыбохозяйственных водоемов и (или)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технико-экономическое обоснование и проектно-сметную документацию, разрабатываемые субъектами, осуществляющими хозяйственную и иную деятельность, указанную в пунктах 1 и 2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«Об охране, воспроизводстве и использовании животного мира»;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животных, проводимых пользователями животным миром при специальном пользовании на основании биологического обоснования;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ядохимикатов при истреблении полевых и мышевидных грызунов, а также в случаях эпизоотии бешенства и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
</w:t>
      </w:r>
      <w:r>
        <w:rPr>
          <w:rFonts w:ascii="Times New Roman"/>
          <w:b w:val="false"/>
          <w:i w:val="false"/>
          <w:color w:val="000000"/>
          <w:sz w:val="28"/>
        </w:rPr>
        <w:t>
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частей, на основании научных рекомендаций;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
</w:t>
      </w:r>
      <w:r>
        <w:rPr>
          <w:rFonts w:ascii="Times New Roman"/>
          <w:b w:val="false"/>
          <w:i w:val="false"/>
          <w:color w:val="000000"/>
          <w:sz w:val="28"/>
        </w:rPr>
        <w:t>
вносит: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об изъятии редких и находящихся под угрозой исчезновения видов животных, их частей или дериватов;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по введению ограничений и запретов на пользование объектами животного мира, их частей и дериватов;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в местный исполнительный орган области о закреплении охотничьих угодий и рыбохозяйственных водоемов и (или) участков, за исключением рыбохозяйственных участков водоемов, расположенных на территории двух и более областей, срок закрепления по которым истек для перезакрепления без проведения конкурса по заявке лиц, за которыми они ранее были закреплены, при условии соответствия квалификационным требованиям, выполнения договорных обязательств;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
</w:t>
      </w:r>
      <w:r>
        <w:rPr>
          <w:rFonts w:ascii="Times New Roman"/>
          <w:b w:val="false"/>
          <w:i w:val="false"/>
          <w:color w:val="000000"/>
          <w:sz w:val="28"/>
        </w:rPr>
        <w:t>
разрабатывает перечень рыбохозяйственных водоемов и (или) участков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государственный контроль и надзор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ведения охотничьего,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охоты и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условий договора физическими и юридическими лицами на ведение охотничьего и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содержания животных в неволе или полувольных условиях, а также зоологических коллекций;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установленных ограничений и запретов на пользование животным миром;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мероприятий по охране, воспроизводству и использованию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осуществления интродукции, реинтродукции, гибридизации и акклиматизации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нормативов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иных требований законодательства Республики Казахстан в области охраны, воспроизводства и использования животного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
</w:t>
      </w:r>
      <w:r>
        <w:rPr>
          <w:rFonts w:ascii="Times New Roman"/>
          <w:b w:val="false"/>
          <w:i w:val="false"/>
          <w:color w:val="000000"/>
          <w:sz w:val="28"/>
        </w:rPr>
        <w:t>
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вносить предложения по разработке или внесению изменений и дополнений в нормативные правовые акты Республики Казахстан в области лесного хозяйства, животного мира, особо охраняемых природных территорий с приложением редакций предполагаемых проектов по вопросам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осуществлять иные права и обязанности,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2"/>
    <w:bookmarkStart w:name="z960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Инспекции</w:t>
      </w:r>
    </w:p>
    <w:bookmarkEnd w:id="123"/>
    <w:bookmarkStart w:name="z96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
Инспекцию возглавляет руководитель, назначаемый на должность и освобождаемый от должности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имеет заместителя (ей), назначаемого (ых) на должность и освобождаемого (ых) от должности Ответственным секретарем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организует и руководит работой Инспекции за выполнение возложенных на Инспекцию задач и осуществление им своих функций, за качество и своевременность исходящих документов, а также целевым использованием выделенных средств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
</w:t>
      </w:r>
      <w:r>
        <w:rPr>
          <w:rFonts w:ascii="Times New Roman"/>
          <w:b w:val="false"/>
          <w:i w:val="false"/>
          <w:color w:val="000000"/>
          <w:sz w:val="28"/>
        </w:rPr>
        <w:t>
В этих целях руководитель: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назначает на должности и освобождает от должностей сотрудников Инспекции, кроме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
определяет обязанности и полномочия работников Инспекции и руководителей структурных подразделений Инспекции;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в установленном законодательством Республики Казахстан в области лесного хозяйства и животного мира, особо охраняемых природных территорий поощряет и налагает дисциплинарные взыскания на сотрудников Инспекции, а также вносит представления председателю Комитета о поощрений и наложении дисциплинарных взысканий на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утверждает положения структурных подразделений и должностные обязанности сотрудников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представляет Инспекцию в государственных органах, иных организациях без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
</w:t>
      </w:r>
      <w:r>
        <w:rPr>
          <w:rFonts w:ascii="Times New Roman"/>
          <w:b w:val="false"/>
          <w:i w:val="false"/>
          <w:color w:val="000000"/>
          <w:sz w:val="28"/>
        </w:rPr>
        <w:t>
В случае отсутствия руководителя и заместителей Инспекции полномочия руководителя Инспекции возлагаются на основании представления председателя Комитета приказом Ответственного секретаря Министерства сельского хозяйства Республики Казахстан по согласованию с Министром сельского хозяйства Республики Казахстан на других сотрудников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4"/>
    <w:bookmarkStart w:name="z973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Инспекции</w:t>
      </w:r>
    </w:p>
    <w:bookmarkEnd w:id="125"/>
    <w:bookmarkStart w:name="z97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
Инспекция осуществляет оперативное управление обособленным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которых отражается в балансе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
</w:t>
      </w:r>
      <w:r>
        <w:rPr>
          <w:rFonts w:ascii="Times New Roman"/>
          <w:b w:val="false"/>
          <w:i w:val="false"/>
          <w:color w:val="000000"/>
          <w:sz w:val="28"/>
        </w:rPr>
        <w:t>
Имущество, закрепленное за Инспекцией,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
</w:t>
      </w:r>
      <w:r>
        <w:rPr>
          <w:rFonts w:ascii="Times New Roman"/>
          <w:b w:val="false"/>
          <w:i w:val="false"/>
          <w:color w:val="000000"/>
          <w:sz w:val="28"/>
        </w:rPr>
        <w:t>
Инспекция не отчуждает или иным способом не распоряжается закрепленным за ним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Инспекции предоставляется право распоряжения имуществом в случаях и пределах, установленных законодательством Республики Казахстан в области государственного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6"/>
    <w:bookmarkStart w:name="z979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ликвидация Инспекции</w:t>
      </w:r>
    </w:p>
    <w:bookmarkEnd w:id="127"/>
    <w:bookmarkStart w:name="z98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23. 
Реорганизация и ликвидация Инспекции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20-04/518</w:t>
            </w:r>
          </w:p>
          <w:bookmarkEnd w:id="129"/>
        </w:tc>
      </w:tr>
    </w:tbl>
    <w:bookmarkStart w:name="z982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</w:p>
    <w:bookmarkEnd w:id="130"/>
    <w:bookmarkStart w:name="z983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Кызылординской областной территориальной инспекции лесного хозяйства и животного мира Комитета лесного хозяйства и животного мира Министерства сельского хозяйства Республики Казахстан</w:t>
      </w:r>
    </w:p>
    <w:bookmarkEnd w:id="131"/>
    <w:bookmarkStart w:name="z984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32"/>
    <w:bookmarkStart w:name="z98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Кызылординская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 (далее - Инспекция) является территориальным подразделением Комитета лесного хозяйства и животного мира Министерства сельского хозяйства Республики Казахстан (далее – Комитет), уполномоченным на выполнение реализационных, контрольных и надзорных функции в области лесного хозяйства и животного мира, особо охраняемых природных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Инспекция уполномочена осуществлять контроль, надзор и координацию деятельности Барсакельмесского государственного природного заповедника, а также на водоемах Арало-Сырдарьинского бассейна (включая водоохранные полосы и зоны, береговые полосы и зоны санитарной охраны) в пределах административной границы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Инспекция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Инспекция является юридическим лицом, подведомственным Комитету,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Инспекция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Инспекция выступает стороной гражданско-правовых отношений от имени государства, если уполномочена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Структура и штатная численность Инспекции утверждаются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 в пределах общей численности территориальных подразделении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 Инспекции: 120008, Кызылординская область, г. Кызылорда, пр. Абая 60а.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Полное наименование государственного органа – республиканское государственное учреждение «Кызылординская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положение является учредительным документом республиканского государственного учреждения «Кызылординская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Финансирование расходов на содержание Инспекции осуществляется из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>
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Инспекции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3"/>
    <w:bookmarkStart w:name="z999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функции, права и обязанности Инспекции</w:t>
      </w:r>
    </w:p>
    <w:bookmarkEnd w:id="134"/>
    <w:bookmarkStart w:name="z100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
Задачи: выполнение реализационных и контрольных функций в области лесного хозяйства, охраны, воспроизводства и использования животного мира и особо охраняемых природных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
</w:t>
      </w:r>
      <w:r>
        <w:rPr>
          <w:rFonts w:ascii="Times New Roman"/>
          <w:b w:val="false"/>
          <w:i w:val="false"/>
          <w:color w:val="000000"/>
          <w:sz w:val="28"/>
        </w:rPr>
        <w:t>
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обеспечение реализации государственной политики в области лесного хозяйства, животного мира,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координации и методическое руководство местных исполнительных органов областей, городов республиканского значения, столицы, ведающих лесным хозяйством, а также лесных учреждений и природоохранных организаций по вопросам охраны, защиты, пользования лесным фондом, воспроизводства лесов и лесоразведения;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заслушивание отчета руководителя структурного подразделения местного исполнительного органа областей, ведающего лесным хозяйством, а также руководителей лесных учреждений и природоохранных организаций по вопросам состояния, охраны, защиты, пользования лесным фондом, воспроизводства лесов и лесоразведения;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приостановление, ограничивание, прекращение прав лесопользования на участках государственного лесного фонда, а также работ, представляющие опасность для состояния и воспроизводства лесов, в соответствии с законодательством Республики Казахстан в области лесного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дел об административных правонарушениях в области лесного законодательства Республики Казахстан, законодательства Республики Казахстан в области охраны, воспроизводства и использования животного мира и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согласование с местным исполнительным органом области, разработанные ими проекты ставок платы за лесные пользования на участках государственного лесного фонда (за исключением ставок за древесину, отпускаемую на корню);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государственного контроля и надзора путем проверок в области лесного хозяйства и особо охраняемых природных территорий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000000"/>
          <w:sz w:val="28"/>
        </w:rPr>
        <w:t>
выдает разрешения: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производство интродукции, реинтродукции и гибридизации животных, за исключением редких и находящихся под угрозой исчезновения;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пользование животным миром в целях научно-исследовательского лова на рыбохозяйственных водоемах расположенных на двух и более областях;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
</w:t>
      </w:r>
      <w:r>
        <w:rPr>
          <w:rFonts w:ascii="Times New Roman"/>
          <w:b w:val="false"/>
          <w:i w:val="false"/>
          <w:color w:val="000000"/>
          <w:sz w:val="28"/>
        </w:rPr>
        <w:t>
заключает договор об использовании рыбохозяйственного водоема и (или) участка для развития аквакультуры;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
</w:t>
      </w:r>
      <w:r>
        <w:rPr>
          <w:rFonts w:ascii="Times New Roman"/>
          <w:b w:val="false"/>
          <w:i w:val="false"/>
          <w:color w:val="000000"/>
          <w:sz w:val="28"/>
        </w:rPr>
        <w:t>
организует и (или) обеспечивает: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воспроизводство и государственный учет животного мира в резервном фонде охотничьих угодий и в рыбохозяйственных водоемах и (или)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научных исследований и проектно-изыскательских работ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ведение государственного учета, кадастра и мониторинга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лов в замороопасных водоемах и (или)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
</w:t>
      </w:r>
      <w:r>
        <w:rPr>
          <w:rFonts w:ascii="Times New Roman"/>
          <w:b w:val="false"/>
          <w:i w:val="false"/>
          <w:color w:val="000000"/>
          <w:sz w:val="28"/>
        </w:rPr>
        <w:t>
ведет, размещает и ежеквартально обновляет на интернет-ресурсе реестр зоологических коллекций;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
</w:t>
      </w:r>
      <w:r>
        <w:rPr>
          <w:rFonts w:ascii="Times New Roman"/>
          <w:b w:val="false"/>
          <w:i w:val="false"/>
          <w:color w:val="000000"/>
          <w:sz w:val="28"/>
        </w:rPr>
        <w:t>
выдает справку о происхождении вылова;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координацию и методическое руководство местных исполнительных органов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международное сотрудничество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контрольный лов, лов с целью интродукции, реинтродукции и гибридизации;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по делам об административных правонарушениях в пределах компетенции, установленной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
</w:t>
      </w:r>
      <w:r>
        <w:rPr>
          <w:rFonts w:ascii="Times New Roman"/>
          <w:b w:val="false"/>
          <w:i w:val="false"/>
          <w:color w:val="000000"/>
          <w:sz w:val="28"/>
        </w:rPr>
        <w:t>
согласовывает: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установку рыбозащитных устройств водозаборных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решения местного исполнительного органа области о закреплении охотничьих угодий, рыбохозяйственных водоемов и (или)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технико-экономическое обоснование и проектно-сметную документацию, разрабатываемые субъектами, осуществляющими хозяйственную и иную деятельность, указанную в пунктах 1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«Об охране, воспроизводстве и использовании животного мира»;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животных, проводимых пользователями животным миром при специальном пользовании на основании биологического обоснования;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ядохимикатов при истреблении полевых и мышевидных грызунов, а также в случаях эпизоотии бешенства и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
</w:t>
      </w:r>
      <w:r>
        <w:rPr>
          <w:rFonts w:ascii="Times New Roman"/>
          <w:b w:val="false"/>
          <w:i w:val="false"/>
          <w:color w:val="000000"/>
          <w:sz w:val="28"/>
        </w:rPr>
        <w:t>
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частей, на основании научных рекомендаций;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
</w:t>
      </w:r>
      <w:r>
        <w:rPr>
          <w:rFonts w:ascii="Times New Roman"/>
          <w:b w:val="false"/>
          <w:i w:val="false"/>
          <w:color w:val="000000"/>
          <w:sz w:val="28"/>
        </w:rPr>
        <w:t>
вносит: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об изъятии редких и находящихся под угрозой исчезновения видов животных, их частей или дериватов;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по введению ограничений и запретов на пользование объектами животного мира, их частей и дериватов;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в местный исполнительный орган области о закреплении охотничьих угодий и рыбохозяйственных водоемов и (или) участков, за исключением рыбохозяйственных участков водоемов, расположенных на территории двух и более областей, срок закрепления по которым истек для перезакрепления без проведения конкурса по заявке лиц, за которыми они ранее были закреплены, при условии соответствия квалификационным требованиям, выполнения договорных обязательств;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
</w:t>
      </w:r>
      <w:r>
        <w:rPr>
          <w:rFonts w:ascii="Times New Roman"/>
          <w:b w:val="false"/>
          <w:i w:val="false"/>
          <w:color w:val="000000"/>
          <w:sz w:val="28"/>
        </w:rPr>
        <w:t>
разрабатывает перечень рыбохозяйственных водоемов и (или) участков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государственный контроль и надзор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ведения охотничьего,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охоты и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условий договора физическими и юридическими лицами на ведение охотничьего и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содержания животных в неволе или полувольных условиях, а также зоологических коллекций;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установленных ограничений и запретов на пользование животным миром;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мероприятий по охране, воспроизводству и использованию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осуществления интродукции, реинтродукции, гибридизации и акклиматизации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нормативов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иных требований законодательства Республики Казахстан в области охраны, воспроизводства и использования животного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
</w:t>
      </w:r>
      <w:r>
        <w:rPr>
          <w:rFonts w:ascii="Times New Roman"/>
          <w:b w:val="false"/>
          <w:i w:val="false"/>
          <w:color w:val="000000"/>
          <w:sz w:val="28"/>
        </w:rPr>
        <w:t>
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вносить предложения по разработке или внесению изменений и дополнений в нормативные правовые акты Республики Казахстан в области лесного хозяйства, животного мира, особо охраняемых природных территорий с приложением редакций предполагаемых проектов по вопросам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осуществлять иные права и обязанности,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5"/>
    <w:bookmarkStart w:name="z1053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Инспекции</w:t>
      </w:r>
    </w:p>
    <w:bookmarkEnd w:id="136"/>
    <w:bookmarkStart w:name="z105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
Инспекцию возглавляет руководитель, назначаемый на должность и освобождаемый от должности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имеет заместителя (ей), назначаемого (ых) на должность и освобождаемого (ых) от должности Ответственным секретарем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организует и руководит работой Инспекции за выполнение возложенных на Инспекцию задач и осуществление им своих функций, за качество и своевременность исходящих документов, а также целевым использованием выделенных средств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
</w:t>
      </w:r>
      <w:r>
        <w:rPr>
          <w:rFonts w:ascii="Times New Roman"/>
          <w:b w:val="false"/>
          <w:i w:val="false"/>
          <w:color w:val="000000"/>
          <w:sz w:val="28"/>
        </w:rPr>
        <w:t>
В этих целях руководитель: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назначает на должности и освобождает от должностей сотрудников Инспекции, кроме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
определяет обязанности и полномочия работников Инспекции и руководителей структурных подразделений Инспекции;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в установленном законодательством Республики Казахстан в области лесного хозяйства и животного мира, особо охраняемых природных территорий поощряет и налагает дисциплинарные взыскания на сотрудников Инспекции, а также вносит представления председателю Комитета о поощрений и наложении дисциплинарных взысканий на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утверждает положения структурных подразделений и должностные обязанности сотрудников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представляет Инспекцию в государственных органах, иных организациях без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
</w:t>
      </w:r>
      <w:r>
        <w:rPr>
          <w:rFonts w:ascii="Times New Roman"/>
          <w:b w:val="false"/>
          <w:i w:val="false"/>
          <w:color w:val="000000"/>
          <w:sz w:val="28"/>
        </w:rPr>
        <w:t>
В случае отсутствия руководителя и заместителей Инспекции полномочия руководителя Инспекции возлагаются на основании представления председателя Комитета приказом Ответственного секретаря Министерства сельского хозяйства Республики Казахстан по согласованию с Министром сельского хозяйства Республики Казахстан на других сотрудников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7"/>
    <w:bookmarkStart w:name="z1066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Инспекции</w:t>
      </w:r>
    </w:p>
    <w:bookmarkEnd w:id="138"/>
    <w:bookmarkStart w:name="z106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
Инспекция осуществляет оперативное управление обособленным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которых отражается в балансе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
</w:t>
      </w:r>
      <w:r>
        <w:rPr>
          <w:rFonts w:ascii="Times New Roman"/>
          <w:b w:val="false"/>
          <w:i w:val="false"/>
          <w:color w:val="000000"/>
          <w:sz w:val="28"/>
        </w:rPr>
        <w:t>
Имущество, закрепленное за Инспекцией,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
</w:t>
      </w:r>
      <w:r>
        <w:rPr>
          <w:rFonts w:ascii="Times New Roman"/>
          <w:b w:val="false"/>
          <w:i w:val="false"/>
          <w:color w:val="000000"/>
          <w:sz w:val="28"/>
        </w:rPr>
        <w:t>
Инспекция не отчуждает или иным способом не распоряжается закрепленным за ним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Инспекции предоставляется право распоряжения имуществом в случаях и пределах, установленных законодательством Республики Казахстан в области государственного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9"/>
    <w:bookmarkStart w:name="z1072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ликвидация Инспекции</w:t>
      </w:r>
    </w:p>
    <w:bookmarkEnd w:id="140"/>
    <w:bookmarkStart w:name="z107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23. 
Реорганизация и ликвидация Инспекции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20-04/518</w:t>
            </w:r>
          </w:p>
          <w:bookmarkEnd w:id="142"/>
        </w:tc>
      </w:tr>
    </w:tbl>
    <w:bookmarkStart w:name="z1075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Мангистауской областной территориальной инспекции лесного хозяйства и животного мира Комитета лесного хозяйства и животного мира Министерства сельского хозяйства Республики Казахстан</w:t>
      </w:r>
    </w:p>
    <w:bookmarkEnd w:id="143"/>
    <w:bookmarkStart w:name="z1076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44"/>
    <w:bookmarkStart w:name="z107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Мангистауская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 (далее - Инспекция) является территориальным подразделением Комитета лесного хозяйства и животного мира Министерства сельского хозяйства Республики Казахстан (далее – Комитет), уполномоченным на выполнение реализационных, контрольных и надзорных функции в области лесного хозяйства и животного мира, особо охраняемых природных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Инспекция уполномочена осуществлять контроль, надзор и координацию деятельности Устюртского государственного природного заповедника, Мангышлакского экспериментального ботанического сада и охрану Актау-Бузачинского государственного зоологического природного заказника, а также на водоемах Жайык-Каспийского бассейна (включая водоохранные полосы и зоны, береговые полосы и зоны санитарной охраны) в пределах административной границы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Инспекция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Инспекция является юридическим лицом, подведомственным Комитету,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Инспекция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Инспекция выступает стороной гражданско-правовых отношений от имени государства, если уполномочена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Структура и штатная численность Инспекции утверждаются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 в пределах общей численности территориальных подразделении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 Инспекции: 130000, Мангистауская область, город Актау, район морской насосной станции ТЭЦ-1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Полное наименование государственного органа – республиканское государственное учреждение «Мангистауская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положение является учредительным документом республиканского государственного учреждения «Мангистауская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Финансирование расходов на содержание Инспекции осуществляется из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>
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Инспекции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5"/>
    <w:bookmarkStart w:name="z1091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функции, права и обязанности Инспекции</w:t>
      </w:r>
    </w:p>
    <w:bookmarkEnd w:id="146"/>
    <w:bookmarkStart w:name="z109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
Задачи: выполнение реализационных и контрольных функций в области лесного хозяйства, охраны, воспроизводства и использования животного мира и особо охраняемых природных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
</w:t>
      </w:r>
      <w:r>
        <w:rPr>
          <w:rFonts w:ascii="Times New Roman"/>
          <w:b w:val="false"/>
          <w:i w:val="false"/>
          <w:color w:val="000000"/>
          <w:sz w:val="28"/>
        </w:rPr>
        <w:t>
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обеспечение реализации государственной политики в области лесного хозяйства, животного мира,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координации и методическое руководство местных исполнительных органов областей, городов республиканского значения, столицы, ведающих лесным хозяйством, а также лесных учреждений и природоохранных организаций по вопросам охраны, защиты, пользования лесным фондом, воспроизводства лесов и лесоразведения;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заслушивание отчета руководителя структурного подразделения местного исполнительного органа областей, ведающего лесным хозяйством, а также руководителей лесных учреждений и природоохранных организаций по вопросам состояния, охраны, защиты, пользования лесным фондом, воспроизводства лесов и лесоразведения;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приостановление, ограничивание, прекращение прав лесопользования на участках государственного лесного фонда, а также работ, представляющие опасность для состояния и воспроизводства лесов, в соответствии с законодательством Республики Казахстан в области лесного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дел об административных правонарушениях в области лесного законодательства Республики Казахстан, законодательства Республики Казахстан в области охраны, воспроизводства и использования животного мира и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согласование с местным исполнительным органом области, разработанные ими проекты ставок платы за лесные пользования на участках государственного лесного фонда (за исключением ставок за древесину, отпускаемую на корню);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государственного контроля и надзора путем проверок в области лесного хозяйства и особо охраняемых природных территорий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000000"/>
          <w:sz w:val="28"/>
        </w:rPr>
        <w:t>
выдает разрешения: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производство интродукции, реинтродукции и гибридизации животных, за исключением редких и находящихся под угрозой исчезновения;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пользование животным миром в целях научно-исследовательского лова на рыбохозяйственных водоемах расположенных на двух и более областях;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
</w:t>
      </w:r>
      <w:r>
        <w:rPr>
          <w:rFonts w:ascii="Times New Roman"/>
          <w:b w:val="false"/>
          <w:i w:val="false"/>
          <w:color w:val="000000"/>
          <w:sz w:val="28"/>
        </w:rPr>
        <w:t>
заключает договор об использовании рыбохозяйственного водоема и (или) участка для развития аквакультуры;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
</w:t>
      </w:r>
      <w:r>
        <w:rPr>
          <w:rFonts w:ascii="Times New Roman"/>
          <w:b w:val="false"/>
          <w:i w:val="false"/>
          <w:color w:val="000000"/>
          <w:sz w:val="28"/>
        </w:rPr>
        <w:t>
организует и (или) обеспечивает: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воспроизводство и государственный учет животного мира в резервном фонде охотничьих угодий и в рыбохозяйственных водоемах и (или)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научных исследований и проектно-изыскательских работ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ведение государственного учета, кадастра и мониторинга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лов в замороопасных водоемах и (или)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
</w:t>
      </w:r>
      <w:r>
        <w:rPr>
          <w:rFonts w:ascii="Times New Roman"/>
          <w:b w:val="false"/>
          <w:i w:val="false"/>
          <w:color w:val="000000"/>
          <w:sz w:val="28"/>
        </w:rPr>
        <w:t>
ведет, размещает и ежеквартально обновляет на интернет-ресурсе реестр зоологических коллекций;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
</w:t>
      </w:r>
      <w:r>
        <w:rPr>
          <w:rFonts w:ascii="Times New Roman"/>
          <w:b w:val="false"/>
          <w:i w:val="false"/>
          <w:color w:val="000000"/>
          <w:sz w:val="28"/>
        </w:rPr>
        <w:t>
выдает справку о происхождении вылова;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координацию и методическое руководство местных исполнительных органов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международное сотрудничество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контрольный лов, лов с целью интродукции, реинтродукции и гибридизации;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по делам об административных правонарушениях в пределах компетенции, установленной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
</w:t>
      </w:r>
      <w:r>
        <w:rPr>
          <w:rFonts w:ascii="Times New Roman"/>
          <w:b w:val="false"/>
          <w:i w:val="false"/>
          <w:color w:val="000000"/>
          <w:sz w:val="28"/>
        </w:rPr>
        <w:t>
согласовывает: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установку рыбозащитных устройств водозаборных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решения местного исполнительного органа области о закреплении охотничьих угодий, рыбохозяйственных водоемов и (или)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технико-экономическое обоснование и проектно-сметную документацию, разрабатываемые субъектами, осуществляющими хозяйственную и иную деятельность, указанную в пунктах 1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«Об охране, воспроизводстве и использовании животного мира»;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животных, проводимых пользователями животным миром при специальном пользовании на основании биологического обоснования;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ядохимикатов при истреблении полевых и мышевидных грызунов, а также в случаях эпизоотии бешенства и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
</w:t>
      </w:r>
      <w:r>
        <w:rPr>
          <w:rFonts w:ascii="Times New Roman"/>
          <w:b w:val="false"/>
          <w:i w:val="false"/>
          <w:color w:val="000000"/>
          <w:sz w:val="28"/>
        </w:rPr>
        <w:t>
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частей, на основании научных рекомендаций;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
</w:t>
      </w:r>
      <w:r>
        <w:rPr>
          <w:rFonts w:ascii="Times New Roman"/>
          <w:b w:val="false"/>
          <w:i w:val="false"/>
          <w:color w:val="000000"/>
          <w:sz w:val="28"/>
        </w:rPr>
        <w:t>
вносит: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об изъятии редких и находящихся под угрозой исчезновения видов животных, их частей или дериватов;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по введению ограничений и запретов на пользование объектами животного мира, их частей и дериватов;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в местный исполнительный орган области о закреплении охотничьих угодий и рыбохозяйственных водоемов и (или) участков, за исключением рыбохозяйственных участков водоемов, расположенных на территории двух и более областей, срок закрепления по которым истек для перезакрепления без проведения конкурса по заявке лиц, за которыми они ранее были закреплены, при условии соответствия квалификационным требованиям, выполнения договорных обязательств;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
</w:t>
      </w:r>
      <w:r>
        <w:rPr>
          <w:rFonts w:ascii="Times New Roman"/>
          <w:b w:val="false"/>
          <w:i w:val="false"/>
          <w:color w:val="000000"/>
          <w:sz w:val="28"/>
        </w:rPr>
        <w:t>
разрабатывает перечень рыбохозяйственных водоемов и (или) участков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государственный контроль и надзор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ведения охотничьего,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охоты и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условий договора физическими и юридическими лицами на ведение охотничьего и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содержания животных в неволе или полувольных условиях, а также зоологических коллекций;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установленных ограничений и запретов на пользование животным миром;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мероприятий по охране, воспроизводству и использованию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осуществления интродукции, реинтродукции, гибридизации и акклиматизации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нормативов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иных требований законодательства Республики Казахстан в области охраны, воспроизводства и использования животного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
</w:t>
      </w:r>
      <w:r>
        <w:rPr>
          <w:rFonts w:ascii="Times New Roman"/>
          <w:b w:val="false"/>
          <w:i w:val="false"/>
          <w:color w:val="000000"/>
          <w:sz w:val="28"/>
        </w:rPr>
        <w:t>
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вносить предложения по разработке или внесению изменений и дополнений в нормативные правовые акты Республики Казахстан в области лесного хозяйства, животного мира, особо охраняемых природных территорий с приложением редакций предполагаемых проектов по вопросам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осуществлять иные права и обязанности,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7"/>
    <w:bookmarkStart w:name="z1145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Инспекции</w:t>
      </w:r>
    </w:p>
    <w:bookmarkEnd w:id="148"/>
    <w:bookmarkStart w:name="z114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
Инспекцию возглавляет руководитель, назначаемый на должность и освобождаемый от должности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имеет заместителя (ей), назначаемого (ых) на должность и освобождаемого (ых) от должности Ответственным секретарем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организует и руководит работой Инспекции за выполнение возложенных на Инспекцию задач и осуществление им своих функций, за качество и своевременность исходящих документов, а также целевым использованием выделенных средств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
</w:t>
      </w:r>
      <w:r>
        <w:rPr>
          <w:rFonts w:ascii="Times New Roman"/>
          <w:b w:val="false"/>
          <w:i w:val="false"/>
          <w:color w:val="000000"/>
          <w:sz w:val="28"/>
        </w:rPr>
        <w:t>
В этих целях руководитель: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назначает на должности и освобождает от должностей сотрудников Инспекции, кроме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
определяет обязанности и полномочия работников Инспекции и руководителей структурных подразделений Инспекции;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в установленном законодательством Республики Казахстан в области лесного хозяйства и животного мира, особо охраняемых природных территорий поощряет и налагает дисциплинарные взыскания на сотрудников Инспекции, а также вносит представления председателю Комитета о поощрений и наложении дисциплинарных взысканий на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утверждает положения структурных подразделений и должностные обязанности сотрудников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представляет Инспекцию в государственных органах, иных организациях без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
</w:t>
      </w:r>
      <w:r>
        <w:rPr>
          <w:rFonts w:ascii="Times New Roman"/>
          <w:b w:val="false"/>
          <w:i w:val="false"/>
          <w:color w:val="000000"/>
          <w:sz w:val="28"/>
        </w:rPr>
        <w:t>
В случае отсутствия руководителя и заместителей Инспекции полномочия руководителя Инспекции возлагаются на основании представления председателя Комитета приказом Ответственного секретаря Министерства сельского хозяйства Республики Казахстан по согласованию с Министром сельского хозяйства Республики Казахстан на других сотрудников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9"/>
    <w:bookmarkStart w:name="z1158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Инспекции</w:t>
      </w:r>
    </w:p>
    <w:bookmarkEnd w:id="150"/>
    <w:bookmarkStart w:name="z1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
Инспекция осуществляет оперативное управление обособленным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которых отражается в балансе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
</w:t>
      </w:r>
      <w:r>
        <w:rPr>
          <w:rFonts w:ascii="Times New Roman"/>
          <w:b w:val="false"/>
          <w:i w:val="false"/>
          <w:color w:val="000000"/>
          <w:sz w:val="28"/>
        </w:rPr>
        <w:t>
Имущество, закрепленное за Инспекцией,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
</w:t>
      </w:r>
      <w:r>
        <w:rPr>
          <w:rFonts w:ascii="Times New Roman"/>
          <w:b w:val="false"/>
          <w:i w:val="false"/>
          <w:color w:val="000000"/>
          <w:sz w:val="28"/>
        </w:rPr>
        <w:t>
Инспекция не отчуждает или иным способом не распоряжается закрепленным за ним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Инспекции предоставляется право распоряжения имуществом в случаях и пределах, установленных законодательством Республики Казахстан в области государственного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1"/>
    <w:bookmarkStart w:name="z1164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ликвидация Инспекции</w:t>
      </w:r>
    </w:p>
    <w:bookmarkEnd w:id="152"/>
    <w:bookmarkStart w:name="z1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23. 
Реорганизация и ликвидация Инспекции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13</w:t>
            </w:r>
          </w:p>
          <w:bookmarkEnd w:id="154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 сельского хозяйства</w:t>
            </w:r>
          </w:p>
          <w:bookmarkEnd w:id="155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  <w:bookmarkEnd w:id="156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октября 2014 года</w:t>
            </w:r>
          </w:p>
          <w:bookmarkEnd w:id="157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20-04/518</w:t>
            </w:r>
          </w:p>
          <w:bookmarkEnd w:id="158"/>
        </w:tc>
      </w:tr>
    </w:tbl>
    <w:bookmarkStart w:name="z1171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о Павлодарской областной территориальной инспекции лесного хозяйства и животного мира Комитета лесного хозяйства и животного мира Министерства сельского хозяйства Республики Казахстан</w:t>
      </w:r>
    </w:p>
    <w:bookmarkEnd w:id="159"/>
    <w:bookmarkStart w:name="z1173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60"/>
    <w:bookmarkStart w:name="z1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Павлодарская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 (далее - Инспекция) является территориальным подразделением Комитета лесного хозяйства и животного мира Министерства сельского хозяйства Республики Казахстан (далее – Комитет), уполномоченным на выполнение реализационных, контрольных и надзорных функции в области лесного хозяйства и животного мира, особо охраняемых природных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Инспекция уполномочена осуществлять контроль, надзор и координацию деятельности Баянаульского государственного национального природного парка и государственного лесного природного резервата «Ертіс Орманы» и охрану государственного комплексного природного заказника «Пойма реки Иртыш» и государственного памятника природы «Гусиный перелет», а также на водоемах Ертисского бассейна (включая водоохранные полосы и зоны, береговые полосы и зоны санитарной охраны) в пределах административных границ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Инспекция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Инспекция является юридическим лицом, подведомственным Комитету,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Инспекция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Инспекция выступает стороной гражданско-правовых отношений от имени государства, если уполномочена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Структура и штатная численность Инспекции утверждаются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 в пределах общей численности территориальных подразделении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 Инспекции: 140001, Павлодарская область, г. Павлодар, ул. Ворушина, 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Полное наименование государственного органа – республиканское государственное учреждение «Павлодарская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положение является учредительным документом республиканского государственного учреждения «Павлодарская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Финансирование расходов на содержание Инспекции осуществляется из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>
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Инспекции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1"/>
    <w:bookmarkStart w:name="z1188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функции, права и обязанности Инспекции</w:t>
      </w:r>
    </w:p>
    <w:bookmarkEnd w:id="162"/>
    <w:bookmarkStart w:name="z118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
Задачи: выполнение реализационных и контрольных функций в области лесного хозяйства, охраны, воспроизводства и использования животного мира и особо охраняемых природных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
</w:t>
      </w:r>
      <w:r>
        <w:rPr>
          <w:rFonts w:ascii="Times New Roman"/>
          <w:b w:val="false"/>
          <w:i w:val="false"/>
          <w:color w:val="000000"/>
          <w:sz w:val="28"/>
        </w:rPr>
        <w:t>
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обеспечение реализации государственной политики в области лесного хозяйства, животного мира,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координации и методическое руководство местных исполнительных органов областей, городов республиканского значения, столицы, ведающих лесным хозяйством, а также лесных учреждений и природоохранных организаций по вопросам охраны, защиты, пользования лесным фондом, воспроизводства лесов и лесоразведения;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заслушивание отчета руководителя структурного подразделения местного исполнительного органа областей, ведающего лесным хозяйством, а также руководителей лесных учреждений и природоохранных организаций по вопросам состояния, охраны, защиты, пользования лесным фондом, воспроизводства лесов и лесоразведения;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приостановление, ограничивание, прекращение прав лесопользования на участках государственного лесного фонда, а также работ, представляющие опасность для состояния и воспроизводства лесов, в соответствии с законодательством Республики Казахстан в области лесного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дел об административных правонарушениях в области лесного законодательства Республики Казахстан, законодательства Республики Казахстан в области охраны, воспроизводства и использования животного мира и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согласование с местным исполнительным органом области, разработанные ими проекты ставок платы за лесные пользования на участках государственного лесного фонда (за исключением ставок за древесину, отпускаемую на корню);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государственного контроля и надзора путем проверок в области лесного хозяйства и особо охраняемых природных территорий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000000"/>
          <w:sz w:val="28"/>
        </w:rPr>
        <w:t>
выдает разрешения: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производство интродукции, реинтродукции и гибридизации животных, за исключением редких и находящихся под угрозой исчезновения;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пользование животным миром в целях научно-исследовательского лова на рыбохозяйственных водоемах расположенных на двух и более областях;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
</w:t>
      </w:r>
      <w:r>
        <w:rPr>
          <w:rFonts w:ascii="Times New Roman"/>
          <w:b w:val="false"/>
          <w:i w:val="false"/>
          <w:color w:val="000000"/>
          <w:sz w:val="28"/>
        </w:rPr>
        <w:t>
заключает договор об использовании рыбохозяйственного водоема и (или) участка для развития аквакультуры;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
</w:t>
      </w:r>
      <w:r>
        <w:rPr>
          <w:rFonts w:ascii="Times New Roman"/>
          <w:b w:val="false"/>
          <w:i w:val="false"/>
          <w:color w:val="000000"/>
          <w:sz w:val="28"/>
        </w:rPr>
        <w:t>
организует и (или) обеспечивает: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воспроизводство и государственный учет животного мира в резервном фонде охотничьих угодий и в рыбохозяйственных водоемах и (или)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научных исследований и проектно-изыскательских работ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ведение государственного учета, кадастра и мониторинга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лов в замороопасных водоемах и (или)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
</w:t>
      </w:r>
      <w:r>
        <w:rPr>
          <w:rFonts w:ascii="Times New Roman"/>
          <w:b w:val="false"/>
          <w:i w:val="false"/>
          <w:color w:val="000000"/>
          <w:sz w:val="28"/>
        </w:rPr>
        <w:t>
ведет, размещает и ежеквартально обновляет на интернет-ресурсе реестр зоологических коллекций;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
</w:t>
      </w:r>
      <w:r>
        <w:rPr>
          <w:rFonts w:ascii="Times New Roman"/>
          <w:b w:val="false"/>
          <w:i w:val="false"/>
          <w:color w:val="000000"/>
          <w:sz w:val="28"/>
        </w:rPr>
        <w:t>
выдает справку о происхождении вылова;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координацию и методическое руководство местных исполнительных органов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международное сотрудничество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контрольный лов, лов с целью интродукции, реинтродукции и гибридизации;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по делам об административных правонарушениях в пределах компетенции, установленной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
</w:t>
      </w:r>
      <w:r>
        <w:rPr>
          <w:rFonts w:ascii="Times New Roman"/>
          <w:b w:val="false"/>
          <w:i w:val="false"/>
          <w:color w:val="000000"/>
          <w:sz w:val="28"/>
        </w:rPr>
        <w:t>
согласовывает: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установку рыбозащитных устройств водозаборных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решения местного исполнительного органа области о закреплении охотничьих угодий, рыбохозяйственных водоемов и (или)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технико-экономическое обоснование и проектно-сметную документацию, разрабатываемые субъектами, осуществляющими хозяйственную и иную деятельность, указанную в пунктах 1 и 2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«Об охране, воспроизводстве и использовании животного мира»;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животных, проводимых пользователями животным миром при специальном пользовании на основании биологического обоснования;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ядохимикатов при истреблении полевых и мышевидных грызунов, а также в случаях эпизоотии бешенства и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
</w:t>
      </w:r>
      <w:r>
        <w:rPr>
          <w:rFonts w:ascii="Times New Roman"/>
          <w:b w:val="false"/>
          <w:i w:val="false"/>
          <w:color w:val="000000"/>
          <w:sz w:val="28"/>
        </w:rPr>
        <w:t>
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частей, на основании научных рекомендаций;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
</w:t>
      </w:r>
      <w:r>
        <w:rPr>
          <w:rFonts w:ascii="Times New Roman"/>
          <w:b w:val="false"/>
          <w:i w:val="false"/>
          <w:color w:val="000000"/>
          <w:sz w:val="28"/>
        </w:rPr>
        <w:t>
вносит: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об изъятии редких и находящихся под угрозой исчезновения видов животных, их частей или дериватов;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по введению ограничений и запретов на пользование объектами животного мира, их частей и дериватов;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в местный исполнительный орган области о закреплении охотничьих угодий и рыбохозяйственных водоемов и (или) участков, за исключением рыбохозяйственных участков водоемов, расположенных на территории двух и более областей, срок закрепления по которым истек для перезакрепления без проведения конкурса по заявке лиц, за которыми они ранее были закреплены, при условии соответствия квалификационным требованиям, выполнения договорных обязательств;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
</w:t>
      </w:r>
      <w:r>
        <w:rPr>
          <w:rFonts w:ascii="Times New Roman"/>
          <w:b w:val="false"/>
          <w:i w:val="false"/>
          <w:color w:val="000000"/>
          <w:sz w:val="28"/>
        </w:rPr>
        <w:t>
разрабатывает перечень рыбохозяйственных водоемов и (или) участков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государственный контроль и надзор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ведения охотничьего,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охоты и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условий договора физическими и юридическими лицами на ведение охотничьего и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содержания животных в неволе или полувольных условиях, а также зоологических коллекций;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установленных ограничений и запретов на пользование животным миром;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мероприятий по охране, воспроизводству и использованию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осуществления интродукции, реинтродукции, гибридизации и акклиматизации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нормативов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иных требований законодательства Республики Казахстан в области охраны, воспроизводства и использования животного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
</w:t>
      </w:r>
      <w:r>
        <w:rPr>
          <w:rFonts w:ascii="Times New Roman"/>
          <w:b w:val="false"/>
          <w:i w:val="false"/>
          <w:color w:val="000000"/>
          <w:sz w:val="28"/>
        </w:rPr>
        <w:t>
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вносить предложения по разработке или внесению изменений и дополнений в нормативные правовые акты Республики Казахстан в области лесного хозяйства, животного мира, особо охраняемых природных территорий с приложением редакций предполагаемых проектов по вопросам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осуществлять иные права и обязанности,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3"/>
    <w:bookmarkStart w:name="z1242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Инспекции</w:t>
      </w:r>
    </w:p>
    <w:bookmarkEnd w:id="164"/>
    <w:bookmarkStart w:name="z124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
Инспекцию возглавляет руководитель, назначаемый на должность и освобождаемый от должности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имеет заместителя (ей), назначаемого (ых) на должность и освобождаемого (ых) от должности Ответственным секретарем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организует и руководит работой Инспекции за выполнение возложенных на Инспекцию задач и осуществление им своих функций, за качество и своевременность исходящих документов, а также целевым использованием выделенных средств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
</w:t>
      </w:r>
      <w:r>
        <w:rPr>
          <w:rFonts w:ascii="Times New Roman"/>
          <w:b w:val="false"/>
          <w:i w:val="false"/>
          <w:color w:val="000000"/>
          <w:sz w:val="28"/>
        </w:rPr>
        <w:t>
В этих целях руководитель: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назначает на должности и освобождает от должностей сотрудников Инспекции, кроме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
определяет обязанности и полномочия работников Инспекции и руководителей структурных подразделений Инспекции;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в установленном законодательством Республики Казахстан в области лесного хозяйства и животного мира, особо охраняемых природных территорий поощряет и налагает дисциплинарные взыскания на сотрудников Инспекции, а также вносит представления председателю Комитета о поощрений и наложении дисциплинарных взысканий на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утверждает положения структурных подразделений и должностные обязанности сотрудников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представляет Инспекцию в государственных органах, иных организациях без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
</w:t>
      </w:r>
      <w:r>
        <w:rPr>
          <w:rFonts w:ascii="Times New Roman"/>
          <w:b w:val="false"/>
          <w:i w:val="false"/>
          <w:color w:val="000000"/>
          <w:sz w:val="28"/>
        </w:rPr>
        <w:t>
В случае отсутствия руководителя и заместителей Инспекции полномочия руководителя Инспекции возлагаются на основании представления председателя Комитета приказом Ответственного секретаря Министерства сельского хозяйства Республики Казахстан по согласованию с Министром сельского хозяйства Республики Казахстан на других сотрудников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5"/>
    <w:bookmarkStart w:name="z1255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Инспекции</w:t>
      </w:r>
    </w:p>
    <w:bookmarkEnd w:id="166"/>
    <w:bookmarkStart w:name="z125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
Инспекция осуществляет оперативное управление обособленным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которых отражается в балансе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
</w:t>
      </w:r>
      <w:r>
        <w:rPr>
          <w:rFonts w:ascii="Times New Roman"/>
          <w:b w:val="false"/>
          <w:i w:val="false"/>
          <w:color w:val="000000"/>
          <w:sz w:val="28"/>
        </w:rPr>
        <w:t>
Имущество, закрепленное за Инспекцией,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
</w:t>
      </w:r>
      <w:r>
        <w:rPr>
          <w:rFonts w:ascii="Times New Roman"/>
          <w:b w:val="false"/>
          <w:i w:val="false"/>
          <w:color w:val="000000"/>
          <w:sz w:val="28"/>
        </w:rPr>
        <w:t>
Инспекция не отчуждает или иным способом не распоряжается закрепленным за ним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Инспекции предоставляется право распоряжения имуществом в случаях и пределах, установленных законодательством Республики Казахстан в области государственного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7"/>
    <w:bookmarkStart w:name="z1261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ликвидация Инспекции</w:t>
      </w:r>
    </w:p>
    <w:bookmarkEnd w:id="168"/>
    <w:bookmarkStart w:name="z126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23. 
Реорганизация и ликвидация Инспекции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20-04/518</w:t>
            </w:r>
          </w:p>
          <w:bookmarkEnd w:id="170"/>
        </w:tc>
      </w:tr>
    </w:tbl>
    <w:bookmarkStart w:name="z1264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</w:p>
    <w:bookmarkEnd w:id="171"/>
    <w:bookmarkStart w:name="z1265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Северо-Казахстанской областной территориальной инспекции лесного хозяйства и животного мира Комитета лесного хозяйства и животного мира Министерства сельского хозяйства Республики Казахстан</w:t>
      </w:r>
    </w:p>
    <w:bookmarkEnd w:id="172"/>
    <w:bookmarkStart w:name="z1266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3"/>
    <w:bookmarkStart w:name="z126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Северо-Казахстанская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 (далее - Инспекция) является территориальным подразделением Комитета лесного хозяйства и животного мира Министерства сельского хозяйства Республики Казахстан (далее – Комитет), уполномоченным на выполнение реализационных, контрольных и надзорных функции в области лесного хозяйства и животного мира, особо охраняемых природных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Инспекция уполномочена осуществлять контроль, надзор и координацию деятельности государственного национального природного парка «Кокшетау», в пределах компетенции и охрану Мамлютского и Смирновского государственных зоологических природных заказников, а также на водоемах Есильского бассейна (включая водоохранные полосы и зоны, береговые полосы и зоны санитарной охраны) в пределах административной границы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Инспекция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Инспекция является юридическим лицом, подведомственным Комитету,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Инспекция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Инспекция выступает стороной гражданско-правовых отношений от имени государства, если уполномочена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Структура и штатная численность Инспекции утверждаются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 в пределах общей численности территориальных подразделении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 Инспекции: 150008, Северо–Казахстанская область, г. Петропавловск, улица К. Сутюшева 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Полное наименование государственного органа – республиканское государственное учреждение «Северо–Казахстанская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положение является учредительным документом республиканского государственного учреждения «Северо–Казахстанская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Финансирование расходов на содержание Инспекции осуществляется из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>
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Инспекции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4"/>
    <w:bookmarkStart w:name="z1281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функции, права и обязанности Инспекции</w:t>
      </w:r>
    </w:p>
    <w:bookmarkEnd w:id="175"/>
    <w:bookmarkStart w:name="z12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
Задачи: выполнение реализационных и контрольных функций в области лесного хозяйства, охраны, воспроизводства и использования животного мира и особо охраняемых природных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
</w:t>
      </w:r>
      <w:r>
        <w:rPr>
          <w:rFonts w:ascii="Times New Roman"/>
          <w:b w:val="false"/>
          <w:i w:val="false"/>
          <w:color w:val="000000"/>
          <w:sz w:val="28"/>
        </w:rPr>
        <w:t>
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обеспечение реализации государственной политики в области лесного хозяйства, животного мира,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координации и методическое руководство местных исполнительных органов областей, городов республиканского значения, столицы, ведающих лесным хозяйством, а также лесных учреждений и природоохранных организаций по вопросам охраны, защиты, пользования лесным фондом, воспроизводства лесов и лесоразведения;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заслушивание отчета руководителя структурного подразделения местного исполнительного органа областей, ведающего лесным хозяйством, а также руководителей лесных учреждений и природоохранных организаций по вопросам состояния, охраны, защиты, пользования лесным фондом, воспроизводства лесов и лесоразведения;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приостановление, ограничивание, прекращение прав лесопользования на участках государственного лесного фонда, а также работ, представляющие опасность для состояния и воспроизводства лесов, в соответствии с законодательством Республики Казахстан в области лесного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дел об административных правонарушениях в области лесного законодательства Республики Казахстан, законодательства Республики Казахстан в области охраны, воспроизводства и использования животного мира и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согласование с местным исполнительным органом области, разработанные ими проекты ставок платы за лесные пользования на участках государственного лесного фонда (за исключением ставок за древесину, отпускаемую на корню);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государственного контроля и надзора путем проверок в области лесного хозяйства и особо охраняемых природных территорий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000000"/>
          <w:sz w:val="28"/>
        </w:rPr>
        <w:t>
выдает разрешения: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производство интродукции, реинтродукции и гибридизации животных, за исключением редких и находящихся под угрозой исчезновения;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пользование животным миром в целях научно-исследовательского лова на рыбохозяйственных водоемах расположенных на двух и более областях;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
</w:t>
      </w:r>
      <w:r>
        <w:rPr>
          <w:rFonts w:ascii="Times New Roman"/>
          <w:b w:val="false"/>
          <w:i w:val="false"/>
          <w:color w:val="000000"/>
          <w:sz w:val="28"/>
        </w:rPr>
        <w:t>
заключает договор об использовании рыбохозяйственного водоема и (или) участка для развития аквакультуры;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
</w:t>
      </w:r>
      <w:r>
        <w:rPr>
          <w:rFonts w:ascii="Times New Roman"/>
          <w:b w:val="false"/>
          <w:i w:val="false"/>
          <w:color w:val="000000"/>
          <w:sz w:val="28"/>
        </w:rPr>
        <w:t>
организует и (или) обеспечивает: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воспроизводство и государственный учет животного мира в резервном фонде охотничьих угодий и в рыбохозяйственных водоемах и (или)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научных исследований и проектно-изыскательских работ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ведение государственного учета, кадастра и мониторинга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лов в замороопасных водоемах и (или)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
</w:t>
      </w:r>
      <w:r>
        <w:rPr>
          <w:rFonts w:ascii="Times New Roman"/>
          <w:b w:val="false"/>
          <w:i w:val="false"/>
          <w:color w:val="000000"/>
          <w:sz w:val="28"/>
        </w:rPr>
        <w:t>
ведет, размещает и ежеквартально обновляет на интернет-ресурсе реестр зоологических коллекций;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
</w:t>
      </w:r>
      <w:r>
        <w:rPr>
          <w:rFonts w:ascii="Times New Roman"/>
          <w:b w:val="false"/>
          <w:i w:val="false"/>
          <w:color w:val="000000"/>
          <w:sz w:val="28"/>
        </w:rPr>
        <w:t>
выдает справку о происхождении вылова;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координацию и методическое руководство местных исполнительных органов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международное сотрудничество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контрольный лов, лов с целью интродукции, реинтродукции и гибридизации;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по делам об административных правонарушениях в пределах компетенции, установленной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
</w:t>
      </w:r>
      <w:r>
        <w:rPr>
          <w:rFonts w:ascii="Times New Roman"/>
          <w:b w:val="false"/>
          <w:i w:val="false"/>
          <w:color w:val="000000"/>
          <w:sz w:val="28"/>
        </w:rPr>
        <w:t>
согласовывает: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установку рыбозащитных устройств водозаборных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решения местного исполнительного органа области о закреплении охотничьих угодий, рыбохозяйственных водоемов и (или)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технико-экономическое обоснование и проектно-сметную документацию, разрабатываемые субъектами, осуществляющими хозяйственную и иную деятельность, указанную в пунктах 1 и 2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«Об охране, воспроизводстве и использовании животного мира»;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животных, проводимых пользователями животным миром при специальном пользовании на основании биологического обоснования;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ядохимикатов при истреблении полевых и мышевидных грызунов, а также в случаях эпизоотии бешенства и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
</w:t>
      </w:r>
      <w:r>
        <w:rPr>
          <w:rFonts w:ascii="Times New Roman"/>
          <w:b w:val="false"/>
          <w:i w:val="false"/>
          <w:color w:val="000000"/>
          <w:sz w:val="28"/>
        </w:rPr>
        <w:t>
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частей, на основании научных рекомендаций;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
</w:t>
      </w:r>
      <w:r>
        <w:rPr>
          <w:rFonts w:ascii="Times New Roman"/>
          <w:b w:val="false"/>
          <w:i w:val="false"/>
          <w:color w:val="000000"/>
          <w:sz w:val="28"/>
        </w:rPr>
        <w:t>
вносит: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об изъятии редких и находящихся под угрозой исчезновения видов животных, их частей или дериватов;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по введению ограничений и запретов на пользование объектами животного мира, их частей и дериватов;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в местный исполнительный орган области о закреплении охотничьих угодий и рыбохозяйственных водоемов и (или) участков, за исключением рыбохозяйственных участков водоемов, расположенных на территории двух и более областей, срок закрепления по которым истек для перезакрепления без проведения конкурса по заявке лиц, за которыми они ранее были закреплены, при условии соответствия квалификационным требованиям, выполнения договорных обязательств;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
</w:t>
      </w:r>
      <w:r>
        <w:rPr>
          <w:rFonts w:ascii="Times New Roman"/>
          <w:b w:val="false"/>
          <w:i w:val="false"/>
          <w:color w:val="000000"/>
          <w:sz w:val="28"/>
        </w:rPr>
        <w:t>
разрабатывает перечень рыбохозяйственных водоемов и (или) участков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государственный контроль и надзор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ведения охотничьего,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охоты и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условий договора физическими и юридическими лицами на ведение охотничьего и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содержания животных в неволе или полувольных условиях, а также зоологических коллекций;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установленных ограничений и запретов на пользование животным миром;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мероприятий по охране, воспроизводству и использованию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осуществления интродукции, реинтродукции, гибридизации и акклиматизации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нормативов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иных требований законодательства Республики Казахстан в области охраны, воспроизводства и использования животного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
</w:t>
      </w:r>
      <w:r>
        <w:rPr>
          <w:rFonts w:ascii="Times New Roman"/>
          <w:b w:val="false"/>
          <w:i w:val="false"/>
          <w:color w:val="000000"/>
          <w:sz w:val="28"/>
        </w:rPr>
        <w:t>
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вносить предложения по разработке или внесению изменений и дополнений в нормативные правовые акты Республики Казахстан в области лесного хозяйства, животного мира, особо охраняемых природных территорий с приложением редакций предполагаемых проектов по вопросам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осуществлять иные права и обязанности,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6"/>
    <w:bookmarkStart w:name="z1335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Инспекции</w:t>
      </w:r>
    </w:p>
    <w:bookmarkEnd w:id="177"/>
    <w:bookmarkStart w:name="z133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
Инспекцию возглавляет руководитель, назначаемый на должность и освобождаемый от должности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имеет заместителя (ей), назначаемого (ых) на должность и освобождаемого (ых) от должности Ответственным секретарем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организует и руководит работой Инспекции за выполнение возложенных на Инспекцию задач и осуществление им своих функций, за качество и своевременность исходящих документов, а также целевым использованием выделенных средств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
</w:t>
      </w:r>
      <w:r>
        <w:rPr>
          <w:rFonts w:ascii="Times New Roman"/>
          <w:b w:val="false"/>
          <w:i w:val="false"/>
          <w:color w:val="000000"/>
          <w:sz w:val="28"/>
        </w:rPr>
        <w:t>
В этих целях руководитель: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назначает на должности и освобождает от должностей сотрудников Инспекции, кроме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
определяет обязанности и полномочия работников Инспекции и руководителей структурных подразделений Инспекции;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в установленном законодательством Республики Казахстан в области лесного хозяйства и животного мира, особо охраняемых природных территорий поощряет и налагает дисциплинарные взыскания на сотрудников Инспекции, а также вносит представления председателю Комитета о поощрений и наложении дисциплинарных взысканий на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утверждает положения структурных подразделений и должностные обязанности сотрудников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представляет Инспекцию в государственных органах, иных организациях без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
</w:t>
      </w:r>
      <w:r>
        <w:rPr>
          <w:rFonts w:ascii="Times New Roman"/>
          <w:b w:val="false"/>
          <w:i w:val="false"/>
          <w:color w:val="000000"/>
          <w:sz w:val="28"/>
        </w:rPr>
        <w:t>
В случае отсутствия руководителя и заместителей Инспекции полномочия руководителя Инспекции возлагаются на основании представления председателя Комитета приказом Ответственного секретаря Министерства сельского хозяйства Республики Казахстан по согласованию с Министром сельского хозяйства Республики Казахстан на других сотрудников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8"/>
    <w:bookmarkStart w:name="z1348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Инспекции</w:t>
      </w:r>
    </w:p>
    <w:bookmarkEnd w:id="179"/>
    <w:bookmarkStart w:name="z134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
Инспекция осуществляет оперативное управление обособленным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которых отражается в балансе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
</w:t>
      </w:r>
      <w:r>
        <w:rPr>
          <w:rFonts w:ascii="Times New Roman"/>
          <w:b w:val="false"/>
          <w:i w:val="false"/>
          <w:color w:val="000000"/>
          <w:sz w:val="28"/>
        </w:rPr>
        <w:t>
Имущество, закрепленное за Инспекцией,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
</w:t>
      </w:r>
      <w:r>
        <w:rPr>
          <w:rFonts w:ascii="Times New Roman"/>
          <w:b w:val="false"/>
          <w:i w:val="false"/>
          <w:color w:val="000000"/>
          <w:sz w:val="28"/>
        </w:rPr>
        <w:t>
Инспекция не отчуждает или иным способом не распоряжается закрепленным за ним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Инспекции предоставляется право распоряжения имуществом в случаях и пределах, установленных законодательством Республики Казахстан в области государственного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0"/>
    <w:bookmarkStart w:name="z1354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ликвидация Инспекции</w:t>
      </w:r>
    </w:p>
    <w:bookmarkEnd w:id="181"/>
    <w:bookmarkStart w:name="z135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23. 
Реорганизация и ликвидация Инспекции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20-04/518</w:t>
            </w:r>
          </w:p>
          <w:bookmarkEnd w:id="183"/>
        </w:tc>
      </w:tr>
    </w:tbl>
    <w:bookmarkStart w:name="z1357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</w:p>
    <w:bookmarkEnd w:id="184"/>
    <w:bookmarkStart w:name="z1358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Южно-Казахстанской областной территориальной инспекции лесного хозяйства и животного мира Комитета лесного хозяйства и животного мира Министерства сельского хозяйства Республики Казахстан</w:t>
      </w:r>
    </w:p>
    <w:bookmarkEnd w:id="185"/>
    <w:bookmarkStart w:name="z1359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86"/>
    <w:bookmarkStart w:name="z136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Южно-Казахстанская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 (далее - Инспекция) является территориальным подразделением Комитета лесного хозяйства и животного мира Министерства сельского хозяйства Республики Казахстан (далее – Комитет), уполномоченным на выполнение реализационных, контрольных и надзорных функции в области лесного хозяйства и животного мира, особо охраняемых природных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Инспекция уполномочена осуществлять контроль, надзор и координацию деятельности Аксу-Жабаглинского и Каратауского государственных природных заповедников, Сайрам-Угамского государственного национального природного парка и государственного коммунального казенного предприятия «Шымкентский государственный зоологический парк», а также на водоемах Арало-Сырдарьинского бассейна (включая водоохранные полосы и зоны, береговые полосы и зоны санитарной охраны) в пределах административной границы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Инспекция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Инспекция является юридическим лицом, подведомственным Комитету,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Инспекция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Инспекция выступает стороной гражданско-правовых отношений от имени государства, если уполномочена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Структура и штатная численность Инспекции утверждаются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 в пределах общей численности территориальных подразделении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 Инспекции: 160009, город Шымкент, Енбекшинский район, жилой массив Орманшы ул.А.Искакова 48/1.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Полное наименование государственного органа – республиканское государственное учреждение «Южно-Казахстанская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положение является учредительным документом республиканского государственного учреждения «Южно-Казахстанская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Финансирование расходов на содержание Инспекции осуществляется из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>
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Инспекции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7"/>
    <w:bookmarkStart w:name="z1374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функции, права и обязанности Инспекции</w:t>
      </w:r>
    </w:p>
    <w:bookmarkEnd w:id="188"/>
    <w:bookmarkStart w:name="z137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
Задачи: выполнение реализационных и контрольных функций в области лесного хозяйства, охраны, воспроизводства и использования животного мира и особо охраняемых природных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
</w:t>
      </w:r>
      <w:r>
        <w:rPr>
          <w:rFonts w:ascii="Times New Roman"/>
          <w:b w:val="false"/>
          <w:i w:val="false"/>
          <w:color w:val="000000"/>
          <w:sz w:val="28"/>
        </w:rPr>
        <w:t>
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обеспечение реализации государственной политики в области лесного хозяйства, животного мира,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координации и методическое руководство местных исполнительных органов областей, городов республиканского значения, столицы, ведающих лесным хозяйством, а также лесных учреждений и природоохранных организаций по вопросам охраны, защиты, пользования лесным фондом, воспроизводства лесов и лесоразведения;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заслушивание отчета руководителя структурного подразделения местного исполнительного органа областей, ведающего лесным хозяйством, а также руководителей лесных учреждений и природоохранных организаций по вопросам состояния, охраны, защиты, пользования лесным фондом, воспроизводства лесов и лесоразведения;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приостановление, ограничивание, прекращение прав лесопользования на участках государственного лесного фонда, а также работ, представляющие опасность для состояния и воспроизводства лесов, в соответствии с законодательством Республики Казахстан в области лесного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дел об административных правонарушениях в области лесного законодательства Республики Казахстан, законодательства Республики Казахстан в области охраны, воспроизводства и использования животного мира и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согласование с местным исполнительным органом области, разработанные ими проекты ставок платы за лесные пользования на участках государственного лесного фонда (за исключением ставок за древесину, отпускаемую на корню);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государственного контроля и надзора путем проверок в области лесного хозяйства и особо охраняемых природных территорий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000000"/>
          <w:sz w:val="28"/>
        </w:rPr>
        <w:t>
выдает разрешения: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производство интродукции, реинтродукции и гибридизации животных, за исключением редких и находящихся под угрозой исчезновения;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пользование животным миром в целях научно-исследовательского лова на рыбохозяйственных водоемах расположенных на двух и более областях;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
</w:t>
      </w:r>
      <w:r>
        <w:rPr>
          <w:rFonts w:ascii="Times New Roman"/>
          <w:b w:val="false"/>
          <w:i w:val="false"/>
          <w:color w:val="000000"/>
          <w:sz w:val="28"/>
        </w:rPr>
        <w:t>
заключает договор об использовании рыбохозяйственного водоема и (или) участка для развития аквакультуры;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
</w:t>
      </w:r>
      <w:r>
        <w:rPr>
          <w:rFonts w:ascii="Times New Roman"/>
          <w:b w:val="false"/>
          <w:i w:val="false"/>
          <w:color w:val="000000"/>
          <w:sz w:val="28"/>
        </w:rPr>
        <w:t>
организует и (или) обеспечивает: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воспроизводство и государственный учет животного мира в резервном фонде охотничьих угодий и в рыбохозяйственных водоемах и (или)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научных исследований и проектно-изыскательских работ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ведение государственного учета, кадастра и мониторинга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лов в замороопасных водоемах и (или)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
</w:t>
      </w:r>
      <w:r>
        <w:rPr>
          <w:rFonts w:ascii="Times New Roman"/>
          <w:b w:val="false"/>
          <w:i w:val="false"/>
          <w:color w:val="000000"/>
          <w:sz w:val="28"/>
        </w:rPr>
        <w:t>
ведет, размещает и ежеквартально обновляет на интернет-ресурсе реестр зоологических коллекций;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
</w:t>
      </w:r>
      <w:r>
        <w:rPr>
          <w:rFonts w:ascii="Times New Roman"/>
          <w:b w:val="false"/>
          <w:i w:val="false"/>
          <w:color w:val="000000"/>
          <w:sz w:val="28"/>
        </w:rPr>
        <w:t>
выдает справку о происхождении вылова;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координацию и методическое руководство местных исполнительных органов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международное сотрудничество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контрольный лов, лов с целью интродукции, реинтродукции и гибридизации;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по делам об административных правонарушениях в пределах компетенции, установленной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
</w:t>
      </w:r>
      <w:r>
        <w:rPr>
          <w:rFonts w:ascii="Times New Roman"/>
          <w:b w:val="false"/>
          <w:i w:val="false"/>
          <w:color w:val="000000"/>
          <w:sz w:val="28"/>
        </w:rPr>
        <w:t>
согласовывает: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установку рыбозащитных устройств водозаборных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решения местного исполнительного органа области о закреплении охотничьих угодий, рыбохозяйственных водоемов и (или)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технико-экономическое обоснование и проектно-сметную документацию, разрабатываемые субъектами, осуществляющими хозяйственную и иную деятельность, указанную в пунктах 1 и 2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«Об охране, воспроизводстве и использовании животного мира»;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животных, проводимых пользователями животным миром при специальном пользовании на основании биологического обоснования;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ядохимикатов при истреблении полевых и мышевидных грызунов, а также в случаях эпизоотии бешенства и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
</w:t>
      </w:r>
      <w:r>
        <w:rPr>
          <w:rFonts w:ascii="Times New Roman"/>
          <w:b w:val="false"/>
          <w:i w:val="false"/>
          <w:color w:val="000000"/>
          <w:sz w:val="28"/>
        </w:rPr>
        <w:t>
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частей, на основании научных рекомендаций;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
</w:t>
      </w:r>
      <w:r>
        <w:rPr>
          <w:rFonts w:ascii="Times New Roman"/>
          <w:b w:val="false"/>
          <w:i w:val="false"/>
          <w:color w:val="000000"/>
          <w:sz w:val="28"/>
        </w:rPr>
        <w:t>
вносит: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об изъятии редких и находящихся под угрозой исчезновения видов животных, их частей или дериватов;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по введению ограничений и запретов на пользование объектами животного мира, их частей и дериватов;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в местный исполнительный орган области о закреплении охотничьих угодий и рыбохозяйственных водоемов и (или) участков, за исключением рыбохозяйственных участков водоемов, расположенных на территории двух и более областей, срок закрепления по которым истек для перезакрепления без проведения конкурса по заявке лиц, за которыми они ранее были закреплены, при условии соответствия квалификационным требованиям, выполнения договорных обязательств;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
</w:t>
      </w:r>
      <w:r>
        <w:rPr>
          <w:rFonts w:ascii="Times New Roman"/>
          <w:b w:val="false"/>
          <w:i w:val="false"/>
          <w:color w:val="000000"/>
          <w:sz w:val="28"/>
        </w:rPr>
        <w:t>
разрабатывает перечень рыбохозяйственных водоемов и (или) участков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государственный контроль и надзор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ведения охотничьего,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охоты и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условий договора физическими и юридическими лицами на ведение охотничьего и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содержания животных в неволе или полувольных условиях, а также зоологических коллекций;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установленных ограничений и запретов на пользование животным миром;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мероприятий по охране, воспроизводству и использованию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осуществления интродукции, реинтродукции, гибридизации и акклиматизации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нормативов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иных требований законодательства Республики Казахстан в области охраны, воспроизводства и использования животного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
</w:t>
      </w:r>
      <w:r>
        <w:rPr>
          <w:rFonts w:ascii="Times New Roman"/>
          <w:b w:val="false"/>
          <w:i w:val="false"/>
          <w:color w:val="000000"/>
          <w:sz w:val="28"/>
        </w:rPr>
        <w:t>
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вносить предложения по разработке или внесению изменений и дополнений в нормативные правовые акты Республики Казахстан в области лесного хозяйства, животного мира, особо охраняемых природных территорий с приложением редакций предполагаемых проектов по вопросам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осуществлять иные права и обязанности,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9"/>
    <w:bookmarkStart w:name="z1428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Инспекции</w:t>
      </w:r>
    </w:p>
    <w:bookmarkEnd w:id="190"/>
    <w:bookmarkStart w:name="z142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
Инспекцию возглавляет руководитель, назначаемый на должность и освобождаемый от должности Ответственным секретарем Министерства сельского хозяйства Республики Казахстан по согласованию с Министром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имеет заместителя (ей), назначаемого (ых) на должность и освобождаемого (ых) от должности Ответственным секретарем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организует и руководит работой Инспекции за выполнение возложенных на Инспекцию задач и осуществление им своих функций, за качество и своевременность исходящих документов, а также целевым использованием выделенных средств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
</w:t>
      </w:r>
      <w:r>
        <w:rPr>
          <w:rFonts w:ascii="Times New Roman"/>
          <w:b w:val="false"/>
          <w:i w:val="false"/>
          <w:color w:val="000000"/>
          <w:sz w:val="28"/>
        </w:rPr>
        <w:t>
В этих целях руководитель: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назначает на должности и освобождает от должностей сотрудников Инспекции, кроме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
определяет обязанности и полномочия работников Инспекции и руководителей структурных подразделений Инспекции;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в установленном законодательством Республики Казахстан в области лесного хозяйства и животного мира, особо охраняемых природных территорий поощряет и налагает дисциплинарные взыскания на сотрудников Инспекции, а также вносит представления председателю Комитета о поощрений и наложении дисциплинарных взысканий на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утверждает положения структурных подразделений и должностные обязанности сотрудников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представляет Инспекцию в государственных органах, иных организациях без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
</w:t>
      </w:r>
      <w:r>
        <w:rPr>
          <w:rFonts w:ascii="Times New Roman"/>
          <w:b w:val="false"/>
          <w:i w:val="false"/>
          <w:color w:val="000000"/>
          <w:sz w:val="28"/>
        </w:rPr>
        <w:t>
В случае отсутствия руководителя и заместителей Инспекции полномочия руководителя Инспекции возлагаются на основании представления председателя Комитета приказом Ответственного секретаря Министерства сельского хозяйства Республики Казахстан по согласованию с Министром сельского хозяйства Республики Казахстан на других сотрудников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1"/>
    <w:bookmarkStart w:name="z1441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Инспекции</w:t>
      </w:r>
    </w:p>
    <w:bookmarkEnd w:id="192"/>
    <w:bookmarkStart w:name="z144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
Инспекция осуществляет оперативное управление обособленным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которых отражается в балансе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
</w:t>
      </w:r>
      <w:r>
        <w:rPr>
          <w:rFonts w:ascii="Times New Roman"/>
          <w:b w:val="false"/>
          <w:i w:val="false"/>
          <w:color w:val="000000"/>
          <w:sz w:val="28"/>
        </w:rPr>
        <w:t>
Имущество, закрепленное за Инспекцией,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
</w:t>
      </w:r>
      <w:r>
        <w:rPr>
          <w:rFonts w:ascii="Times New Roman"/>
          <w:b w:val="false"/>
          <w:i w:val="false"/>
          <w:color w:val="000000"/>
          <w:sz w:val="28"/>
        </w:rPr>
        <w:t>
Инспекция не отчуждает или иным способом не распоряжается закрепленным за ним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Инспекции предоставляется право распоряжения имуществом в случаях и пределах, установленных законодательством Республики Казахстан в области государственного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23. Реорганизация и ликвидация Инспекции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