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f586a" w14:textId="aaf58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развития племенного животноводства, повышения продуктивности и качества продукции животноводства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19 ноября 2014 года № 3-1/600. Зарегистрирован в Министерстве юстиции Республики Казахстан 22 декабря 2014 года № 9987. Утратил силу приказом Заместителя Премьер-Министра Республики Казахстан - Министра сельского хозяйства Республики Казахстан от 27 января 2017 года № 30</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Республики Казахстан - Министра сельского хозяйства РК от 27.01.2017 </w:t>
      </w:r>
      <w:r>
        <w:rPr>
          <w:rFonts w:ascii="Times New Roman"/>
          <w:b w:val="false"/>
          <w:i w:val="false"/>
          <w:color w:val="ff0000"/>
          <w:sz w:val="28"/>
        </w:rPr>
        <w:t>№ 30</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8 июля 2005 года "О государственном регулировании развития агропромышленного комплекса и сельских территорий"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субсидирования развития племенного животноводства, повышения продуктивности и качества продукции животноводства.</w:t>
      </w:r>
    </w:p>
    <w:bookmarkEnd w:id="1"/>
    <w:bookmarkStart w:name="z3" w:id="2"/>
    <w:p>
      <w:pPr>
        <w:spacing w:after="0"/>
        <w:ind w:left="0"/>
        <w:jc w:val="both"/>
      </w:pPr>
      <w:r>
        <w:rPr>
          <w:rFonts w:ascii="Times New Roman"/>
          <w:b w:val="false"/>
          <w:i w:val="false"/>
          <w:color w:val="000000"/>
          <w:sz w:val="28"/>
        </w:rPr>
        <w:t>
      2.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сельского хозяйства Исаеву Г.С.</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Б. Султанов </w:t>
      </w:r>
    </w:p>
    <w:p>
      <w:pPr>
        <w:spacing w:after="0"/>
        <w:ind w:left="0"/>
        <w:jc w:val="both"/>
      </w:pPr>
      <w:r>
        <w:rPr>
          <w:rFonts w:ascii="Times New Roman"/>
          <w:b w:val="false"/>
          <w:i w:val="false"/>
          <w:color w:val="000000"/>
          <w:sz w:val="28"/>
        </w:rPr>
        <w:t>
      " " _____2014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 " ______2014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ноября 2014 года № 3-1/600</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субсидирования развития племенного животноводства, повышения продуктивности и качества продукции животноводства</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1. Настоящие Правила субсидирования развития племенного животноводства, повышения продуктивности и качества продукции животноводства (далее – Правила) определяют порядок предоставления бюджетных субсидий (далее – субсидии) за счет и в пределах средств и мероприятий, предусмотренных в местном бюджете на соответствующий финансовый год отечественным сельскохозяйственным товаропроизводителям (далее – товаропроизводители), физическим и юридическим лицам, осуществляющим закуп услуг по откорму скота у откормочных площадок первого и второго уровня производства, заготовительным организациям, осуществляющим поставку бычков для откорма откормочным площадкам первого уровня производства, а также государственным ветеринарным организациям, физическим и юридическим лицам, осуществляющим деятельность по использованию племенных быков-производителей в общественных стадах, сформированных из поголовья личных подсобных хозяйств, государственным ветеринарным организациям и поставщикам услуг по искусственному осеменению (далее – поставщики), в целях повышения удельного веса племенных животных и продуктивных качеств сельскохозяйственных животных, удешевления кормов животных для снижения себестоимости производимой сельскохозяйственной продукции.</w:t>
      </w:r>
    </w:p>
    <w:bookmarkEnd w:id="6"/>
    <w:bookmarkStart w:name="z10"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bookmarkStart w:name="z106" w:id="8"/>
    <w:p>
      <w:pPr>
        <w:spacing w:after="0"/>
        <w:ind w:left="0"/>
        <w:jc w:val="both"/>
      </w:pPr>
      <w:r>
        <w:rPr>
          <w:rFonts w:ascii="Times New Roman"/>
          <w:b w:val="false"/>
          <w:i w:val="false"/>
          <w:color w:val="000000"/>
          <w:sz w:val="28"/>
        </w:rPr>
        <w:t>
      1) породное преобразование – улучшение породных и продуктивных качеств маточного поголовья путем использования в воспроизводстве племенных производителей;</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исключен приказом Заместителя Премьер-Министра Республики Казахстан - Министра сельского хозяйства РК от 06.12.2016 </w:t>
      </w:r>
      <w:r>
        <w:rPr>
          <w:rFonts w:ascii="Times New Roman"/>
          <w:b w:val="false"/>
          <w:i w:val="false"/>
          <w:color w:val="ff0000"/>
          <w:sz w:val="28"/>
        </w:rPr>
        <w:t xml:space="preserve">№ 506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9"/>
    <w:p>
      <w:pPr>
        <w:spacing w:after="0"/>
        <w:ind w:left="0"/>
        <w:jc w:val="both"/>
      </w:pPr>
      <w:r>
        <w:rPr>
          <w:rFonts w:ascii="Times New Roman"/>
          <w:b w:val="false"/>
          <w:i w:val="false"/>
          <w:color w:val="000000"/>
          <w:sz w:val="28"/>
        </w:rPr>
        <w:t>
      3) соглашение об использовании приобретенных племенных животных – документ, подтверждающий принятые обязательства товаропроизводителя по целевому использованию приобретенных племенных животных, подписанное между руководителем отдела сельского хозяйства соответствующего района (далее – отдел) и товаропроизводителем;</w:t>
      </w:r>
    </w:p>
    <w:bookmarkEnd w:id="9"/>
    <w:bookmarkStart w:name="z109" w:id="10"/>
    <w:p>
      <w:pPr>
        <w:spacing w:after="0"/>
        <w:ind w:left="0"/>
        <w:jc w:val="both"/>
      </w:pPr>
      <w:r>
        <w:rPr>
          <w:rFonts w:ascii="Times New Roman"/>
          <w:b w:val="false"/>
          <w:i w:val="false"/>
          <w:color w:val="000000"/>
          <w:sz w:val="28"/>
        </w:rPr>
        <w:t>
      4) маточное поголовье – поголовье женских особей животных, достигших половозрелого возраста, используемого для получения приплода;</w:t>
      </w:r>
    </w:p>
    <w:bookmarkEnd w:id="10"/>
    <w:bookmarkStart w:name="z110" w:id="11"/>
    <w:p>
      <w:pPr>
        <w:spacing w:after="0"/>
        <w:ind w:left="0"/>
        <w:jc w:val="both"/>
      </w:pPr>
      <w:r>
        <w:rPr>
          <w:rFonts w:ascii="Times New Roman"/>
          <w:b w:val="false"/>
          <w:i w:val="false"/>
          <w:color w:val="000000"/>
          <w:sz w:val="28"/>
        </w:rPr>
        <w:t>
      5) случной сезон – период воспроизводства сельскохозяйственных животных;</w:t>
      </w:r>
    </w:p>
    <w:bookmarkEnd w:id="11"/>
    <w:bookmarkStart w:name="z111" w:id="12"/>
    <w:p>
      <w:pPr>
        <w:spacing w:after="0"/>
        <w:ind w:left="0"/>
        <w:jc w:val="both"/>
      </w:pPr>
      <w:r>
        <w:rPr>
          <w:rFonts w:ascii="Times New Roman"/>
          <w:b w:val="false"/>
          <w:i w:val="false"/>
          <w:color w:val="000000"/>
          <w:sz w:val="28"/>
        </w:rPr>
        <w:t>
      6) общественное стадо – стадо крупного рогатого скота, сформированного из поголовья личных подсобных хозяйств;</w:t>
      </w:r>
    </w:p>
    <w:bookmarkEnd w:id="12"/>
    <w:bookmarkStart w:name="z112" w:id="13"/>
    <w:p>
      <w:pPr>
        <w:spacing w:after="0"/>
        <w:ind w:left="0"/>
        <w:jc w:val="both"/>
      </w:pPr>
      <w:r>
        <w:rPr>
          <w:rFonts w:ascii="Times New Roman"/>
          <w:b w:val="false"/>
          <w:i w:val="false"/>
          <w:color w:val="000000"/>
          <w:sz w:val="28"/>
        </w:rPr>
        <w:t>
      7) услуги по откорму скота – платная услуга по откорму скота, предоставляемая откормочной площадкой первого и второго уровня производства физическим и юридическим лицам, имеющим в собственности бычков для откорма.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Заместителя Премьер-Министра Республики Казахстан - Министра сельского хозяйства РК от 06.12.2016 </w:t>
      </w:r>
      <w:r>
        <w:rPr>
          <w:rFonts w:ascii="Times New Roman"/>
          <w:b w:val="false"/>
          <w:i w:val="false"/>
          <w:color w:val="ff0000"/>
          <w:sz w:val="28"/>
        </w:rPr>
        <w:t xml:space="preserve">№ 506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14"/>
    <w:p>
      <w:pPr>
        <w:spacing w:after="0"/>
        <w:ind w:left="0"/>
        <w:jc w:val="both"/>
      </w:pPr>
      <w:r>
        <w:rPr>
          <w:rFonts w:ascii="Times New Roman"/>
          <w:b w:val="false"/>
          <w:i w:val="false"/>
          <w:color w:val="000000"/>
          <w:sz w:val="28"/>
        </w:rPr>
        <w:t>
      3. Направления, подлежащие субсидированию:</w:t>
      </w:r>
    </w:p>
    <w:bookmarkEnd w:id="14"/>
    <w:p>
      <w:pPr>
        <w:spacing w:after="0"/>
        <w:ind w:left="0"/>
        <w:jc w:val="both"/>
      </w:pPr>
      <w:r>
        <w:rPr>
          <w:rFonts w:ascii="Times New Roman"/>
          <w:b w:val="false"/>
          <w:i w:val="false"/>
          <w:color w:val="000000"/>
          <w:sz w:val="28"/>
        </w:rPr>
        <w:t>
      1) на развитие племенного животноводства:</w:t>
      </w:r>
    </w:p>
    <w:bookmarkStart w:name="z12" w:id="15"/>
    <w:p>
      <w:pPr>
        <w:spacing w:after="0"/>
        <w:ind w:left="0"/>
        <w:jc w:val="both"/>
      </w:pPr>
      <w:r>
        <w:rPr>
          <w:rFonts w:ascii="Times New Roman"/>
          <w:b w:val="false"/>
          <w:i w:val="false"/>
          <w:color w:val="000000"/>
          <w:sz w:val="28"/>
        </w:rPr>
        <w:t>
      ведение селекционной и племенной работы с маточным поголовьем крупного рогатого скота, овец, маралов (оленей), а также пчелосемьями;</w:t>
      </w:r>
    </w:p>
    <w:bookmarkEnd w:id="15"/>
    <w:bookmarkStart w:name="z13" w:id="16"/>
    <w:p>
      <w:pPr>
        <w:spacing w:after="0"/>
        <w:ind w:left="0"/>
        <w:jc w:val="both"/>
      </w:pPr>
      <w:r>
        <w:rPr>
          <w:rFonts w:ascii="Times New Roman"/>
          <w:b w:val="false"/>
          <w:i w:val="false"/>
          <w:color w:val="000000"/>
          <w:sz w:val="28"/>
        </w:rPr>
        <w:t>
      ведение селекционной и племенной работы с маточным поголовьем крупного рогатого скота и овец, охваченного породным преобразованием;</w:t>
      </w:r>
    </w:p>
    <w:bookmarkEnd w:id="16"/>
    <w:bookmarkStart w:name="z14" w:id="17"/>
    <w:p>
      <w:pPr>
        <w:spacing w:after="0"/>
        <w:ind w:left="0"/>
        <w:jc w:val="both"/>
      </w:pPr>
      <w:r>
        <w:rPr>
          <w:rFonts w:ascii="Times New Roman"/>
          <w:b w:val="false"/>
          <w:i w:val="false"/>
          <w:color w:val="000000"/>
          <w:sz w:val="28"/>
        </w:rPr>
        <w:t>
      приобретение племенного крупного рогатого скота;</w:t>
      </w:r>
    </w:p>
    <w:bookmarkEnd w:id="17"/>
    <w:bookmarkStart w:name="z15" w:id="18"/>
    <w:p>
      <w:pPr>
        <w:spacing w:after="0"/>
        <w:ind w:left="0"/>
        <w:jc w:val="both"/>
      </w:pPr>
      <w:r>
        <w:rPr>
          <w:rFonts w:ascii="Times New Roman"/>
          <w:b w:val="false"/>
          <w:i w:val="false"/>
          <w:color w:val="000000"/>
          <w:sz w:val="28"/>
        </w:rPr>
        <w:t>
      приобретение племенных овец, лошадей, свиней, верблюдов, маралов (оленей) у отечественных и зарубежных заводчиков племенных животных;</w:t>
      </w:r>
    </w:p>
    <w:bookmarkEnd w:id="18"/>
    <w:bookmarkStart w:name="z16" w:id="19"/>
    <w:p>
      <w:pPr>
        <w:spacing w:after="0"/>
        <w:ind w:left="0"/>
        <w:jc w:val="both"/>
      </w:pPr>
      <w:r>
        <w:rPr>
          <w:rFonts w:ascii="Times New Roman"/>
          <w:b w:val="false"/>
          <w:i w:val="false"/>
          <w:color w:val="000000"/>
          <w:sz w:val="28"/>
        </w:rPr>
        <w:t>
      приобретение племенного суточного молодняка и племенного инкубационного яйца мясного и яичного направлений птиц родительской/прародительской формы у отечественных и зарубежных заводчиков племенных животных;</w:t>
      </w:r>
    </w:p>
    <w:bookmarkEnd w:id="19"/>
    <w:bookmarkStart w:name="z17" w:id="20"/>
    <w:p>
      <w:pPr>
        <w:spacing w:after="0"/>
        <w:ind w:left="0"/>
        <w:jc w:val="both"/>
      </w:pPr>
      <w:r>
        <w:rPr>
          <w:rFonts w:ascii="Times New Roman"/>
          <w:b w:val="false"/>
          <w:i w:val="false"/>
          <w:color w:val="000000"/>
          <w:sz w:val="28"/>
        </w:rPr>
        <w:t>
      содержание племенных быков-производителей мясных, молочных и комбинированных пород, используемых для воспроизводства в общественном стаде, сформированном из поголовья личных подсобных хозяйств;</w:t>
      </w:r>
    </w:p>
    <w:bookmarkEnd w:id="20"/>
    <w:bookmarkStart w:name="z18" w:id="21"/>
    <w:p>
      <w:pPr>
        <w:spacing w:after="0"/>
        <w:ind w:left="0"/>
        <w:jc w:val="both"/>
      </w:pPr>
      <w:r>
        <w:rPr>
          <w:rFonts w:ascii="Times New Roman"/>
          <w:b w:val="false"/>
          <w:i w:val="false"/>
          <w:color w:val="000000"/>
          <w:sz w:val="28"/>
        </w:rPr>
        <w:t>
      возмещение до 100 % затрат по искусственному осеменению маточного поголовья крупного рогатого скота и овец в крестьянских (фермерских), личных подсобных хозяйствах и производственных кооперативах;</w:t>
      </w:r>
    </w:p>
    <w:bookmarkEnd w:id="21"/>
    <w:p>
      <w:pPr>
        <w:spacing w:after="0"/>
        <w:ind w:left="0"/>
        <w:jc w:val="both"/>
      </w:pPr>
      <w:r>
        <w:rPr>
          <w:rFonts w:ascii="Times New Roman"/>
          <w:b w:val="false"/>
          <w:i w:val="false"/>
          <w:color w:val="000000"/>
          <w:sz w:val="28"/>
        </w:rPr>
        <w:t>
      возмещение до 50 % затрат племенных центров и дистрибьютерных центров по реализации семени племенных животных (далее – дистрибьютерный центр) на приобретение специальной техники и технологического оборудования, используемого для проведения искусственного осеменения маточного поголовья сельскохозяйственных животных;</w:t>
      </w:r>
    </w:p>
    <w:p>
      <w:pPr>
        <w:spacing w:after="0"/>
        <w:ind w:left="0"/>
        <w:jc w:val="both"/>
      </w:pPr>
      <w:r>
        <w:rPr>
          <w:rFonts w:ascii="Times New Roman"/>
          <w:b w:val="false"/>
          <w:i w:val="false"/>
          <w:color w:val="000000"/>
          <w:sz w:val="28"/>
        </w:rPr>
        <w:t>
      2) на повышение продуктивности и качества продукции животноводства:</w:t>
      </w:r>
    </w:p>
    <w:p>
      <w:pPr>
        <w:spacing w:after="0"/>
        <w:ind w:left="0"/>
        <w:jc w:val="both"/>
      </w:pPr>
      <w:r>
        <w:rPr>
          <w:rFonts w:ascii="Times New Roman"/>
          <w:b w:val="false"/>
          <w:i w:val="false"/>
          <w:color w:val="000000"/>
          <w:sz w:val="28"/>
        </w:rPr>
        <w:t xml:space="preserve">
      реализация бычков на откормочные площадки первого уровня производства; </w:t>
      </w:r>
    </w:p>
    <w:p>
      <w:pPr>
        <w:spacing w:after="0"/>
        <w:ind w:left="0"/>
        <w:jc w:val="both"/>
      </w:pPr>
      <w:r>
        <w:rPr>
          <w:rFonts w:ascii="Times New Roman"/>
          <w:b w:val="false"/>
          <w:i w:val="false"/>
          <w:color w:val="000000"/>
          <w:sz w:val="28"/>
        </w:rPr>
        <w:t>
      удешевление стоимости производства говядины, конины, баранины (ягнятины), верблюжатины, свинины, мяса птицы и индейки (далее – мясо птицы), куриного яйца яичных кроссов (далее – пищевое яйцо), молока, кумыса, шубата, шерсти тонкорунных овец (далее – тонкая шерсть);</w:t>
      </w:r>
    </w:p>
    <w:p>
      <w:pPr>
        <w:spacing w:after="0"/>
        <w:ind w:left="0"/>
        <w:jc w:val="both"/>
      </w:pPr>
      <w:r>
        <w:rPr>
          <w:rFonts w:ascii="Times New Roman"/>
          <w:b w:val="false"/>
          <w:i w:val="false"/>
          <w:color w:val="000000"/>
          <w:sz w:val="28"/>
        </w:rPr>
        <w:t>
      удешевление до 100 % затрат по заготовке и приобретению грубых, сочных, концентрированных кормов и кормовых добавок.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сельского хозяйства РК от 20.07.2015 </w:t>
      </w:r>
      <w:r>
        <w:rPr>
          <w:rFonts w:ascii="Times New Roman"/>
          <w:b w:val="false"/>
          <w:i w:val="false"/>
          <w:color w:val="ff0000"/>
          <w:sz w:val="28"/>
        </w:rPr>
        <w:t>№ 3-1/671</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приказом Заместителя Премьер-Министра Республики Казахстан - Министра сельского хозяйства РК от 06.12.2016 </w:t>
      </w:r>
      <w:r>
        <w:rPr>
          <w:rFonts w:ascii="Times New Roman"/>
          <w:b w:val="false"/>
          <w:i w:val="false"/>
          <w:color w:val="ff0000"/>
          <w:sz w:val="28"/>
        </w:rPr>
        <w:t xml:space="preserve">№ 506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22"/>
    <w:p>
      <w:pPr>
        <w:spacing w:after="0"/>
        <w:ind w:left="0"/>
        <w:jc w:val="both"/>
      </w:pPr>
      <w:r>
        <w:rPr>
          <w:rFonts w:ascii="Times New Roman"/>
          <w:b w:val="false"/>
          <w:i w:val="false"/>
          <w:color w:val="000000"/>
          <w:sz w:val="28"/>
        </w:rPr>
        <w:t>
       4. Нормативы бюджетных субсидий приведены в приложении 1 к настоящим Правилам.</w:t>
      </w:r>
    </w:p>
    <w:bookmarkEnd w:id="22"/>
    <w:p>
      <w:pPr>
        <w:spacing w:after="0"/>
        <w:ind w:left="0"/>
        <w:jc w:val="both"/>
      </w:pPr>
      <w:r>
        <w:rPr>
          <w:rFonts w:ascii="Times New Roman"/>
          <w:b w:val="false"/>
          <w:i w:val="false"/>
          <w:color w:val="000000"/>
          <w:sz w:val="28"/>
        </w:rPr>
        <w:t>
      При дополнительном выделении из местного бюджета средств Постановлением акимата области утверждаются нормативы субсидий, а также критерии и требования по нижеследующим направлениям субсидирования:</w:t>
      </w:r>
    </w:p>
    <w:p>
      <w:pPr>
        <w:spacing w:after="0"/>
        <w:ind w:left="0"/>
        <w:jc w:val="both"/>
      </w:pPr>
      <w:r>
        <w:rPr>
          <w:rFonts w:ascii="Times New Roman"/>
          <w:b w:val="false"/>
          <w:i w:val="false"/>
          <w:color w:val="000000"/>
          <w:sz w:val="28"/>
        </w:rPr>
        <w:t>
      1) ведение селекционной и племенной работы с маточным поголовьем маралов (оленей) и пчелосемьями;</w:t>
      </w:r>
    </w:p>
    <w:p>
      <w:pPr>
        <w:spacing w:after="0"/>
        <w:ind w:left="0"/>
        <w:jc w:val="both"/>
      </w:pPr>
      <w:r>
        <w:rPr>
          <w:rFonts w:ascii="Times New Roman"/>
          <w:b w:val="false"/>
          <w:i w:val="false"/>
          <w:color w:val="000000"/>
          <w:sz w:val="28"/>
        </w:rPr>
        <w:t>
      2) удешевление до 100 % затрат по заготовке и приобретению грубых, сочных, концентрированных кормов и кормовых добавок;</w:t>
      </w:r>
    </w:p>
    <w:p>
      <w:pPr>
        <w:spacing w:after="0"/>
        <w:ind w:left="0"/>
        <w:jc w:val="both"/>
      </w:pPr>
      <w:r>
        <w:rPr>
          <w:rFonts w:ascii="Times New Roman"/>
          <w:b w:val="false"/>
          <w:i w:val="false"/>
          <w:color w:val="000000"/>
          <w:sz w:val="28"/>
        </w:rPr>
        <w:t>
      3) возмещение до 100 % затрат по искусственному осеменению маточного поголовья крупного рогатого скота и овец в крестьянских (фермерских), личных подсобных хозяйствах и производственных кооперативах;</w:t>
      </w:r>
    </w:p>
    <w:p>
      <w:pPr>
        <w:spacing w:after="0"/>
        <w:ind w:left="0"/>
        <w:jc w:val="both"/>
      </w:pPr>
      <w:r>
        <w:rPr>
          <w:rFonts w:ascii="Times New Roman"/>
          <w:b w:val="false"/>
          <w:i w:val="false"/>
          <w:color w:val="000000"/>
          <w:sz w:val="28"/>
        </w:rPr>
        <w:t>
      4) возмещение до 50 % затрат племенных и дистрибьютерных центров на приобретение специальной техники и технологического оборудования, используемого для проведения искусственного осеменения маточного поголовья сельскохозяйственных животных.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сельского хозяйства РК от 20.07.2015 </w:t>
      </w:r>
      <w:r>
        <w:rPr>
          <w:rFonts w:ascii="Times New Roman"/>
          <w:b w:val="false"/>
          <w:i w:val="false"/>
          <w:color w:val="ff0000"/>
          <w:sz w:val="28"/>
        </w:rPr>
        <w:t>№ 3-1/671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 w:id="23"/>
    <w:p>
      <w:pPr>
        <w:spacing w:after="0"/>
        <w:ind w:left="0"/>
        <w:jc w:val="both"/>
      </w:pPr>
      <w:r>
        <w:rPr>
          <w:rFonts w:ascii="Times New Roman"/>
          <w:b w:val="false"/>
          <w:i w:val="false"/>
          <w:color w:val="000000"/>
          <w:sz w:val="28"/>
        </w:rPr>
        <w:t>
       5. Нормативы, критерии и требования по направлениям субсидирования, указанным в пункте 4 настоящих Правил (далее – Критерии), а также объемы субсидий по направлениям субсидирования, указанным в пункте 3 настоящих Правил (далее – объемы субсидий) пронумеровываются, прошнуровываются, скрепляются печатью и в двух экземплярах предоставляются на рассмотрение в Министерство сельского хозяйства Республики Казахстан (далее – Министерство) сопроводительным письмом за подписью акима области в случае его отсутствия лицом, исполняющим его обязанности.</w:t>
      </w:r>
    </w:p>
    <w:bookmarkEnd w:id="23"/>
    <w:p>
      <w:pPr>
        <w:spacing w:after="0"/>
        <w:ind w:left="0"/>
        <w:jc w:val="both"/>
      </w:pPr>
      <w:r>
        <w:rPr>
          <w:rFonts w:ascii="Times New Roman"/>
          <w:b w:val="false"/>
          <w:i w:val="false"/>
          <w:color w:val="000000"/>
          <w:sz w:val="28"/>
        </w:rPr>
        <w:t>
      При положительном результате Министерство возвращает соответствующим сопроводительным письмом один экземпляр нормативов, Критериев, а также объемов субсидий.</w:t>
      </w:r>
    </w:p>
    <w:p>
      <w:pPr>
        <w:spacing w:after="0"/>
        <w:ind w:left="0"/>
        <w:jc w:val="both"/>
      </w:pPr>
      <w:r>
        <w:rPr>
          <w:rFonts w:ascii="Times New Roman"/>
          <w:b w:val="false"/>
          <w:i w:val="false"/>
          <w:color w:val="000000"/>
          <w:sz w:val="28"/>
        </w:rPr>
        <w:t>
      При отрицательном результате Министерство возвращает оба экземпляра нормативов, Критериев, а также объемов субсидий письмом с мотивированным отказом.</w:t>
      </w:r>
    </w:p>
    <w:p>
      <w:pPr>
        <w:spacing w:after="0"/>
        <w:ind w:left="0"/>
        <w:jc w:val="both"/>
      </w:pPr>
      <w:r>
        <w:rPr>
          <w:rFonts w:ascii="Times New Roman"/>
          <w:b w:val="false"/>
          <w:i w:val="false"/>
          <w:color w:val="000000"/>
          <w:sz w:val="28"/>
        </w:rPr>
        <w:t xml:space="preserve">
      Объемы субсидий (ежегодно, не позднее 20 января), а также нормативы и Критерии, утверждаются постановлением акимата области. </w:t>
      </w:r>
    </w:p>
    <w:p>
      <w:pPr>
        <w:spacing w:after="0"/>
        <w:ind w:left="0"/>
        <w:jc w:val="both"/>
      </w:pPr>
      <w:r>
        <w:rPr>
          <w:rFonts w:ascii="Times New Roman"/>
          <w:b w:val="false"/>
          <w:i w:val="false"/>
          <w:color w:val="000000"/>
          <w:sz w:val="28"/>
        </w:rPr>
        <w:t>
      Внесение изменений и (или) дополнений в нормативы, Критерии, а также объемы субсидий осуществляется в порядке, предусмотренном частями первой – четвертой настоящего пункта.</w:t>
      </w:r>
    </w:p>
    <w:p>
      <w:pPr>
        <w:spacing w:after="0"/>
        <w:ind w:left="0"/>
        <w:jc w:val="both"/>
      </w:pPr>
      <w:r>
        <w:rPr>
          <w:rFonts w:ascii="Times New Roman"/>
          <w:b w:val="false"/>
          <w:i w:val="false"/>
          <w:color w:val="000000"/>
          <w:sz w:val="28"/>
        </w:rPr>
        <w:t>
      После принятия постановления, акимат области в течение двух рабочих дней размещает его на своем официальном интернет-ресурсе.</w:t>
      </w:r>
    </w:p>
    <w:p>
      <w:pPr>
        <w:spacing w:after="0"/>
        <w:ind w:left="0"/>
        <w:jc w:val="both"/>
      </w:pPr>
      <w:r>
        <w:rPr>
          <w:rFonts w:ascii="Times New Roman"/>
          <w:b w:val="false"/>
          <w:i w:val="false"/>
          <w:color w:val="000000"/>
          <w:sz w:val="28"/>
        </w:rPr>
        <w:t>
      После размещения постановления на интернет-ресурсе, Министерство в течение двух рабочих дней сверяет нормативы, Критерии, а также объемы субсидий на предмет соответствия их ранее согласованным нормативам, Критериям, а также объемам субсидий.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сельского хозяйства РК от 20.07.2015 </w:t>
      </w:r>
      <w:r>
        <w:rPr>
          <w:rFonts w:ascii="Times New Roman"/>
          <w:b w:val="false"/>
          <w:i w:val="false"/>
          <w:color w:val="ff0000"/>
          <w:sz w:val="28"/>
        </w:rPr>
        <w:t>№ 3-1/671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 w:id="24"/>
    <w:p>
      <w:pPr>
        <w:spacing w:after="0"/>
        <w:ind w:left="0"/>
        <w:jc w:val="left"/>
      </w:pPr>
      <w:r>
        <w:rPr>
          <w:rFonts w:ascii="Times New Roman"/>
          <w:b/>
          <w:i w:val="false"/>
          <w:color w:val="000000"/>
        </w:rPr>
        <w:t xml:space="preserve">  2. Порядок субсидирования развития племенного животноводства,</w:t>
      </w:r>
      <w:r>
        <w:br/>
      </w:r>
      <w:r>
        <w:rPr>
          <w:rFonts w:ascii="Times New Roman"/>
          <w:b/>
          <w:i w:val="false"/>
          <w:color w:val="000000"/>
        </w:rPr>
        <w:t>повышения продуктивности и качества продукции животноводства</w:t>
      </w:r>
    </w:p>
    <w:bookmarkEnd w:id="24"/>
    <w:bookmarkStart w:name="z15" w:id="25"/>
    <w:p>
      <w:pPr>
        <w:spacing w:after="0"/>
        <w:ind w:left="0"/>
        <w:jc w:val="both"/>
      </w:pPr>
      <w:r>
        <w:rPr>
          <w:rFonts w:ascii="Times New Roman"/>
          <w:b w:val="false"/>
          <w:i w:val="false"/>
          <w:color w:val="000000"/>
          <w:sz w:val="28"/>
        </w:rPr>
        <w:t xml:space="preserve">
      6. Необходимым условием получения субсидий товаропроизводителями являются соответствие критериям и требованиям по соответствующим направлениям, указанным в </w:t>
      </w:r>
      <w:r>
        <w:rPr>
          <w:rFonts w:ascii="Times New Roman"/>
          <w:b w:val="false"/>
          <w:i w:val="false"/>
          <w:color w:val="000000"/>
          <w:sz w:val="28"/>
        </w:rPr>
        <w:t>приложениях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 а также критериям и требованиям, утверждаемые постановлением акимата области, содержание всего поголовья сельскохозяйственных животных в соответствии с зоотехническими нормами и осуществление ветеринарных мероприятий.</w:t>
      </w:r>
    </w:p>
    <w:bookmarkEnd w:id="25"/>
    <w:bookmarkStart w:name="z16" w:id="26"/>
    <w:p>
      <w:pPr>
        <w:spacing w:after="0"/>
        <w:ind w:left="0"/>
        <w:jc w:val="both"/>
      </w:pPr>
      <w:r>
        <w:rPr>
          <w:rFonts w:ascii="Times New Roman"/>
          <w:b w:val="false"/>
          <w:i w:val="false"/>
          <w:color w:val="000000"/>
          <w:sz w:val="28"/>
        </w:rPr>
        <w:t>
      7. Субсидии на удешевление стоимости производства животноводческой продукции, выплачиваются товаропроизводителям только за фактические объемы:</w:t>
      </w:r>
    </w:p>
    <w:bookmarkEnd w:id="26"/>
    <w:p>
      <w:pPr>
        <w:spacing w:after="0"/>
        <w:ind w:left="0"/>
        <w:jc w:val="both"/>
      </w:pPr>
      <w:r>
        <w:rPr>
          <w:rFonts w:ascii="Times New Roman"/>
          <w:b w:val="false"/>
          <w:i w:val="false"/>
          <w:color w:val="000000"/>
          <w:sz w:val="28"/>
        </w:rPr>
        <w:t>
      1) говядины, баранины, конины, свинины, верблюжатины, молока и тонкой шерсти, реализованной или переработанной на убойных площадках (пунктах) и (или) предприятиях (цехах) переработки, имеющих учетные номера;</w:t>
      </w:r>
    </w:p>
    <w:p>
      <w:pPr>
        <w:spacing w:after="0"/>
        <w:ind w:left="0"/>
        <w:jc w:val="both"/>
      </w:pPr>
      <w:r>
        <w:rPr>
          <w:rFonts w:ascii="Times New Roman"/>
          <w:b w:val="false"/>
          <w:i w:val="false"/>
          <w:color w:val="000000"/>
          <w:sz w:val="28"/>
        </w:rPr>
        <w:t>
      2) реализованного мяса птицы, пищевого яйца, кумыса и шубата.</w:t>
      </w:r>
    </w:p>
    <w:bookmarkStart w:name="z17" w:id="27"/>
    <w:p>
      <w:pPr>
        <w:spacing w:after="0"/>
        <w:ind w:left="0"/>
        <w:jc w:val="both"/>
      </w:pPr>
      <w:r>
        <w:rPr>
          <w:rFonts w:ascii="Times New Roman"/>
          <w:b w:val="false"/>
          <w:i w:val="false"/>
          <w:color w:val="000000"/>
          <w:sz w:val="28"/>
        </w:rPr>
        <w:t>
      8. Субсидированию не подлежат:</w:t>
      </w:r>
    </w:p>
    <w:bookmarkEnd w:id="27"/>
    <w:p>
      <w:pPr>
        <w:spacing w:after="0"/>
        <w:ind w:left="0"/>
        <w:jc w:val="both"/>
      </w:pPr>
      <w:r>
        <w:rPr>
          <w:rFonts w:ascii="Times New Roman"/>
          <w:b w:val="false"/>
          <w:i w:val="false"/>
          <w:color w:val="000000"/>
          <w:sz w:val="28"/>
        </w:rPr>
        <w:t xml:space="preserve">
      1) животные и продукция животноводства товаропроизводителей, не соответствующих критериям и требованиям, указанным в </w:t>
      </w:r>
      <w:r>
        <w:rPr>
          <w:rFonts w:ascii="Times New Roman"/>
          <w:b w:val="false"/>
          <w:i w:val="false"/>
          <w:color w:val="000000"/>
          <w:sz w:val="28"/>
        </w:rPr>
        <w:t>приложениях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 а также критериям и требованиям, утверждаемых постановлением акимата области;</w:t>
      </w:r>
    </w:p>
    <w:p>
      <w:pPr>
        <w:spacing w:after="0"/>
        <w:ind w:left="0"/>
        <w:jc w:val="both"/>
      </w:pPr>
      <w:r>
        <w:rPr>
          <w:rFonts w:ascii="Times New Roman"/>
          <w:b w:val="false"/>
          <w:i w:val="false"/>
          <w:color w:val="000000"/>
          <w:sz w:val="28"/>
        </w:rPr>
        <w:t>
      2) все маточное поголовье крупного рогатого скота (овец) хозяйства при не соблюдении требований по использованию в воспроизводстве на протяжении случного периода и замена на ранее не использованных в породном преобразовании племенных быков-производителей (племенных баранов-производителей), в соответствии с зоотехническими нормативами (не менее одного быка (барана) на тридцать голов случного контингента, использование быка (барана) не более двух случных сезонов подряд);</w:t>
      </w:r>
    </w:p>
    <w:p>
      <w:pPr>
        <w:spacing w:after="0"/>
        <w:ind w:left="0"/>
        <w:jc w:val="both"/>
      </w:pPr>
      <w:r>
        <w:rPr>
          <w:rFonts w:ascii="Times New Roman"/>
          <w:b w:val="false"/>
          <w:i w:val="false"/>
          <w:color w:val="000000"/>
          <w:sz w:val="28"/>
        </w:rPr>
        <w:t>
      3) селекционная и племенная работа с маточным поголовьем крупного рогатого скота и овец хозяйств, имеющих расхождения в количестве поголовья животных, зарегистрированном в единой информационной базе селекционной и племенной работы по официальному ресурсу "www.plem.kz" (далее – ИАС) и базе данных по идентификации сельскохозяйственных животных по официальному ресурсу "www.iszh.kam.kz" (далее – ИСЖ) на момент подачи заявки;</w:t>
      </w:r>
    </w:p>
    <w:p>
      <w:pPr>
        <w:spacing w:after="0"/>
        <w:ind w:left="0"/>
        <w:jc w:val="both"/>
      </w:pPr>
      <w:r>
        <w:rPr>
          <w:rFonts w:ascii="Times New Roman"/>
          <w:b w:val="false"/>
          <w:i w:val="false"/>
          <w:color w:val="000000"/>
          <w:sz w:val="28"/>
        </w:rPr>
        <w:t>
      4) племенной крупный рогатый скот, племенные овцы, лошади, верблюды, свиньи, маралы (олени), племенная птицеводческая продукция ранее просубсидированные, а также приобретенные по бартеру, в счет взаиморасчетов или используемые не для воспроизводственных целей;</w:t>
      </w:r>
    </w:p>
    <w:p>
      <w:pPr>
        <w:spacing w:after="0"/>
        <w:ind w:left="0"/>
        <w:jc w:val="both"/>
      </w:pPr>
      <w:r>
        <w:rPr>
          <w:rFonts w:ascii="Times New Roman"/>
          <w:b w:val="false"/>
          <w:i w:val="false"/>
          <w:color w:val="000000"/>
          <w:sz w:val="28"/>
        </w:rPr>
        <w:t>
      5) животные, просубсидированные в текущем году за текущий случной период по следующим направлениям: ведение селекционной и племенной работы, содержание племенных быков-производителей, используемых для воспроизводства в общественном стаде, сформированном из поголовья личных подсобных хозяйств;</w:t>
      </w:r>
    </w:p>
    <w:p>
      <w:pPr>
        <w:spacing w:after="0"/>
        <w:ind w:left="0"/>
        <w:jc w:val="both"/>
      </w:pPr>
      <w:r>
        <w:rPr>
          <w:rFonts w:ascii="Times New Roman"/>
          <w:b w:val="false"/>
          <w:i w:val="false"/>
          <w:color w:val="000000"/>
          <w:sz w:val="28"/>
        </w:rPr>
        <w:t>
      6) племенные быки-производители, завезенные из-за рубежа не оцененные по методике принятой страной экспортером;</w:t>
      </w:r>
    </w:p>
    <w:p>
      <w:pPr>
        <w:spacing w:after="0"/>
        <w:ind w:left="0"/>
        <w:jc w:val="both"/>
      </w:pPr>
      <w:r>
        <w:rPr>
          <w:rFonts w:ascii="Times New Roman"/>
          <w:b w:val="false"/>
          <w:i w:val="false"/>
          <w:color w:val="000000"/>
          <w:sz w:val="28"/>
        </w:rPr>
        <w:t>
      7) племенное маточное поголовье животных, используемое для воспроизводства беспородными и не оцененными племенными производителями;</w:t>
      </w:r>
    </w:p>
    <w:p>
      <w:pPr>
        <w:spacing w:after="0"/>
        <w:ind w:left="0"/>
        <w:jc w:val="both"/>
      </w:pPr>
      <w:r>
        <w:rPr>
          <w:rFonts w:ascii="Times New Roman"/>
          <w:b w:val="false"/>
          <w:i w:val="false"/>
          <w:color w:val="000000"/>
          <w:sz w:val="28"/>
        </w:rPr>
        <w:t>
      8) продукция, приобретенная товаропроизводителями у других физических и (или) юридических лиц для дальнейшей ее перепродажи и (или) переработки;</w:t>
      </w:r>
    </w:p>
    <w:p>
      <w:pPr>
        <w:spacing w:after="0"/>
        <w:ind w:left="0"/>
        <w:jc w:val="both"/>
      </w:pPr>
      <w:r>
        <w:rPr>
          <w:rFonts w:ascii="Times New Roman"/>
          <w:b w:val="false"/>
          <w:i w:val="false"/>
          <w:color w:val="000000"/>
          <w:sz w:val="28"/>
        </w:rPr>
        <w:t>
      9) продукция, реализованная товаропроизводителями по бартеру, в счет взаиморасчетов или ранее просубсидированная;</w:t>
      </w:r>
    </w:p>
    <w:p>
      <w:pPr>
        <w:spacing w:after="0"/>
        <w:ind w:left="0"/>
        <w:jc w:val="both"/>
      </w:pPr>
      <w:r>
        <w:rPr>
          <w:rFonts w:ascii="Times New Roman"/>
          <w:b w:val="false"/>
          <w:i w:val="false"/>
          <w:color w:val="000000"/>
          <w:sz w:val="28"/>
        </w:rPr>
        <w:t>
      10) говядина, свинина, баранина, конина, верблюжатина подворного забоя, а также молоко, не прошедшие первичную переработку на предприятиях переработки;</w:t>
      </w:r>
    </w:p>
    <w:p>
      <w:pPr>
        <w:spacing w:after="0"/>
        <w:ind w:left="0"/>
        <w:jc w:val="both"/>
      </w:pPr>
      <w:r>
        <w:rPr>
          <w:rFonts w:ascii="Times New Roman"/>
          <w:b w:val="false"/>
          <w:i w:val="false"/>
          <w:color w:val="000000"/>
          <w:sz w:val="28"/>
        </w:rPr>
        <w:t>
      11) продукция, полученная товаропроизводителями в результате вынужденного санитарного забоя животных, а также продукция и поголовье сельскохозяйственных животных в период действия карантинных мероприятий по особо опасным и инфекционным заболеваниям;</w:t>
      </w:r>
    </w:p>
    <w:p>
      <w:pPr>
        <w:spacing w:after="0"/>
        <w:ind w:left="0"/>
        <w:jc w:val="both"/>
      </w:pPr>
      <w:r>
        <w:rPr>
          <w:rFonts w:ascii="Times New Roman"/>
          <w:b w:val="false"/>
          <w:i w:val="false"/>
          <w:color w:val="000000"/>
          <w:sz w:val="28"/>
        </w:rPr>
        <w:t>
      12) побочная продукция мясного птицеводства – лапки, головы, а также внутренние органы;</w:t>
      </w:r>
    </w:p>
    <w:p>
      <w:pPr>
        <w:spacing w:after="0"/>
        <w:ind w:left="0"/>
        <w:jc w:val="both"/>
      </w:pPr>
      <w:r>
        <w:rPr>
          <w:rFonts w:ascii="Times New Roman"/>
          <w:b w:val="false"/>
          <w:i w:val="false"/>
          <w:color w:val="000000"/>
          <w:sz w:val="28"/>
        </w:rPr>
        <w:t>
      13) пищевое яйцо, реализованное и (или) переданное для производства яичного порошка.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приказом Министра сельского хозяйства РК от 20.07.2015 </w:t>
      </w:r>
      <w:r>
        <w:rPr>
          <w:rFonts w:ascii="Times New Roman"/>
          <w:b w:val="false"/>
          <w:i w:val="false"/>
          <w:color w:val="ff0000"/>
          <w:sz w:val="28"/>
        </w:rPr>
        <w:t>№ 3-1/671</w:t>
      </w:r>
      <w:r>
        <w:rPr>
          <w:rFonts w:ascii="Times New Roman"/>
          <w:b w:val="false"/>
          <w:i w:val="false"/>
          <w:color w:val="ff0000"/>
          <w:sz w:val="28"/>
        </w:rPr>
        <w:t xml:space="preserve"> (вводится в действие со дня его первого официального опубликования); от 06.12.2016 </w:t>
      </w:r>
      <w:r>
        <w:rPr>
          <w:rFonts w:ascii="Times New Roman"/>
          <w:b w:val="false"/>
          <w:i w:val="false"/>
          <w:color w:val="ff0000"/>
          <w:sz w:val="28"/>
        </w:rPr>
        <w:t xml:space="preserve">№ 506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28"/>
    <w:p>
      <w:pPr>
        <w:spacing w:after="0"/>
        <w:ind w:left="0"/>
        <w:jc w:val="both"/>
      </w:pPr>
      <w:r>
        <w:rPr>
          <w:rFonts w:ascii="Times New Roman"/>
          <w:b w:val="false"/>
          <w:i w:val="false"/>
          <w:color w:val="000000"/>
          <w:sz w:val="28"/>
        </w:rPr>
        <w:t>
       9. Субсидии выплачиваются товаропроизводителям согласно следующей приоритетности направлений:</w:t>
      </w:r>
    </w:p>
    <w:bookmarkEnd w:id="28"/>
    <w:p>
      <w:pPr>
        <w:spacing w:after="0"/>
        <w:ind w:left="0"/>
        <w:jc w:val="both"/>
      </w:pPr>
      <w:r>
        <w:rPr>
          <w:rFonts w:ascii="Times New Roman"/>
          <w:b w:val="false"/>
          <w:i w:val="false"/>
          <w:color w:val="000000"/>
          <w:sz w:val="28"/>
        </w:rPr>
        <w:t xml:space="preserve">
      1) на развитие племенного животноводства: </w:t>
      </w:r>
    </w:p>
    <w:bookmarkStart w:name="z24" w:id="29"/>
    <w:p>
      <w:pPr>
        <w:spacing w:after="0"/>
        <w:ind w:left="0"/>
        <w:jc w:val="both"/>
      </w:pPr>
      <w:r>
        <w:rPr>
          <w:rFonts w:ascii="Times New Roman"/>
          <w:b w:val="false"/>
          <w:i w:val="false"/>
          <w:color w:val="000000"/>
          <w:sz w:val="28"/>
        </w:rPr>
        <w:t>
      ведение селекционной и племенной работы с маточным поголовьем крупного рогатого скота;</w:t>
      </w:r>
    </w:p>
    <w:bookmarkEnd w:id="29"/>
    <w:bookmarkStart w:name="z25" w:id="30"/>
    <w:p>
      <w:pPr>
        <w:spacing w:after="0"/>
        <w:ind w:left="0"/>
        <w:jc w:val="both"/>
      </w:pPr>
      <w:r>
        <w:rPr>
          <w:rFonts w:ascii="Times New Roman"/>
          <w:b w:val="false"/>
          <w:i w:val="false"/>
          <w:color w:val="000000"/>
          <w:sz w:val="28"/>
        </w:rPr>
        <w:t>
      ведение селекционной и племенной работы с маточным поголовьем овец;</w:t>
      </w:r>
    </w:p>
    <w:bookmarkEnd w:id="30"/>
    <w:bookmarkStart w:name="z26" w:id="31"/>
    <w:p>
      <w:pPr>
        <w:spacing w:after="0"/>
        <w:ind w:left="0"/>
        <w:jc w:val="both"/>
      </w:pPr>
      <w:r>
        <w:rPr>
          <w:rFonts w:ascii="Times New Roman"/>
          <w:b w:val="false"/>
          <w:i w:val="false"/>
          <w:color w:val="000000"/>
          <w:sz w:val="28"/>
        </w:rPr>
        <w:t>
      приобретение племенного крупного рогатого скота;</w:t>
      </w:r>
    </w:p>
    <w:bookmarkEnd w:id="31"/>
    <w:bookmarkStart w:name="z27" w:id="32"/>
    <w:p>
      <w:pPr>
        <w:spacing w:after="0"/>
        <w:ind w:left="0"/>
        <w:jc w:val="both"/>
      </w:pPr>
      <w:r>
        <w:rPr>
          <w:rFonts w:ascii="Times New Roman"/>
          <w:b w:val="false"/>
          <w:i w:val="false"/>
          <w:color w:val="000000"/>
          <w:sz w:val="28"/>
        </w:rPr>
        <w:t>
      приобретение племенных овец;</w:t>
      </w:r>
    </w:p>
    <w:bookmarkEnd w:id="32"/>
    <w:p>
      <w:pPr>
        <w:spacing w:after="0"/>
        <w:ind w:left="0"/>
        <w:jc w:val="both"/>
      </w:pPr>
      <w:r>
        <w:rPr>
          <w:rFonts w:ascii="Times New Roman"/>
          <w:b w:val="false"/>
          <w:i w:val="false"/>
          <w:color w:val="000000"/>
          <w:sz w:val="28"/>
        </w:rPr>
        <w:t>
      остальные направления, направленные на развитие племенного животноводства;</w:t>
      </w:r>
    </w:p>
    <w:p>
      <w:pPr>
        <w:spacing w:after="0"/>
        <w:ind w:left="0"/>
        <w:jc w:val="both"/>
      </w:pPr>
      <w:r>
        <w:rPr>
          <w:rFonts w:ascii="Times New Roman"/>
          <w:b w:val="false"/>
          <w:i w:val="false"/>
          <w:color w:val="000000"/>
          <w:sz w:val="28"/>
        </w:rPr>
        <w:t>
      2) на повышение продуктивности и качества продукции животноводства:</w:t>
      </w:r>
    </w:p>
    <w:p>
      <w:pPr>
        <w:spacing w:after="0"/>
        <w:ind w:left="0"/>
        <w:jc w:val="both"/>
      </w:pPr>
      <w:r>
        <w:rPr>
          <w:rFonts w:ascii="Times New Roman"/>
          <w:b w:val="false"/>
          <w:i w:val="false"/>
          <w:color w:val="000000"/>
          <w:sz w:val="28"/>
        </w:rPr>
        <w:t>
      реализация бычков на откормочные площадки первого уровня производства;</w:t>
      </w:r>
    </w:p>
    <w:p>
      <w:pPr>
        <w:spacing w:after="0"/>
        <w:ind w:left="0"/>
        <w:jc w:val="both"/>
      </w:pPr>
      <w:r>
        <w:rPr>
          <w:rFonts w:ascii="Times New Roman"/>
          <w:b w:val="false"/>
          <w:i w:val="false"/>
          <w:color w:val="000000"/>
          <w:sz w:val="28"/>
        </w:rPr>
        <w:t>
      удешевление стоимости производства говядины;</w:t>
      </w:r>
    </w:p>
    <w:p>
      <w:pPr>
        <w:spacing w:after="0"/>
        <w:ind w:left="0"/>
        <w:jc w:val="both"/>
      </w:pPr>
      <w:r>
        <w:rPr>
          <w:rFonts w:ascii="Times New Roman"/>
          <w:b w:val="false"/>
          <w:i w:val="false"/>
          <w:color w:val="000000"/>
          <w:sz w:val="28"/>
        </w:rPr>
        <w:t>
      удешевление стоимости производства молока;</w:t>
      </w:r>
    </w:p>
    <w:p>
      <w:pPr>
        <w:spacing w:after="0"/>
        <w:ind w:left="0"/>
        <w:jc w:val="both"/>
      </w:pPr>
      <w:r>
        <w:rPr>
          <w:rFonts w:ascii="Times New Roman"/>
          <w:b w:val="false"/>
          <w:i w:val="false"/>
          <w:color w:val="000000"/>
          <w:sz w:val="28"/>
        </w:rPr>
        <w:t>
      удешевление стоимости производства охлажденного мяса птицы;</w:t>
      </w:r>
    </w:p>
    <w:p>
      <w:pPr>
        <w:spacing w:after="0"/>
        <w:ind w:left="0"/>
        <w:jc w:val="both"/>
      </w:pPr>
      <w:r>
        <w:rPr>
          <w:rFonts w:ascii="Times New Roman"/>
          <w:b w:val="false"/>
          <w:i w:val="false"/>
          <w:color w:val="000000"/>
          <w:sz w:val="28"/>
        </w:rPr>
        <w:t>
      удешевление стоимости производства остальных видов продукции животноводства.</w:t>
      </w:r>
    </w:p>
    <w:p>
      <w:pPr>
        <w:spacing w:after="0"/>
        <w:ind w:left="0"/>
        <w:jc w:val="both"/>
      </w:pPr>
      <w:r>
        <w:rPr>
          <w:rFonts w:ascii="Times New Roman"/>
          <w:b w:val="false"/>
          <w:i w:val="false"/>
          <w:color w:val="000000"/>
          <w:sz w:val="28"/>
        </w:rPr>
        <w:t xml:space="preserve">
      При этом направление субсидирования развития племенного животноводства является приоритетным. </w:t>
      </w:r>
    </w:p>
    <w:p>
      <w:pPr>
        <w:spacing w:after="0"/>
        <w:ind w:left="0"/>
        <w:jc w:val="both"/>
      </w:pPr>
      <w:r>
        <w:rPr>
          <w:rFonts w:ascii="Times New Roman"/>
          <w:b w:val="false"/>
          <w:i w:val="false"/>
          <w:color w:val="000000"/>
          <w:sz w:val="28"/>
        </w:rPr>
        <w:t>
      В приоритетном порядке субсидируется товаропроизводители, осуществляющие ведение селекционной и племенной работы с маточным поголовьем крупного рогатого скота, реализовавшие не менее половины полученных бычков на откормочные площадки первого и второго уровня производства и/или заготовительным организациям.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приказом Заместителя Премьер-Министра Республики Казахстан - Министра сельского хозяйства РК от 06.12.2016 </w:t>
      </w:r>
      <w:r>
        <w:rPr>
          <w:rFonts w:ascii="Times New Roman"/>
          <w:b w:val="false"/>
          <w:i w:val="false"/>
          <w:color w:val="ff0000"/>
          <w:sz w:val="28"/>
        </w:rPr>
        <w:t xml:space="preserve">№ 506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33"/>
    <w:p>
      <w:pPr>
        <w:spacing w:after="0"/>
        <w:ind w:left="0"/>
        <w:jc w:val="both"/>
      </w:pPr>
      <w:r>
        <w:rPr>
          <w:rFonts w:ascii="Times New Roman"/>
          <w:b w:val="false"/>
          <w:i w:val="false"/>
          <w:color w:val="000000"/>
          <w:sz w:val="28"/>
        </w:rPr>
        <w:t>
      10. Аким области создает областную комиссию по вопросам субсидирования животноводства под председательством заместителя акима области, курирующего вопросы сельского хозяйства (далее – комиссия).</w:t>
      </w:r>
    </w:p>
    <w:bookmarkEnd w:id="33"/>
    <w:bookmarkStart w:name="z20" w:id="34"/>
    <w:p>
      <w:pPr>
        <w:spacing w:after="0"/>
        <w:ind w:left="0"/>
        <w:jc w:val="both"/>
      </w:pPr>
      <w:r>
        <w:rPr>
          <w:rFonts w:ascii="Times New Roman"/>
          <w:b w:val="false"/>
          <w:i w:val="false"/>
          <w:color w:val="000000"/>
          <w:sz w:val="28"/>
        </w:rPr>
        <w:t>
      11. Комиссия действует на постоянной основе. Заседания комиссии проводятся не реже одного раза в месяц. В состав комиссии входят специалисты управления сельского хозяйства области и управления ветеринарии области, территориальных подразделений Комитета государственной инспекции в агропромышленном комплексе и Комитета ветеринарного контроля и надзора Министерства, депутаты местных представительных органов, а также представители Региональных палат предпринимателей и общественных объединений, осуществляющих деятельность в области животноводства. Количество представителей общественных объединений должно быть не менее половины от общего состава комиссии. Рабочим органом комиссии является управление сельского хозяйства области (далее – управление).</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сельского хозяйства РК от 20.07.2015 </w:t>
      </w:r>
      <w:r>
        <w:rPr>
          <w:rFonts w:ascii="Times New Roman"/>
          <w:b w:val="false"/>
          <w:i w:val="false"/>
          <w:color w:val="ff0000"/>
          <w:sz w:val="28"/>
        </w:rPr>
        <w:t>№ 3-1/671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 w:id="35"/>
    <w:p>
      <w:pPr>
        <w:spacing w:after="0"/>
        <w:ind w:left="0"/>
        <w:jc w:val="both"/>
      </w:pPr>
      <w:r>
        <w:rPr>
          <w:rFonts w:ascii="Times New Roman"/>
          <w:b w:val="false"/>
          <w:i w:val="false"/>
          <w:color w:val="000000"/>
          <w:sz w:val="28"/>
        </w:rPr>
        <w:t>
       12. В компетенцию комиссии входит определение объемов причитающихся субсидий, заявленных товаропроизводителями, формирование сводного акта по области, внесение предложений по перераспределению средств и изменению объемов субсидий по направлениям субсидирования.</w:t>
      </w:r>
    </w:p>
    <w:bookmarkEnd w:id="35"/>
    <w:bookmarkStart w:name="z22" w:id="36"/>
    <w:p>
      <w:pPr>
        <w:spacing w:after="0"/>
        <w:ind w:left="0"/>
        <w:jc w:val="both"/>
      </w:pPr>
      <w:r>
        <w:rPr>
          <w:rFonts w:ascii="Times New Roman"/>
          <w:b w:val="false"/>
          <w:i w:val="false"/>
          <w:color w:val="000000"/>
          <w:sz w:val="28"/>
        </w:rPr>
        <w:t>
      13. Ежегодно, в срок до 20 января, отдел сельского хозяйства соответствующего района (далее - отдел) размещает на интернет-ресурсе акимата района и в официальных печатных изданиях района объявление о начале приема заявок для субсидирования.</w:t>
      </w:r>
    </w:p>
    <w:bookmarkEnd w:id="36"/>
    <w:bookmarkStart w:name="z23" w:id="37"/>
    <w:p>
      <w:pPr>
        <w:spacing w:after="0"/>
        <w:ind w:left="0"/>
        <w:jc w:val="both"/>
      </w:pPr>
      <w:r>
        <w:rPr>
          <w:rFonts w:ascii="Times New Roman"/>
          <w:b w:val="false"/>
          <w:i w:val="false"/>
          <w:color w:val="000000"/>
          <w:sz w:val="28"/>
        </w:rPr>
        <w:t xml:space="preserve">
      14. Товаропроизводители по мере возникновения соответствующих оснований представляют в отдел заявки на получение субсидий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на фактические объемы, подлежащие субсидированию согласно направлениям, указанным в </w:t>
      </w:r>
      <w:r>
        <w:rPr>
          <w:rFonts w:ascii="Times New Roman"/>
          <w:b w:val="false"/>
          <w:i w:val="false"/>
          <w:color w:val="000000"/>
          <w:sz w:val="28"/>
        </w:rPr>
        <w:t>пункте 3</w:t>
      </w:r>
      <w:r>
        <w:rPr>
          <w:rFonts w:ascii="Times New Roman"/>
          <w:b w:val="false"/>
          <w:i w:val="false"/>
          <w:color w:val="000000"/>
          <w:sz w:val="28"/>
        </w:rPr>
        <w:t xml:space="preserve"> настоящих Правил.</w:t>
      </w:r>
    </w:p>
    <w:bookmarkEnd w:id="37"/>
    <w:p>
      <w:pPr>
        <w:spacing w:after="0"/>
        <w:ind w:left="0"/>
        <w:jc w:val="both"/>
      </w:pPr>
      <w:r>
        <w:rPr>
          <w:rFonts w:ascii="Times New Roman"/>
          <w:b w:val="false"/>
          <w:i w:val="false"/>
          <w:color w:val="000000"/>
          <w:sz w:val="28"/>
        </w:rPr>
        <w:t>
      Товаропроизводители для получения субсидий на ведение селекционной и племенной работы с маточным поголовьем крупного рогатого скота и овец, формируют заявку на получение субсидий посредством ИАС с последующей распечаткой, подписанием и подачей в отдел.</w:t>
      </w:r>
    </w:p>
    <w:p>
      <w:pPr>
        <w:spacing w:after="0"/>
        <w:ind w:left="0"/>
        <w:jc w:val="both"/>
      </w:pPr>
      <w:r>
        <w:rPr>
          <w:rFonts w:ascii="Times New Roman"/>
          <w:b w:val="false"/>
          <w:i w:val="false"/>
          <w:color w:val="000000"/>
          <w:sz w:val="28"/>
        </w:rPr>
        <w:t xml:space="preserve">
      Товаропроизводители для получения субсидий на ведение селекционной и племенной работы с маточным поголовьем крупного рогатого скота, охваченного породным преобразованием и с маточным поголовьем овец, обеспечивают соответствие критериям и требованиям,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и </w:t>
      </w:r>
      <w:r>
        <w:rPr>
          <w:rFonts w:ascii="Times New Roman"/>
          <w:b w:val="false"/>
          <w:i w:val="false"/>
          <w:color w:val="000000"/>
          <w:sz w:val="28"/>
        </w:rPr>
        <w:t>пункту 8</w:t>
      </w:r>
      <w:r>
        <w:rPr>
          <w:rFonts w:ascii="Times New Roman"/>
          <w:b w:val="false"/>
          <w:i w:val="false"/>
          <w:color w:val="000000"/>
          <w:sz w:val="28"/>
        </w:rPr>
        <w:t xml:space="preserve"> настоящих Правил до 1 сентября текущего года, а также товаропроизводители, приобретшие/дополнительно приобретшие маточное поголовье и быков-производителей по программе кредитования "Сыбаға" и/или за счет собственных средств до 1 октября текущего года по направлению ведение селекционной и племенной работы с маточным поголовьем крупного рогатого скота, охваченного породным преобразованием. При соответствии товаропроизводителя требованиям, установленным настоящими Правилами, субсидирование по направлениям ведения селекционной и племенной работы с маточным поголовьем крупного рогатого скота, охваченного породным преобразованием осуществляется с 1 июня и овец с 1 сентября соответствующего года.</w:t>
      </w:r>
    </w:p>
    <w:p>
      <w:pPr>
        <w:spacing w:after="0"/>
        <w:ind w:left="0"/>
        <w:jc w:val="both"/>
      </w:pPr>
      <w:r>
        <w:rPr>
          <w:rFonts w:ascii="Times New Roman"/>
          <w:b w:val="false"/>
          <w:i w:val="false"/>
          <w:color w:val="000000"/>
          <w:sz w:val="28"/>
        </w:rPr>
        <w:t>
      В случае приобретения товаропроизводителем племенного крупного рогатого скота с отсрочкой платежа (с частичной оплатой) и/или в лизинг допускается перечисление бюджетных средств на счет продавца и/или лизингодателя который указывается в заявке на получение субсидий.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сельского хозяйства РК от 20.07.2015 </w:t>
      </w:r>
      <w:r>
        <w:rPr>
          <w:rFonts w:ascii="Times New Roman"/>
          <w:b w:val="false"/>
          <w:i w:val="false"/>
          <w:color w:val="ff0000"/>
          <w:sz w:val="28"/>
        </w:rPr>
        <w:t>№ 3-1/671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4" w:id="38"/>
    <w:p>
      <w:pPr>
        <w:spacing w:after="0"/>
        <w:ind w:left="0"/>
        <w:jc w:val="both"/>
      </w:pPr>
      <w:r>
        <w:rPr>
          <w:rFonts w:ascii="Times New Roman"/>
          <w:b w:val="false"/>
          <w:i w:val="false"/>
          <w:color w:val="000000"/>
          <w:sz w:val="28"/>
        </w:rPr>
        <w:t xml:space="preserve">
       15. Товаропроизводители до предоставления заявки на получение субсидий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по указанным направлениям субсидирования оформляют соответствующие документы:</w:t>
      </w:r>
    </w:p>
    <w:bookmarkEnd w:id="38"/>
    <w:p>
      <w:pPr>
        <w:spacing w:after="0"/>
        <w:ind w:left="0"/>
        <w:jc w:val="both"/>
      </w:pPr>
      <w:r>
        <w:rPr>
          <w:rFonts w:ascii="Times New Roman"/>
          <w:b w:val="false"/>
          <w:i w:val="false"/>
          <w:color w:val="000000"/>
          <w:sz w:val="28"/>
        </w:rPr>
        <w:t xml:space="preserve">
      1) при приобретении племенного крупного рогатого скота – акт оприходования животных по форме 3,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соглашение об использовании приобретенных племенных животных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2) при приобретении племенных овец, лошадей, верблюдов, свиней и маралов (оленей) – акт оприходования животных по форме 3,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соглашение об использовании приобретенных племенных животных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3) при приобретении племенного суточного молодняка и племенного инкубационного яйца мясного и яичного направлений птиц родительской/прародительской формы – акт оприходования птицы по форме 3,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4) в случае содержания племенных быков-производителей мясных, молочных и комбинированных пород, используемых для воспроизводства в общественном стаде, сформированном из поголовья личных подсобных хозяйств – решение схода жителей населенного пункта, являющихся владельцами скота по закреплению и использованию племенных быков-производителей мясных, молочных и комбинированных пород в общественном стаде, сформированном из поголовья личных подсобных хозяйств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5) в случае осуществления искусственного осеменения маточного поголовья крупного рогатого скота/овец в крестьянских (фермерских), личных подсобных хозяйствах и производственных кооперативах – акт об осеменении маточного поголовья крупного рогатого скота/овец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акта обследования осемененного маточного поголовья крупного рогатого скота по форме 2, согласно приложению 5 к настоящим Правилам;</w:t>
      </w:r>
    </w:p>
    <w:p>
      <w:pPr>
        <w:spacing w:after="0"/>
        <w:ind w:left="0"/>
        <w:jc w:val="both"/>
      </w:pPr>
      <w:r>
        <w:rPr>
          <w:rFonts w:ascii="Times New Roman"/>
          <w:b w:val="false"/>
          <w:i w:val="false"/>
          <w:color w:val="000000"/>
          <w:sz w:val="28"/>
        </w:rPr>
        <w:t xml:space="preserve">
      6) при реализации бычков на откормочные площадки первого уровня производства через заготовительные организации – договор закупа крупного рогатого скота между товаропроизводителем, заготовительной организацией и откормочной площадкой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а также акт приема-передачи бычков на откормочные площадки по форме 4,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7) при реализации бычков на откормочные площадки первого уровня производства – акт приема-передачи бычков на откормочные площадки по форме 4,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8) в случае заготовки и приобретения грубых, сочных, концентрированных кормов и кормовых добавок – справка-расчет затрат на заготовку грубых, сочных, концентрированных кормов и кормовых добавок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Министра сельского хозяйства РК от 20.07.2015 </w:t>
      </w:r>
      <w:r>
        <w:rPr>
          <w:rFonts w:ascii="Times New Roman"/>
          <w:b w:val="false"/>
          <w:i w:val="false"/>
          <w:color w:val="ff0000"/>
          <w:sz w:val="28"/>
        </w:rPr>
        <w:t>№ 3-1/671</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приказом Заместителя Премьер-Министра Республики Казахстан - Министра сельского хозяйства РК от 06.12.2016 </w:t>
      </w:r>
      <w:r>
        <w:rPr>
          <w:rFonts w:ascii="Times New Roman"/>
          <w:b w:val="false"/>
          <w:i w:val="false"/>
          <w:color w:val="ff0000"/>
          <w:sz w:val="28"/>
        </w:rPr>
        <w:t xml:space="preserve">№ 506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39"/>
    <w:p>
      <w:pPr>
        <w:spacing w:after="0"/>
        <w:ind w:left="0"/>
        <w:jc w:val="both"/>
      </w:pPr>
      <w:r>
        <w:rPr>
          <w:rFonts w:ascii="Times New Roman"/>
          <w:b w:val="false"/>
          <w:i w:val="false"/>
          <w:color w:val="000000"/>
          <w:sz w:val="28"/>
        </w:rPr>
        <w:t xml:space="preserve">
      16. Исключен приказом Министра сельского хозяйства РК от 20.07.2015 </w:t>
      </w:r>
      <w:r>
        <w:rPr>
          <w:rFonts w:ascii="Times New Roman"/>
          <w:b w:val="false"/>
          <w:i w:val="false"/>
          <w:color w:val="000000"/>
          <w:sz w:val="28"/>
        </w:rPr>
        <w:t>№ 3-1/671</w:t>
      </w:r>
      <w:r>
        <w:rPr>
          <w:rFonts w:ascii="Times New Roman"/>
          <w:b w:val="false"/>
          <w:i w:val="false"/>
          <w:color w:val="000000"/>
          <w:sz w:val="28"/>
        </w:rPr>
        <w:t xml:space="preserve"> (вводится в действие со дня его первого официального опубликования).</w:t>
      </w:r>
    </w:p>
    <w:bookmarkEnd w:id="39"/>
    <w:bookmarkStart w:name="z26" w:id="40"/>
    <w:p>
      <w:pPr>
        <w:spacing w:after="0"/>
        <w:ind w:left="0"/>
        <w:jc w:val="both"/>
      </w:pPr>
      <w:r>
        <w:rPr>
          <w:rFonts w:ascii="Times New Roman"/>
          <w:b w:val="false"/>
          <w:i w:val="false"/>
          <w:color w:val="000000"/>
          <w:sz w:val="28"/>
        </w:rPr>
        <w:t xml:space="preserve">
      17. Товаропроизводители обеспечивают достоверность данных, указанных в заявке на получение субсидий. </w:t>
      </w:r>
    </w:p>
    <w:bookmarkEnd w:id="40"/>
    <w:p>
      <w:pPr>
        <w:spacing w:after="0"/>
        <w:ind w:left="0"/>
        <w:jc w:val="both"/>
      </w:pPr>
      <w:r>
        <w:rPr>
          <w:rFonts w:ascii="Times New Roman"/>
          <w:b w:val="false"/>
          <w:i w:val="false"/>
          <w:color w:val="000000"/>
          <w:sz w:val="28"/>
        </w:rPr>
        <w:t>
      В целях обеспечения прозрачности получения субсидий птицефабриками за реализованный объем птицеводческой продукции заявки на получение субсидий направляются в объединение юридических лиц "Союз птицеводов Казахстана", которое после проверки соответствия заявленного объема продукции на получение субсидий имеющимся мощностям, в соответствие с технологической картой предприятия, направляет заявки в рабочий орган областной Комиссии.</w:t>
      </w:r>
    </w:p>
    <w:bookmarkStart w:name="z27" w:id="41"/>
    <w:p>
      <w:pPr>
        <w:spacing w:after="0"/>
        <w:ind w:left="0"/>
        <w:jc w:val="both"/>
      </w:pPr>
      <w:r>
        <w:rPr>
          <w:rFonts w:ascii="Times New Roman"/>
          <w:b w:val="false"/>
          <w:i w:val="false"/>
          <w:color w:val="000000"/>
          <w:sz w:val="28"/>
        </w:rPr>
        <w:t xml:space="preserve">
      18. Исключен приказом Министра сельского хозяйства РК от 20.07.2015 </w:t>
      </w:r>
      <w:r>
        <w:rPr>
          <w:rFonts w:ascii="Times New Roman"/>
          <w:b w:val="false"/>
          <w:i w:val="false"/>
          <w:color w:val="000000"/>
          <w:sz w:val="28"/>
        </w:rPr>
        <w:t>№ 3-1/671</w:t>
      </w:r>
      <w:r>
        <w:rPr>
          <w:rFonts w:ascii="Times New Roman"/>
          <w:b w:val="false"/>
          <w:i w:val="false"/>
          <w:color w:val="000000"/>
          <w:sz w:val="28"/>
        </w:rPr>
        <w:t xml:space="preserve"> (вводится в действие со дня его первого официального опубликования).</w:t>
      </w:r>
    </w:p>
    <w:bookmarkEnd w:id="41"/>
    <w:bookmarkStart w:name="z28" w:id="42"/>
    <w:p>
      <w:pPr>
        <w:spacing w:after="0"/>
        <w:ind w:left="0"/>
        <w:jc w:val="both"/>
      </w:pPr>
      <w:r>
        <w:rPr>
          <w:rFonts w:ascii="Times New Roman"/>
          <w:b w:val="false"/>
          <w:i w:val="false"/>
          <w:color w:val="000000"/>
          <w:sz w:val="28"/>
        </w:rPr>
        <w:t xml:space="preserve">
      19. Отдел регистрирует заявки на получение субсидий в специальном прошнурованном, пронумерованном и скрепленном печатью отдельном журналах по направлениям субсидирования на развитие племенного животноводства и повышение продуктивности и качества продукции животноводства. </w:t>
      </w:r>
    </w:p>
    <w:bookmarkEnd w:id="42"/>
    <w:bookmarkStart w:name="z29" w:id="43"/>
    <w:p>
      <w:pPr>
        <w:spacing w:after="0"/>
        <w:ind w:left="0"/>
        <w:jc w:val="both"/>
      </w:pPr>
      <w:r>
        <w:rPr>
          <w:rFonts w:ascii="Times New Roman"/>
          <w:b w:val="false"/>
          <w:i w:val="false"/>
          <w:color w:val="000000"/>
          <w:sz w:val="28"/>
        </w:rPr>
        <w:t xml:space="preserve">
      20. Отдел принимает заявки на получение субсидий, по которым с момента возникновения оснований для ее подачи прошло не более 12 месяцев – по направлениям субсидирования, указанным в </w:t>
      </w:r>
    </w:p>
    <w:bookmarkEnd w:id="43"/>
    <w:p>
      <w:pPr>
        <w:spacing w:after="0"/>
        <w:ind w:left="0"/>
        <w:jc w:val="both"/>
      </w:pPr>
      <w:r>
        <w:rPr>
          <w:rFonts w:ascii="Times New Roman"/>
          <w:b w:val="false"/>
          <w:i w:val="false"/>
          <w:color w:val="000000"/>
          <w:sz w:val="28"/>
        </w:rPr>
        <w:t xml:space="preserve">
      подпункте 1) </w:t>
      </w:r>
      <w:r>
        <w:rPr>
          <w:rFonts w:ascii="Times New Roman"/>
          <w:b w:val="false"/>
          <w:i w:val="false"/>
          <w:color w:val="000000"/>
          <w:sz w:val="28"/>
        </w:rPr>
        <w:t>пункта 3</w:t>
      </w:r>
      <w:r>
        <w:rPr>
          <w:rFonts w:ascii="Times New Roman"/>
          <w:b w:val="false"/>
          <w:i w:val="false"/>
          <w:color w:val="000000"/>
          <w:sz w:val="28"/>
        </w:rPr>
        <w:t xml:space="preserve"> настоящих Правил, не более трех месяцев – по направлениям, указанным в подпункте 2) </w:t>
      </w:r>
      <w:r>
        <w:rPr>
          <w:rFonts w:ascii="Times New Roman"/>
          <w:b w:val="false"/>
          <w:i w:val="false"/>
          <w:color w:val="000000"/>
          <w:sz w:val="28"/>
        </w:rPr>
        <w:t>пункта 3</w:t>
      </w:r>
      <w:r>
        <w:rPr>
          <w:rFonts w:ascii="Times New Roman"/>
          <w:b w:val="false"/>
          <w:i w:val="false"/>
          <w:color w:val="000000"/>
          <w:sz w:val="28"/>
        </w:rPr>
        <w:t xml:space="preserve"> настоящих Правил.</w:t>
      </w:r>
    </w:p>
    <w:bookmarkStart w:name="z30" w:id="44"/>
    <w:p>
      <w:pPr>
        <w:spacing w:after="0"/>
        <w:ind w:left="0"/>
        <w:jc w:val="both"/>
      </w:pPr>
      <w:r>
        <w:rPr>
          <w:rFonts w:ascii="Times New Roman"/>
          <w:b w:val="false"/>
          <w:i w:val="false"/>
          <w:color w:val="000000"/>
          <w:sz w:val="28"/>
        </w:rPr>
        <w:t xml:space="preserve">
      21. Отдел в течение пяти рабочих дней с момента получения заявки на получение субсидий проверяет пакет документов товаропроизводителя на предмет соответствия требованиям, указанным в </w:t>
      </w:r>
      <w:r>
        <w:rPr>
          <w:rFonts w:ascii="Times New Roman"/>
          <w:b w:val="false"/>
          <w:i w:val="false"/>
          <w:color w:val="000000"/>
          <w:sz w:val="28"/>
        </w:rPr>
        <w:t>пунктах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настоящим Правилам. </w:t>
      </w:r>
    </w:p>
    <w:bookmarkEnd w:id="44"/>
    <w:p>
      <w:pPr>
        <w:spacing w:after="0"/>
        <w:ind w:left="0"/>
        <w:jc w:val="both"/>
      </w:pPr>
      <w:r>
        <w:rPr>
          <w:rFonts w:ascii="Times New Roman"/>
          <w:b w:val="false"/>
          <w:i w:val="false"/>
          <w:color w:val="000000"/>
          <w:sz w:val="28"/>
        </w:rPr>
        <w:t>
      Отдел в течение указанного срока осуществляет выезд на место деятельности товаропроизводителя для проведения сверки первичных документов зоотехнического учета (включая отчет о движении скота, журнал производства продукции) в следующих случаях:</w:t>
      </w:r>
    </w:p>
    <w:p>
      <w:pPr>
        <w:spacing w:after="0"/>
        <w:ind w:left="0"/>
        <w:jc w:val="both"/>
      </w:pPr>
      <w:r>
        <w:rPr>
          <w:rFonts w:ascii="Times New Roman"/>
          <w:b w:val="false"/>
          <w:i w:val="false"/>
          <w:color w:val="000000"/>
          <w:sz w:val="28"/>
        </w:rPr>
        <w:t>
      1) подачи заявки на получение субсидий по отдельному направлению впервые;</w:t>
      </w:r>
    </w:p>
    <w:p>
      <w:pPr>
        <w:spacing w:after="0"/>
        <w:ind w:left="0"/>
        <w:jc w:val="both"/>
      </w:pPr>
      <w:r>
        <w:rPr>
          <w:rFonts w:ascii="Times New Roman"/>
          <w:b w:val="false"/>
          <w:i w:val="false"/>
          <w:color w:val="000000"/>
          <w:sz w:val="28"/>
        </w:rPr>
        <w:t>
      2) повышения уровня производства в сравнении с заявкой на получение субсидий прошлого месяца;</w:t>
      </w:r>
    </w:p>
    <w:p>
      <w:pPr>
        <w:spacing w:after="0"/>
        <w:ind w:left="0"/>
        <w:jc w:val="both"/>
      </w:pPr>
      <w:r>
        <w:rPr>
          <w:rFonts w:ascii="Times New Roman"/>
          <w:b w:val="false"/>
          <w:i w:val="false"/>
          <w:color w:val="000000"/>
          <w:sz w:val="28"/>
        </w:rPr>
        <w:t>
      3) превышения заявленных объемов по отдельному направлению от заявки прошлого месяца более чем на двадцать процентов.</w:t>
      </w:r>
    </w:p>
    <w:p>
      <w:pPr>
        <w:spacing w:after="0"/>
        <w:ind w:left="0"/>
        <w:jc w:val="both"/>
      </w:pPr>
      <w:r>
        <w:rPr>
          <w:rFonts w:ascii="Times New Roman"/>
          <w:b w:val="false"/>
          <w:i w:val="false"/>
          <w:color w:val="000000"/>
          <w:sz w:val="28"/>
        </w:rPr>
        <w:t xml:space="preserve">
      В случае выявления несоответствия критериям и требованиям,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настоящих Правил, а также представления неполного пакета документов заявка на получение субсидий в течение двух рабочих дней возвращается товаропроизводителю сопроводительным письмом с мотивированным обоснованием всех несоответствий.</w:t>
      </w:r>
    </w:p>
    <w:p>
      <w:pPr>
        <w:spacing w:after="0"/>
        <w:ind w:left="0"/>
        <w:jc w:val="both"/>
      </w:pPr>
      <w:r>
        <w:rPr>
          <w:rFonts w:ascii="Times New Roman"/>
          <w:b w:val="false"/>
          <w:i w:val="false"/>
          <w:color w:val="000000"/>
          <w:sz w:val="28"/>
        </w:rPr>
        <w:t>
      Товаропроизводители могут повторно вносить исправленную или дополненную заявку на получение субсидий.</w:t>
      </w:r>
    </w:p>
    <w:bookmarkStart w:name="z31" w:id="45"/>
    <w:p>
      <w:pPr>
        <w:spacing w:after="0"/>
        <w:ind w:left="0"/>
        <w:jc w:val="both"/>
      </w:pPr>
      <w:r>
        <w:rPr>
          <w:rFonts w:ascii="Times New Roman"/>
          <w:b w:val="false"/>
          <w:i w:val="false"/>
          <w:color w:val="000000"/>
          <w:sz w:val="28"/>
        </w:rPr>
        <w:t>
      22. В случае соответствия представленных документов критериям и требованиям, установленным настоящими Правилами и отсутствия оснований для отклонения, отдел в течение двух рабочих дней проверяет данные, представленные товаропроизводителем в заявке на получение субсидий по направлению ведение селекционной и племенной работы с маточным поголовьем крупного рогатого скота и овец: проводит в ИАС сверку с ИСЖ численности поголовья (на соответствие индивидуальных номеров животных, пола, породы и даты рождения), наличие договора о научно-консалтинговом сопровождении в ИАС, наличие племенного свидетельства на племенной крупный рогатый скот в ИАС.</w:t>
      </w:r>
    </w:p>
    <w:bookmarkEnd w:id="45"/>
    <w:bookmarkStart w:name="z34" w:id="46"/>
    <w:p>
      <w:pPr>
        <w:spacing w:after="0"/>
        <w:ind w:left="0"/>
        <w:jc w:val="both"/>
      </w:pPr>
      <w:r>
        <w:rPr>
          <w:rFonts w:ascii="Times New Roman"/>
          <w:b w:val="false"/>
          <w:i w:val="false"/>
          <w:color w:val="000000"/>
          <w:sz w:val="28"/>
        </w:rPr>
        <w:t>
      Отдел осуществляет сверку товаропроизводителей, подавших заявку на субсидирование животноводческой продукции, со списком товаропроизводителей, по которым наложены карантинные мероприятия по особо опасным и инфекционным заболеваниям представленной отделом ветеринарии района при наличии таковых.</w:t>
      </w:r>
    </w:p>
    <w:bookmarkEnd w:id="46"/>
    <w:p>
      <w:pPr>
        <w:spacing w:after="0"/>
        <w:ind w:left="0"/>
        <w:jc w:val="both"/>
      </w:pPr>
      <w:r>
        <w:rPr>
          <w:rFonts w:ascii="Times New Roman"/>
          <w:b w:val="false"/>
          <w:i w:val="false"/>
          <w:color w:val="000000"/>
          <w:sz w:val="28"/>
        </w:rPr>
        <w:t>
      Государственный инспектор по племенному животноводству территориального подразделения Комитета государственной инспекции в агропромышленном комплексе Министерства осуществляет мониторинг на соответствие численности поголовья в ИАС и ИСЖ, нагрузку на быка производителя.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Заместителя Премьер-Министра Республики Казахстан - Министра сельского хозяйства РК от 06.12.2016 </w:t>
      </w:r>
      <w:r>
        <w:rPr>
          <w:rFonts w:ascii="Times New Roman"/>
          <w:b w:val="false"/>
          <w:i w:val="false"/>
          <w:color w:val="ff0000"/>
          <w:sz w:val="28"/>
        </w:rPr>
        <w:t xml:space="preserve">№ 506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47"/>
    <w:p>
      <w:pPr>
        <w:spacing w:after="0"/>
        <w:ind w:left="0"/>
        <w:jc w:val="both"/>
      </w:pPr>
      <w:r>
        <w:rPr>
          <w:rFonts w:ascii="Times New Roman"/>
          <w:b w:val="false"/>
          <w:i w:val="false"/>
          <w:color w:val="000000"/>
          <w:sz w:val="28"/>
        </w:rPr>
        <w:t>
       23. Отдел дополняет заявки на получение субсидий товаропроизводителей нижеследующими документами по направлениям субсидирования для:</w:t>
      </w:r>
    </w:p>
    <w:bookmarkEnd w:id="47"/>
    <w:p>
      <w:pPr>
        <w:spacing w:after="0"/>
        <w:ind w:left="0"/>
        <w:jc w:val="both"/>
      </w:pPr>
      <w:r>
        <w:rPr>
          <w:rFonts w:ascii="Times New Roman"/>
          <w:b w:val="false"/>
          <w:i w:val="false"/>
          <w:color w:val="000000"/>
          <w:sz w:val="28"/>
        </w:rPr>
        <w:t xml:space="preserve">
      1) ведения селекционной и племенной работы с маточным поголовьем крупного рогатого скота и овец – выпиской о ведении селекционной и племенной работы (из ИАС)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2) приобретения племенного крупного рогатого скота/ племенных овец – выпиской о приобретении племенного крупного рогатого скота/племенных овец (из ИАС)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3) содержания племенных быков в общественных стадах – выпиской о содержании племенных быков мясных, молочных, комбинированных пород в общественных стадах (из ИАС)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4) реализации бычков на откормочные площадки – выписками о ведении селекционной и племенной работы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о реализации бычков на откормочные площадки (из ИАС) по форме 8,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5) исключен приказом Министра сельского хозяйства РК от 20.07.2015 </w:t>
      </w:r>
      <w:r>
        <w:rPr>
          <w:rFonts w:ascii="Times New Roman"/>
          <w:b w:val="false"/>
          <w:i w:val="false"/>
          <w:color w:val="000000"/>
          <w:sz w:val="28"/>
        </w:rPr>
        <w:t>№ 3-1/671</w:t>
      </w:r>
      <w:r>
        <w:rPr>
          <w:rFonts w:ascii="Times New Roman"/>
          <w:b w:val="false"/>
          <w:i w:val="false"/>
          <w:color w:val="000000"/>
          <w:sz w:val="28"/>
        </w:rPr>
        <w:t xml:space="preserve"> (вводится в действие со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приказом Министра сельского хозяйства РК от 20.07.2015 </w:t>
      </w:r>
      <w:r>
        <w:rPr>
          <w:rFonts w:ascii="Times New Roman"/>
          <w:b w:val="false"/>
          <w:i w:val="false"/>
          <w:color w:val="ff0000"/>
          <w:sz w:val="28"/>
        </w:rPr>
        <w:t>№ 3-1/671</w:t>
      </w:r>
      <w:r>
        <w:rPr>
          <w:rFonts w:ascii="Times New Roman"/>
          <w:b w:val="false"/>
          <w:i w:val="false"/>
          <w:color w:val="ff0000"/>
          <w:sz w:val="28"/>
        </w:rPr>
        <w:t xml:space="preserve"> (вводится в действие со дня его первого официального опубликования); от 06.12.2016 </w:t>
      </w:r>
      <w:r>
        <w:rPr>
          <w:rFonts w:ascii="Times New Roman"/>
          <w:b w:val="false"/>
          <w:i w:val="false"/>
          <w:color w:val="ff0000"/>
          <w:sz w:val="28"/>
        </w:rPr>
        <w:t xml:space="preserve">№ 506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48"/>
    <w:p>
      <w:pPr>
        <w:spacing w:after="0"/>
        <w:ind w:left="0"/>
        <w:jc w:val="both"/>
      </w:pPr>
      <w:r>
        <w:rPr>
          <w:rFonts w:ascii="Times New Roman"/>
          <w:b w:val="false"/>
          <w:i w:val="false"/>
          <w:color w:val="000000"/>
          <w:sz w:val="28"/>
        </w:rPr>
        <w:t xml:space="preserve">
       24. Отдел определяет соответствие товаропроизводителя соответствующему уровню производства, указанному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и составляет сводный акт по району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и утверждает акимом района. Утвержденный сводный акт по району и электронные (сканированные) копии заявок на получение субсидий не реже одного раза в две недели представляется в управление в случае наличия заявок на получение субсидий. Отдел хранит заявку на получение субсидий с копиями подтверждающих документов (полученных с ИАС и от ветеринарной организации) и оригиналом соглашения об использовании приобретенных племенных животных в течение трех лет. Отдел обеспечивает достоверность представляемых в управление документов.</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Заместителя Премьер-Министра Республики Казахстан - Министра сельского хозяйства РК от 06.12.2016 </w:t>
      </w:r>
      <w:r>
        <w:rPr>
          <w:rFonts w:ascii="Times New Roman"/>
          <w:b w:val="false"/>
          <w:i w:val="false"/>
          <w:color w:val="ff0000"/>
          <w:sz w:val="28"/>
        </w:rPr>
        <w:t xml:space="preserve">№ 506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49"/>
    <w:p>
      <w:pPr>
        <w:spacing w:after="0"/>
        <w:ind w:left="0"/>
        <w:jc w:val="both"/>
      </w:pPr>
      <w:r>
        <w:rPr>
          <w:rFonts w:ascii="Times New Roman"/>
          <w:b w:val="false"/>
          <w:i w:val="false"/>
          <w:color w:val="000000"/>
          <w:sz w:val="28"/>
        </w:rPr>
        <w:t>
       25. Управление регистрирует сводные акты по району в отдельные журналы по направлениям субсидирования на развитие племенного животноводства и повышение продуктивности и качества продукции животноводства.</w:t>
      </w:r>
    </w:p>
    <w:bookmarkEnd w:id="49"/>
    <w:p>
      <w:pPr>
        <w:spacing w:after="0"/>
        <w:ind w:left="0"/>
        <w:jc w:val="both"/>
      </w:pPr>
      <w:r>
        <w:rPr>
          <w:rFonts w:ascii="Times New Roman"/>
          <w:b w:val="false"/>
          <w:i w:val="false"/>
          <w:color w:val="000000"/>
          <w:sz w:val="28"/>
        </w:rPr>
        <w:t>
      Управление рассматривает в течение трех рабочих дней представленные отделами сводные акты по районам на предмет наличия и полноты всех данных. В случае установления несоответствия, управление не позднее трех рабочих дней со дня их регистрации возвращает представленные сводные акты по районам в отдел на доработку с указанием причин возврата.</w:t>
      </w:r>
    </w:p>
    <w:p>
      <w:pPr>
        <w:spacing w:after="0"/>
        <w:ind w:left="0"/>
        <w:jc w:val="both"/>
      </w:pPr>
      <w:r>
        <w:rPr>
          <w:rFonts w:ascii="Times New Roman"/>
          <w:b w:val="false"/>
          <w:i w:val="false"/>
          <w:color w:val="000000"/>
          <w:sz w:val="28"/>
        </w:rPr>
        <w:t>
      Отдел в течение пяти рабочих дней повторно вносит в управление исправленный и дополненный сводный акт, а в случае невозможности – в течение указанного срока возвращает заявку на получение субсидий товаропроизводителю с письменным указанием причин возврата.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сельского хозяйства РК от 20.07.2015 </w:t>
      </w:r>
      <w:r>
        <w:rPr>
          <w:rFonts w:ascii="Times New Roman"/>
          <w:b w:val="false"/>
          <w:i w:val="false"/>
          <w:color w:val="ff0000"/>
          <w:sz w:val="28"/>
        </w:rPr>
        <w:t>№ 3-1/671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5" w:id="50"/>
    <w:p>
      <w:pPr>
        <w:spacing w:after="0"/>
        <w:ind w:left="0"/>
        <w:jc w:val="both"/>
      </w:pPr>
      <w:r>
        <w:rPr>
          <w:rFonts w:ascii="Times New Roman"/>
          <w:b w:val="false"/>
          <w:i w:val="false"/>
          <w:color w:val="000000"/>
          <w:sz w:val="28"/>
        </w:rPr>
        <w:t>
       26. В случае соответствия, управление направляет сводные акты по районам на рассмотрение комиссии в день проведения комиссии.</w:t>
      </w:r>
    </w:p>
    <w:bookmarkEnd w:id="50"/>
    <w:bookmarkStart w:name="z36" w:id="51"/>
    <w:p>
      <w:pPr>
        <w:spacing w:after="0"/>
        <w:ind w:left="0"/>
        <w:jc w:val="both"/>
      </w:pPr>
      <w:r>
        <w:rPr>
          <w:rFonts w:ascii="Times New Roman"/>
          <w:b w:val="false"/>
          <w:i w:val="false"/>
          <w:color w:val="000000"/>
          <w:sz w:val="28"/>
        </w:rPr>
        <w:t xml:space="preserve">
      27. Комиссия по итогам заседания составляет сводный акт по области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с указанием объемов причитающихся субсидий товаропроизводителям.</w:t>
      </w:r>
    </w:p>
    <w:bookmarkEnd w:id="51"/>
    <w:bookmarkStart w:name="z37" w:id="52"/>
    <w:p>
      <w:pPr>
        <w:spacing w:after="0"/>
        <w:ind w:left="0"/>
        <w:jc w:val="both"/>
      </w:pPr>
      <w:r>
        <w:rPr>
          <w:rFonts w:ascii="Times New Roman"/>
          <w:b w:val="false"/>
          <w:i w:val="false"/>
          <w:color w:val="000000"/>
          <w:sz w:val="28"/>
        </w:rPr>
        <w:t xml:space="preserve">
      28. В случае нехватки средств для удовлетворения заявок на получение субсидий по одному из приоритетных направлений в полном объеме, включая ранее одобренные, но не профинансированные или частично профинансированные заявки на получение субсидий, комиссия вносит предложение о перераспределении недостающих средств с менее приоритетных направлений, указанных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w:t>
      </w:r>
    </w:p>
    <w:bookmarkEnd w:id="52"/>
    <w:p>
      <w:pPr>
        <w:spacing w:after="0"/>
        <w:ind w:left="0"/>
        <w:jc w:val="both"/>
      </w:pPr>
      <w:r>
        <w:rPr>
          <w:rFonts w:ascii="Times New Roman"/>
          <w:b w:val="false"/>
          <w:i w:val="false"/>
          <w:color w:val="000000"/>
          <w:sz w:val="28"/>
        </w:rPr>
        <w:t>
      Комиссия удовлетворяет заявки на получение субсидий по направлениям субсидирования с учетом необходимых средств для перераспределения на более приоритетные направления.</w:t>
      </w:r>
    </w:p>
    <w:p>
      <w:pPr>
        <w:spacing w:after="0"/>
        <w:ind w:left="0"/>
        <w:jc w:val="both"/>
      </w:pPr>
      <w:r>
        <w:rPr>
          <w:rFonts w:ascii="Times New Roman"/>
          <w:b w:val="false"/>
          <w:i w:val="false"/>
          <w:color w:val="000000"/>
          <w:sz w:val="28"/>
        </w:rPr>
        <w:t>
      При рассмотрении комиссией нескольких заявок на получение субсидий на повышение продуктивности и качества продукции животноводства по одному направлению, приоритет отдается заявкам товаропроизводителей, отнесенных к более высокому уровню. При распределении средств среди товаропроизводителей, отнесенных к одному уровню, в приоритетном порядке субсидируются товаропроизводители, осуществляющие производство продукции по современной технологии, обеспечивающей более высокую производительность труда.</w:t>
      </w:r>
    </w:p>
    <w:p>
      <w:pPr>
        <w:spacing w:after="0"/>
        <w:ind w:left="0"/>
        <w:jc w:val="both"/>
      </w:pPr>
      <w:r>
        <w:rPr>
          <w:rFonts w:ascii="Times New Roman"/>
          <w:b w:val="false"/>
          <w:i w:val="false"/>
          <w:color w:val="000000"/>
          <w:sz w:val="28"/>
        </w:rPr>
        <w:t>
      Остаток средств распределяется пропорционально, в соответствии с объемами причитающихся субсидий в поданных заявках на получение субсидий. Неоплаченный остаток субсидий, причитающийся товаропроизводителю, будет выплачиваться ему из свободных средств следующего (их) месяца (ев) при их наличии.</w:t>
      </w:r>
    </w:p>
    <w:bookmarkStart w:name="z38" w:id="53"/>
    <w:p>
      <w:pPr>
        <w:spacing w:after="0"/>
        <w:ind w:left="0"/>
        <w:jc w:val="both"/>
      </w:pPr>
      <w:r>
        <w:rPr>
          <w:rFonts w:ascii="Times New Roman"/>
          <w:b w:val="false"/>
          <w:i w:val="false"/>
          <w:color w:val="000000"/>
          <w:sz w:val="28"/>
        </w:rPr>
        <w:t xml:space="preserve">
      29. В случае нехватки средств по направлению субсидирования развития племенного животноводства комиссия вносит предложение о перенаправлении средств из направления субсидирования повышения продуктивности и качества продукции животноводства. </w:t>
      </w:r>
    </w:p>
    <w:bookmarkEnd w:id="53"/>
    <w:bookmarkStart w:name="z39" w:id="54"/>
    <w:p>
      <w:pPr>
        <w:spacing w:after="0"/>
        <w:ind w:left="0"/>
        <w:jc w:val="both"/>
      </w:pPr>
      <w:r>
        <w:rPr>
          <w:rFonts w:ascii="Times New Roman"/>
          <w:b w:val="false"/>
          <w:i w:val="false"/>
          <w:color w:val="000000"/>
          <w:sz w:val="28"/>
        </w:rPr>
        <w:t>
      30. В случае изменения сумм между направлениями субсидирования в постановление акимата области вносятся соответствующие изменения и (или) дополнения в порядке, предусмотренном пунктом 5 настоящих Правил.</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в редакции приказа Министра сельского хозяйства РК от 20.07.2015 </w:t>
      </w:r>
      <w:r>
        <w:rPr>
          <w:rFonts w:ascii="Times New Roman"/>
          <w:b w:val="false"/>
          <w:i w:val="false"/>
          <w:color w:val="ff0000"/>
          <w:sz w:val="28"/>
        </w:rPr>
        <w:t>№ 3-1/671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0" w:id="55"/>
    <w:p>
      <w:pPr>
        <w:spacing w:after="0"/>
        <w:ind w:left="0"/>
        <w:jc w:val="both"/>
      </w:pPr>
      <w:r>
        <w:rPr>
          <w:rFonts w:ascii="Times New Roman"/>
          <w:b w:val="false"/>
          <w:i w:val="false"/>
          <w:color w:val="000000"/>
          <w:sz w:val="28"/>
        </w:rPr>
        <w:t>
       31. Председатель комиссии утверждает представленный комиссией сводный акт по области в течение трех рабочих дней.</w:t>
      </w:r>
    </w:p>
    <w:bookmarkEnd w:id="55"/>
    <w:bookmarkStart w:name="z41" w:id="56"/>
    <w:p>
      <w:pPr>
        <w:spacing w:after="0"/>
        <w:ind w:left="0"/>
        <w:jc w:val="both"/>
      </w:pPr>
      <w:r>
        <w:rPr>
          <w:rFonts w:ascii="Times New Roman"/>
          <w:b w:val="false"/>
          <w:i w:val="false"/>
          <w:color w:val="000000"/>
          <w:sz w:val="28"/>
        </w:rPr>
        <w:t>
      32. Перечисление причитающихся бюджетных субсидий на банковские счета товаропроизводителей осуществляется управлением путем предоставления в территориальное подразделение казначейства счетов к оплате в течение трех рабочих дней.</w:t>
      </w:r>
    </w:p>
    <w:bookmarkEnd w:id="56"/>
    <w:bookmarkStart w:name="z42" w:id="57"/>
    <w:p>
      <w:pPr>
        <w:spacing w:after="0"/>
        <w:ind w:left="0"/>
        <w:jc w:val="both"/>
      </w:pPr>
      <w:r>
        <w:rPr>
          <w:rFonts w:ascii="Times New Roman"/>
          <w:b w:val="false"/>
          <w:i w:val="false"/>
          <w:color w:val="000000"/>
          <w:sz w:val="28"/>
        </w:rPr>
        <w:t xml:space="preserve">
      33. Управление ежемесячно публикует информацию о результатах рассмотрения комиссией заявок товаропроизводителей на получение субсидий на специальном разделе интернет-ресурса акимата области и направляет в Министерство отчет по освоению бюджетных средств по области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а также ежеквартально направляет в отдел информацию о выплате субсидий по форме 1,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в течение трех рабочих дней, после дня утверждения сводного акта по области.</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и.о. Министра сельского хозяйства РК от 06.11.2015 </w:t>
      </w:r>
      <w:r>
        <w:rPr>
          <w:rFonts w:ascii="Times New Roman"/>
          <w:b w:val="false"/>
          <w:i w:val="false"/>
          <w:color w:val="ff0000"/>
          <w:sz w:val="28"/>
        </w:rPr>
        <w:t>№ 3-2/980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58"/>
    <w:p>
      <w:pPr>
        <w:spacing w:after="0"/>
        <w:ind w:left="0"/>
        <w:jc w:val="both"/>
      </w:pPr>
      <w:r>
        <w:rPr>
          <w:rFonts w:ascii="Times New Roman"/>
          <w:b w:val="false"/>
          <w:i w:val="false"/>
          <w:color w:val="000000"/>
          <w:sz w:val="28"/>
        </w:rPr>
        <w:t xml:space="preserve">
       33-1. Управление направляет в отдел информацию по итогам рассмотрения заявок товаропроизводителей областной комиссией по вопросам субсидирования животноводства по форме 2,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58"/>
    <w:p>
      <w:pPr>
        <w:spacing w:after="0"/>
        <w:ind w:left="0"/>
        <w:jc w:val="both"/>
      </w:pPr>
      <w:r>
        <w:rPr>
          <w:rFonts w:ascii="Times New Roman"/>
          <w:b w:val="false"/>
          <w:i w:val="false"/>
          <w:color w:val="000000"/>
          <w:sz w:val="28"/>
        </w:rPr>
        <w:t xml:space="preserve">
      Отдел по полученной информации формирует уведомление о результатах рассмотрения заявки на получение субсидий по форме 3,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индивидуально по каждому товаропроизводителю (заявителю) с кратким описанием решения комиссии для последующей передачи товаропроизводителю (заявителю).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33-1 в соответствии с приказом и.о. Министра сельского хозяйства РК от 06.11.2015 </w:t>
      </w:r>
      <w:r>
        <w:rPr>
          <w:rFonts w:ascii="Times New Roman"/>
          <w:b w:val="false"/>
          <w:i w:val="false"/>
          <w:color w:val="ff0000"/>
          <w:sz w:val="28"/>
        </w:rPr>
        <w:t>№ 3-2/980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59"/>
    <w:p>
      <w:pPr>
        <w:spacing w:after="0"/>
        <w:ind w:left="0"/>
        <w:jc w:val="both"/>
      </w:pPr>
      <w:r>
        <w:rPr>
          <w:rFonts w:ascii="Times New Roman"/>
          <w:b w:val="false"/>
          <w:i w:val="false"/>
          <w:color w:val="000000"/>
          <w:sz w:val="28"/>
        </w:rPr>
        <w:t>
       34. Сведения о полученных субсидиях на приобретенный молодняк крупного рогатого скота, овец, лошадей, свиней и верблюдов, проведенной селекционной и племенной работе, содержащихся в общественных стадах племенных быков-производителей мясных, молочных и комбинированных пород, реализованных бычков на откормочные площадки вносятся отделом в ИАС в течение десяти рабочих дней со дня поступления информации от управления об объемах выплаченных субсидий товаропроизводителям.</w:t>
      </w:r>
    </w:p>
    <w:bookmarkEnd w:id="59"/>
    <w:p>
      <w:pPr>
        <w:spacing w:after="0"/>
        <w:ind w:left="0"/>
        <w:jc w:val="both"/>
      </w:pPr>
      <w:r>
        <w:rPr>
          <w:rFonts w:ascii="Times New Roman"/>
          <w:b w:val="false"/>
          <w:i w:val="false"/>
          <w:color w:val="000000"/>
          <w:sz w:val="28"/>
        </w:rPr>
        <w:t xml:space="preserve">
      Отдел дополнительно для подтверждения проведенной сверки численности поголовья в ИАС и ИСЖ в соответствии с </w:t>
      </w:r>
      <w:r>
        <w:rPr>
          <w:rFonts w:ascii="Times New Roman"/>
          <w:b w:val="false"/>
          <w:i w:val="false"/>
          <w:color w:val="000000"/>
          <w:sz w:val="28"/>
        </w:rPr>
        <w:t>пунктом 22</w:t>
      </w:r>
      <w:r>
        <w:rPr>
          <w:rFonts w:ascii="Times New Roman"/>
          <w:b w:val="false"/>
          <w:i w:val="false"/>
          <w:color w:val="000000"/>
          <w:sz w:val="28"/>
        </w:rPr>
        <w:t xml:space="preserve"> настоящих Правил распечатывает и прилагает информацию о сверке сельскохозяйственных животных в единой информационной базе селекционной и племенной работы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Отдел по направлениям субсидирования реализации бычков на откормочные площадки и удешевление стоимости производства говядины, конины, баранины (ягнятины), верблюжатины, свинины получает от ветеринарной организации – информацию по зарегистрированным/выбывшим животным одного владельца (из ИСЖ) по форме, согласно </w:t>
      </w:r>
      <w:r>
        <w:rPr>
          <w:rFonts w:ascii="Times New Roman"/>
          <w:b w:val="false"/>
          <w:i w:val="false"/>
          <w:color w:val="000000"/>
          <w:sz w:val="28"/>
        </w:rPr>
        <w:t>приложению – 15</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в редакции приказа Министра сельского хозяйства РК от 20.07.2015 </w:t>
      </w:r>
      <w:r>
        <w:rPr>
          <w:rFonts w:ascii="Times New Roman"/>
          <w:b w:val="false"/>
          <w:i w:val="false"/>
          <w:color w:val="ff0000"/>
          <w:sz w:val="28"/>
        </w:rPr>
        <w:t>№ 3-1/671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3" w:id="60"/>
    <w:p>
      <w:pPr>
        <w:spacing w:after="0"/>
        <w:ind w:left="0"/>
        <w:jc w:val="left"/>
      </w:pPr>
      <w:r>
        <w:rPr>
          <w:rFonts w:ascii="Times New Roman"/>
          <w:b/>
          <w:i w:val="false"/>
          <w:color w:val="000000"/>
        </w:rPr>
        <w:t xml:space="preserve">  3. Порядок субсидирования за счет средств Национального фонда</w:t>
      </w:r>
      <w:r>
        <w:br/>
      </w:r>
      <w:r>
        <w:rPr>
          <w:rFonts w:ascii="Times New Roman"/>
          <w:b/>
          <w:i w:val="false"/>
          <w:color w:val="000000"/>
        </w:rPr>
        <w:t>Республики Казахстан</w:t>
      </w:r>
    </w:p>
    <w:bookmarkEnd w:id="60"/>
    <w:p>
      <w:pPr>
        <w:spacing w:after="0"/>
        <w:ind w:left="0"/>
        <w:jc w:val="both"/>
      </w:pPr>
      <w:r>
        <w:rPr>
          <w:rFonts w:ascii="Times New Roman"/>
          <w:b w:val="false"/>
          <w:i w:val="false"/>
          <w:color w:val="ff0000"/>
          <w:sz w:val="28"/>
        </w:rPr>
        <w:t xml:space="preserve">
      Сноска. Правила дополнены главой 3 в соответствии с приказом Министра сельского хозяйства РК от 20.07.2015 </w:t>
      </w:r>
      <w:r>
        <w:rPr>
          <w:rFonts w:ascii="Times New Roman"/>
          <w:b w:val="false"/>
          <w:i w:val="false"/>
          <w:color w:val="ff0000"/>
          <w:sz w:val="28"/>
        </w:rPr>
        <w:t>№ 3-1/671</w:t>
      </w:r>
      <w:r>
        <w:rPr>
          <w:rFonts w:ascii="Times New Roman"/>
          <w:b w:val="false"/>
          <w:i w:val="false"/>
          <w:color w:val="ff0000"/>
          <w:sz w:val="28"/>
        </w:rPr>
        <w:t xml:space="preserve"> (вводится в действие со дня его первого официального опубликования).</w:t>
      </w:r>
    </w:p>
    <w:bookmarkStart w:name="z114" w:id="61"/>
    <w:p>
      <w:pPr>
        <w:spacing w:after="0"/>
        <w:ind w:left="0"/>
        <w:jc w:val="both"/>
      </w:pPr>
      <w:r>
        <w:rPr>
          <w:rFonts w:ascii="Times New Roman"/>
          <w:b w:val="false"/>
          <w:i w:val="false"/>
          <w:color w:val="000000"/>
          <w:sz w:val="28"/>
        </w:rPr>
        <w:t>
       35. За счет и в пределах средств выделенных из Национального фонда Республики Казахстан (далее – Национальный фонд) в 2015 году субсидированию подлежат следующие направления:</w:t>
      </w:r>
    </w:p>
    <w:bookmarkEnd w:id="61"/>
    <w:p>
      <w:pPr>
        <w:spacing w:after="0"/>
        <w:ind w:left="0"/>
        <w:jc w:val="both"/>
      </w:pPr>
      <w:r>
        <w:rPr>
          <w:rFonts w:ascii="Times New Roman"/>
          <w:b w:val="false"/>
          <w:i w:val="false"/>
          <w:color w:val="000000"/>
          <w:sz w:val="28"/>
        </w:rPr>
        <w:t xml:space="preserve">
      1) ведение селекционной и племенной работы с маточным поголовьем крупного рогатого скота; </w:t>
      </w:r>
    </w:p>
    <w:p>
      <w:pPr>
        <w:spacing w:after="0"/>
        <w:ind w:left="0"/>
        <w:jc w:val="both"/>
      </w:pPr>
      <w:r>
        <w:rPr>
          <w:rFonts w:ascii="Times New Roman"/>
          <w:b w:val="false"/>
          <w:i w:val="false"/>
          <w:color w:val="000000"/>
          <w:sz w:val="28"/>
        </w:rPr>
        <w:t xml:space="preserve">
      2) удешевление стоимости производства мяса птицы и пищевого яйца; </w:t>
      </w:r>
    </w:p>
    <w:p>
      <w:pPr>
        <w:spacing w:after="0"/>
        <w:ind w:left="0"/>
        <w:jc w:val="both"/>
      </w:pPr>
      <w:r>
        <w:rPr>
          <w:rFonts w:ascii="Times New Roman"/>
          <w:b w:val="false"/>
          <w:i w:val="false"/>
          <w:color w:val="000000"/>
          <w:sz w:val="28"/>
        </w:rPr>
        <w:t>
      3) удешевление стоимости кормов для хозяйств, занимающихся разведением и откормом крупного рогатого скота мясного направления, птицефабрик и свиноводческих хозяйств;</w:t>
      </w:r>
    </w:p>
    <w:p>
      <w:pPr>
        <w:spacing w:after="0"/>
        <w:ind w:left="0"/>
        <w:jc w:val="both"/>
      </w:pPr>
      <w:r>
        <w:rPr>
          <w:rFonts w:ascii="Times New Roman"/>
          <w:b w:val="false"/>
          <w:i w:val="false"/>
          <w:color w:val="000000"/>
          <w:sz w:val="28"/>
        </w:rPr>
        <w:t>
      4) удешевление затрат по заготовке и приобретению грубых, сочных, концентрированных кормов и кормовых добавок для молочно-товарных ферм.</w:t>
      </w:r>
    </w:p>
    <w:p>
      <w:pPr>
        <w:spacing w:after="0"/>
        <w:ind w:left="0"/>
        <w:jc w:val="both"/>
      </w:pPr>
      <w:r>
        <w:rPr>
          <w:rFonts w:ascii="Times New Roman"/>
          <w:b w:val="false"/>
          <w:i w:val="false"/>
          <w:color w:val="000000"/>
          <w:sz w:val="28"/>
        </w:rPr>
        <w:t>
      Нормативы субсидий, критерии требования, порядок работы отдела, рабочего органа, комиссии и другие требования, не затронутые настоящей главой, осуществляются в соответствии с требованиями, установленными настоящими Правилами.</w:t>
      </w:r>
    </w:p>
    <w:p>
      <w:pPr>
        <w:spacing w:after="0"/>
        <w:ind w:left="0"/>
        <w:jc w:val="both"/>
      </w:pPr>
      <w:r>
        <w:rPr>
          <w:rFonts w:ascii="Times New Roman"/>
          <w:b w:val="false"/>
          <w:i w:val="false"/>
          <w:color w:val="000000"/>
          <w:sz w:val="28"/>
        </w:rPr>
        <w:t>
      В целях обеспечения прозрачности получения субсидий птицефабриками на удешевления стоимости кормов заявки на получение субсидий направляются в объединение юридических лиц "Союз птицеводов Казахстана", которое после проверки соответствия заявленного объема продукции на получение субсидий имеющимся мощностям, в соответствие с технологической картой предприятия и объемам кормов определенным объединением юридических лиц "Союз птицеводов Казахстана", направляет заявки в рабочий орган комиссии.</w:t>
      </w:r>
    </w:p>
    <w:p>
      <w:pPr>
        <w:spacing w:after="0"/>
        <w:ind w:left="0"/>
        <w:jc w:val="both"/>
      </w:pPr>
      <w:r>
        <w:rPr>
          <w:rFonts w:ascii="Times New Roman"/>
          <w:b w:val="false"/>
          <w:i w:val="false"/>
          <w:color w:val="000000"/>
          <w:sz w:val="28"/>
        </w:rPr>
        <w:t xml:space="preserve">
      Субсидированию подлежат товаропроизводители и объемы кормов определенные в соответствии с объемами, распределенными соответствующими отраслевыми союзами. </w:t>
      </w:r>
    </w:p>
    <w:p>
      <w:pPr>
        <w:spacing w:after="0"/>
        <w:ind w:left="0"/>
        <w:jc w:val="both"/>
      </w:pPr>
      <w:r>
        <w:rPr>
          <w:rFonts w:ascii="Times New Roman"/>
          <w:b w:val="false"/>
          <w:i w:val="false"/>
          <w:color w:val="000000"/>
          <w:sz w:val="28"/>
        </w:rPr>
        <w:t xml:space="preserve">
      Субсидированию подлежат приобретенные корма (пшеница 4 и 5 класса и ячмень) с 1 января 2015 года. </w:t>
      </w:r>
    </w:p>
    <w:bookmarkStart w:name="z115" w:id="62"/>
    <w:p>
      <w:pPr>
        <w:spacing w:after="0"/>
        <w:ind w:left="0"/>
        <w:jc w:val="both"/>
      </w:pPr>
      <w:r>
        <w:rPr>
          <w:rFonts w:ascii="Times New Roman"/>
          <w:b w:val="false"/>
          <w:i w:val="false"/>
          <w:color w:val="000000"/>
          <w:sz w:val="28"/>
        </w:rPr>
        <w:t xml:space="preserve">
      36. Управление представляет в Министерство информацию об использовании бюджетных средств (субсидировании) выделенных из Национального фонда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до 1 февраля года следующего за отчетным годом.</w:t>
      </w:r>
    </w:p>
    <w:bookmarkEnd w:id="62"/>
    <w:p>
      <w:pPr>
        <w:spacing w:after="0"/>
        <w:ind w:left="0"/>
        <w:jc w:val="both"/>
      </w:pPr>
      <w:r>
        <w:rPr>
          <w:rFonts w:ascii="Times New Roman"/>
          <w:b w:val="false"/>
          <w:i w:val="false"/>
          <w:color w:val="000000"/>
          <w:sz w:val="28"/>
        </w:rPr>
        <w:t>
      При предоставлении годового отчета по направлениям субсидирования удешевление стоимости кормов для хозяйств мясного направления, свиноводческих и птицеводческих предприятий применяются коэффициенты перерасчета на продукцию и поголовье.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 xml:space="preserve"> развития племенного</w:t>
            </w:r>
            <w:r>
              <w:br/>
            </w:r>
            <w:r>
              <w:rPr>
                <w:rFonts w:ascii="Times New Roman"/>
                <w:b w:val="false"/>
                <w:i w:val="false"/>
                <w:color w:val="000000"/>
                <w:sz w:val="20"/>
              </w:rPr>
              <w:t xml:space="preserve"> животноводства, повышения</w:t>
            </w:r>
            <w:r>
              <w:br/>
            </w:r>
            <w:r>
              <w:rPr>
                <w:rFonts w:ascii="Times New Roman"/>
                <w:b w:val="false"/>
                <w:i w:val="false"/>
                <w:color w:val="000000"/>
                <w:sz w:val="20"/>
              </w:rPr>
              <w:t xml:space="preserve"> продуктивности и качества</w:t>
            </w:r>
            <w:r>
              <w:br/>
            </w:r>
            <w:r>
              <w:rPr>
                <w:rFonts w:ascii="Times New Roman"/>
                <w:b w:val="false"/>
                <w:i w:val="false"/>
                <w:color w:val="000000"/>
                <w:sz w:val="20"/>
              </w:rPr>
              <w:t xml:space="preserve"> продукции животноводства</w:t>
            </w:r>
          </w:p>
        </w:tc>
      </w:tr>
    </w:tbl>
    <w:p>
      <w:pPr>
        <w:spacing w:after="0"/>
        <w:ind w:left="0"/>
        <w:jc w:val="left"/>
      </w:pPr>
      <w:r>
        <w:rPr>
          <w:rFonts w:ascii="Times New Roman"/>
          <w:b/>
          <w:i w:val="false"/>
          <w:color w:val="000000"/>
        </w:rPr>
        <w:t xml:space="preserve"> Нормативы бюджетных субсидий</w:t>
      </w:r>
    </w:p>
    <w:p>
      <w:pPr>
        <w:spacing w:after="0"/>
        <w:ind w:left="0"/>
        <w:jc w:val="both"/>
      </w:pPr>
      <w:r>
        <w:rPr>
          <w:rFonts w:ascii="Times New Roman"/>
          <w:b w:val="false"/>
          <w:i w:val="false"/>
          <w:color w:val="ff0000"/>
          <w:sz w:val="28"/>
        </w:rPr>
        <w:t xml:space="preserve">
      Сноска. Приложение 1 в редакции приказа Заместителя Премьер-Министра Республики Казахстан - Министра сельского хозяйства РК от 06.12.2016 </w:t>
      </w:r>
      <w:r>
        <w:rPr>
          <w:rFonts w:ascii="Times New Roman"/>
          <w:b w:val="false"/>
          <w:i w:val="false"/>
          <w:color w:val="ff0000"/>
          <w:sz w:val="28"/>
        </w:rPr>
        <w:t xml:space="preserve">№ 506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1574"/>
        <w:gridCol w:w="6590"/>
        <w:gridCol w:w="592"/>
        <w:gridCol w:w="3544"/>
      </w:tblGrid>
      <w:tr>
        <w:trPr>
          <w:trHeight w:val="30" w:hRule="atLeast"/>
        </w:trPr>
        <w:tc>
          <w:tcPr>
            <w:tcW w:w="1574" w:type="dxa"/>
            <w:tcBorders/>
            <w:tcMar>
              <w:top w:w="15" w:type="dxa"/>
              <w:left w:w="15" w:type="dxa"/>
              <w:bottom w:w="15" w:type="dxa"/>
              <w:right w:w="15" w:type="dxa"/>
            </w:tcMar>
            <w:vAlign w:val="center"/>
          </w:tcPr>
          <w:bookmarkStart w:name="z67" w:id="63"/>
          <w:p>
            <w:pPr>
              <w:spacing w:after="20"/>
              <w:ind w:left="20"/>
              <w:jc w:val="both"/>
            </w:pPr>
            <w:r>
              <w:rPr>
                <w:rFonts w:ascii="Times New Roman"/>
                <w:b w:val="false"/>
                <w:i w:val="false"/>
                <w:color w:val="000000"/>
                <w:sz w:val="20"/>
              </w:rPr>
              <w:t>
№</w:t>
            </w:r>
          </w:p>
          <w:bookmarkEnd w:id="63"/>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субсидирования</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субсидий на 1 единицу, тенге</w:t>
            </w:r>
          </w:p>
        </w:tc>
      </w:tr>
      <w:tr>
        <w:trPr>
          <w:trHeight w:val="30" w:hRule="atLeast"/>
        </w:trPr>
        <w:tc>
          <w:tcPr>
            <w:tcW w:w="0" w:type="auto"/>
            <w:gridSpan w:val="4"/>
            <w:tcBorders/>
            <w:tcMar>
              <w:top w:w="15" w:type="dxa"/>
              <w:left w:w="15" w:type="dxa"/>
              <w:bottom w:w="15" w:type="dxa"/>
              <w:right w:w="15" w:type="dxa"/>
            </w:tcMar>
            <w:vAlign w:val="center"/>
          </w:tcPr>
          <w:bookmarkStart w:name="z68" w:id="64"/>
          <w:p>
            <w:pPr>
              <w:spacing w:after="20"/>
              <w:ind w:left="20"/>
              <w:jc w:val="both"/>
            </w:pPr>
            <w:r>
              <w:rPr>
                <w:rFonts w:ascii="Times New Roman"/>
                <w:b w:val="false"/>
                <w:i w:val="false"/>
                <w:color w:val="000000"/>
                <w:sz w:val="20"/>
              </w:rPr>
              <w:t>
Скотоводство</w:t>
            </w:r>
          </w:p>
          <w:bookmarkEnd w:id="64"/>
        </w:tc>
      </w:tr>
      <w:tr>
        <w:trPr>
          <w:trHeight w:val="30" w:hRule="atLeast"/>
        </w:trPr>
        <w:tc>
          <w:tcPr>
            <w:tcW w:w="1574" w:type="dxa"/>
            <w:tcBorders/>
            <w:tcMar>
              <w:top w:w="15" w:type="dxa"/>
              <w:left w:w="15" w:type="dxa"/>
              <w:bottom w:w="15" w:type="dxa"/>
              <w:right w:w="15" w:type="dxa"/>
            </w:tcMar>
            <w:vAlign w:val="center"/>
          </w:tcPr>
          <w:bookmarkStart w:name="z69" w:id="65"/>
          <w:p>
            <w:pPr>
              <w:spacing w:after="20"/>
              <w:ind w:left="20"/>
              <w:jc w:val="both"/>
            </w:pPr>
            <w:r>
              <w:rPr>
                <w:rFonts w:ascii="Times New Roman"/>
                <w:b w:val="false"/>
                <w:i w:val="false"/>
                <w:color w:val="000000"/>
                <w:sz w:val="20"/>
              </w:rPr>
              <w:t>
1.</w:t>
            </w:r>
          </w:p>
          <w:bookmarkEnd w:id="65"/>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искусственного осеменения маточного поголовья крупного рогатого скота в крестьянских (фермерских), личных подсобных хозяйствах и производственных кооперативах</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4" w:type="dxa"/>
            <w:tcBorders/>
            <w:tcMar>
              <w:top w:w="15" w:type="dxa"/>
              <w:left w:w="15" w:type="dxa"/>
              <w:bottom w:w="15" w:type="dxa"/>
              <w:right w:w="15" w:type="dxa"/>
            </w:tcMar>
            <w:vAlign w:val="center"/>
          </w:tcPr>
          <w:bookmarkStart w:name="z70" w:id="66"/>
          <w:p>
            <w:pPr>
              <w:spacing w:after="20"/>
              <w:ind w:left="20"/>
              <w:jc w:val="both"/>
            </w:pPr>
            <w:r>
              <w:rPr>
                <w:rFonts w:ascii="Times New Roman"/>
                <w:b w:val="false"/>
                <w:i w:val="false"/>
                <w:color w:val="000000"/>
                <w:sz w:val="20"/>
              </w:rPr>
              <w:t>
2.</w:t>
            </w:r>
          </w:p>
          <w:bookmarkEnd w:id="66"/>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приобретенного племенными и дистрибьютерными центрами специальной техники и технологического оборудования, используемого для проведения искусственного осеменения маточного поголовья сельскохозяйственных животных</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71" w:id="67"/>
          <w:p>
            <w:pPr>
              <w:spacing w:after="20"/>
              <w:ind w:left="20"/>
              <w:jc w:val="both"/>
            </w:pPr>
            <w:r>
              <w:rPr>
                <w:rFonts w:ascii="Times New Roman"/>
                <w:b w:val="false"/>
                <w:i w:val="false"/>
                <w:color w:val="000000"/>
                <w:sz w:val="20"/>
              </w:rPr>
              <w:t>
Мясное скотоводство</w:t>
            </w:r>
          </w:p>
          <w:bookmarkEnd w:id="67"/>
        </w:tc>
      </w:tr>
      <w:tr>
        <w:trPr>
          <w:trHeight w:val="30" w:hRule="atLeast"/>
        </w:trPr>
        <w:tc>
          <w:tcPr>
            <w:tcW w:w="1574" w:type="dxa"/>
            <w:tcBorders/>
            <w:tcMar>
              <w:top w:w="15" w:type="dxa"/>
              <w:left w:w="15" w:type="dxa"/>
              <w:bottom w:w="15" w:type="dxa"/>
              <w:right w:w="15" w:type="dxa"/>
            </w:tcMar>
            <w:vAlign w:val="center"/>
          </w:tcPr>
          <w:bookmarkStart w:name="z72" w:id="68"/>
          <w:p>
            <w:pPr>
              <w:spacing w:after="20"/>
              <w:ind w:left="20"/>
              <w:jc w:val="both"/>
            </w:pPr>
            <w:r>
              <w:rPr>
                <w:rFonts w:ascii="Times New Roman"/>
                <w:b w:val="false"/>
                <w:i w:val="false"/>
                <w:color w:val="000000"/>
                <w:sz w:val="20"/>
              </w:rPr>
              <w:t>
1.</w:t>
            </w:r>
          </w:p>
          <w:bookmarkEnd w:id="68"/>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селекционной и племенной работы</w:t>
            </w:r>
          </w:p>
        </w:tc>
      </w:tr>
      <w:tr>
        <w:trPr>
          <w:trHeight w:val="30" w:hRule="atLeast"/>
        </w:trPr>
        <w:tc>
          <w:tcPr>
            <w:tcW w:w="1574" w:type="dxa"/>
            <w:tcBorders/>
            <w:tcMar>
              <w:top w:w="15" w:type="dxa"/>
              <w:left w:w="15" w:type="dxa"/>
              <w:bottom w:w="15" w:type="dxa"/>
              <w:right w:w="15" w:type="dxa"/>
            </w:tcMar>
            <w:vAlign w:val="center"/>
          </w:tcPr>
          <w:bookmarkStart w:name="z73" w:id="69"/>
          <w:p>
            <w:pPr>
              <w:spacing w:after="20"/>
              <w:ind w:left="20"/>
              <w:jc w:val="both"/>
            </w:pPr>
            <w:r>
              <w:rPr>
                <w:rFonts w:ascii="Times New Roman"/>
                <w:b w:val="false"/>
                <w:i w:val="false"/>
                <w:color w:val="000000"/>
                <w:sz w:val="20"/>
              </w:rPr>
              <w:t>
1)</w:t>
            </w:r>
          </w:p>
          <w:bookmarkEnd w:id="69"/>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маточное поголовье крупного рогатого скота, охваченного породным преобразованием</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1574" w:type="dxa"/>
            <w:tcBorders/>
            <w:tcMar>
              <w:top w:w="15" w:type="dxa"/>
              <w:left w:w="15" w:type="dxa"/>
              <w:bottom w:w="15" w:type="dxa"/>
              <w:right w:w="15" w:type="dxa"/>
            </w:tcMar>
            <w:vAlign w:val="center"/>
          </w:tcPr>
          <w:bookmarkStart w:name="z74" w:id="70"/>
          <w:p>
            <w:pPr>
              <w:spacing w:after="20"/>
              <w:ind w:left="20"/>
              <w:jc w:val="both"/>
            </w:pPr>
            <w:r>
              <w:rPr>
                <w:rFonts w:ascii="Times New Roman"/>
                <w:b w:val="false"/>
                <w:i w:val="false"/>
                <w:color w:val="000000"/>
                <w:sz w:val="20"/>
              </w:rPr>
              <w:t>
2)</w:t>
            </w:r>
          </w:p>
          <w:bookmarkEnd w:id="70"/>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маточное поголовье племенного крупного рогатого скота</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574" w:type="dxa"/>
            <w:tcBorders/>
            <w:tcMar>
              <w:top w:w="15" w:type="dxa"/>
              <w:left w:w="15" w:type="dxa"/>
              <w:bottom w:w="15" w:type="dxa"/>
              <w:right w:w="15" w:type="dxa"/>
            </w:tcMar>
            <w:vAlign w:val="center"/>
          </w:tcPr>
          <w:bookmarkStart w:name="z75" w:id="71"/>
          <w:p>
            <w:pPr>
              <w:spacing w:after="20"/>
              <w:ind w:left="20"/>
              <w:jc w:val="both"/>
            </w:pPr>
            <w:r>
              <w:rPr>
                <w:rFonts w:ascii="Times New Roman"/>
                <w:b w:val="false"/>
                <w:i w:val="false"/>
                <w:color w:val="000000"/>
                <w:sz w:val="20"/>
              </w:rPr>
              <w:t>
3)</w:t>
            </w:r>
          </w:p>
          <w:bookmarkEnd w:id="71"/>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племенных быков-производителей мясных пород в общественных стадах</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r>
      <w:tr>
        <w:trPr>
          <w:trHeight w:val="30" w:hRule="atLeast"/>
        </w:trPr>
        <w:tc>
          <w:tcPr>
            <w:tcW w:w="1574" w:type="dxa"/>
            <w:tcBorders/>
            <w:tcMar>
              <w:top w:w="15" w:type="dxa"/>
              <w:left w:w="15" w:type="dxa"/>
              <w:bottom w:w="15" w:type="dxa"/>
              <w:right w:w="15" w:type="dxa"/>
            </w:tcMar>
            <w:vAlign w:val="center"/>
          </w:tcPr>
          <w:bookmarkStart w:name="z76" w:id="72"/>
          <w:p>
            <w:pPr>
              <w:spacing w:after="20"/>
              <w:ind w:left="20"/>
              <w:jc w:val="both"/>
            </w:pPr>
            <w:r>
              <w:rPr>
                <w:rFonts w:ascii="Times New Roman"/>
                <w:b w:val="false"/>
                <w:i w:val="false"/>
                <w:color w:val="000000"/>
                <w:sz w:val="20"/>
              </w:rPr>
              <w:t>
2.</w:t>
            </w:r>
          </w:p>
          <w:bookmarkEnd w:id="72"/>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племенного крупного рогатого скота</w:t>
            </w:r>
          </w:p>
        </w:tc>
      </w:tr>
      <w:tr>
        <w:trPr>
          <w:trHeight w:val="30" w:hRule="atLeast"/>
        </w:trPr>
        <w:tc>
          <w:tcPr>
            <w:tcW w:w="1574" w:type="dxa"/>
            <w:tcBorders/>
            <w:tcMar>
              <w:top w:w="15" w:type="dxa"/>
              <w:left w:w="15" w:type="dxa"/>
              <w:bottom w:w="15" w:type="dxa"/>
              <w:right w:w="15" w:type="dxa"/>
            </w:tcMar>
            <w:vAlign w:val="center"/>
          </w:tcPr>
          <w:bookmarkStart w:name="z77" w:id="73"/>
          <w:p>
            <w:pPr>
              <w:spacing w:after="20"/>
              <w:ind w:left="20"/>
              <w:jc w:val="both"/>
            </w:pPr>
            <w:r>
              <w:rPr>
                <w:rFonts w:ascii="Times New Roman"/>
                <w:b w:val="false"/>
                <w:i w:val="false"/>
                <w:color w:val="000000"/>
                <w:sz w:val="20"/>
              </w:rPr>
              <w:t>
1)</w:t>
            </w:r>
          </w:p>
          <w:bookmarkEnd w:id="73"/>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отечественный племенной крупный рогатый скот</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w:t>
            </w:r>
          </w:p>
        </w:tc>
      </w:tr>
      <w:tr>
        <w:trPr>
          <w:trHeight w:val="30" w:hRule="atLeast"/>
        </w:trPr>
        <w:tc>
          <w:tcPr>
            <w:tcW w:w="1574" w:type="dxa"/>
            <w:tcBorders/>
            <w:tcMar>
              <w:top w:w="15" w:type="dxa"/>
              <w:left w:w="15" w:type="dxa"/>
              <w:bottom w:w="15" w:type="dxa"/>
              <w:right w:w="15" w:type="dxa"/>
            </w:tcMar>
            <w:vAlign w:val="center"/>
          </w:tcPr>
          <w:bookmarkStart w:name="z78" w:id="74"/>
          <w:p>
            <w:pPr>
              <w:spacing w:after="20"/>
              <w:ind w:left="20"/>
              <w:jc w:val="both"/>
            </w:pPr>
            <w:r>
              <w:rPr>
                <w:rFonts w:ascii="Times New Roman"/>
                <w:b w:val="false"/>
                <w:i w:val="false"/>
                <w:color w:val="000000"/>
                <w:sz w:val="20"/>
              </w:rPr>
              <w:t>
2)</w:t>
            </w:r>
          </w:p>
          <w:bookmarkEnd w:id="74"/>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импортированный племенной крупный рогатый скот (из Австралии, США и Канады)**</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574" w:type="dxa"/>
            <w:tcBorders/>
            <w:tcMar>
              <w:top w:w="15" w:type="dxa"/>
              <w:left w:w="15" w:type="dxa"/>
              <w:bottom w:w="15" w:type="dxa"/>
              <w:right w:w="15" w:type="dxa"/>
            </w:tcMar>
            <w:vAlign w:val="center"/>
          </w:tcPr>
          <w:bookmarkStart w:name="z79" w:id="75"/>
          <w:p>
            <w:pPr>
              <w:spacing w:after="20"/>
              <w:ind w:left="20"/>
              <w:jc w:val="both"/>
            </w:pPr>
            <w:r>
              <w:rPr>
                <w:rFonts w:ascii="Times New Roman"/>
                <w:b w:val="false"/>
                <w:i w:val="false"/>
                <w:color w:val="000000"/>
                <w:sz w:val="20"/>
              </w:rPr>
              <w:t>
3)</w:t>
            </w:r>
          </w:p>
          <w:bookmarkEnd w:id="75"/>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импортированный племенной крупный рогатый скот (из стран Европы) **</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w:t>
            </w:r>
          </w:p>
        </w:tc>
      </w:tr>
      <w:tr>
        <w:trPr>
          <w:trHeight w:val="30" w:hRule="atLeast"/>
        </w:trPr>
        <w:tc>
          <w:tcPr>
            <w:tcW w:w="1574" w:type="dxa"/>
            <w:tcBorders/>
            <w:tcMar>
              <w:top w:w="15" w:type="dxa"/>
              <w:left w:w="15" w:type="dxa"/>
              <w:bottom w:w="15" w:type="dxa"/>
              <w:right w:w="15" w:type="dxa"/>
            </w:tcMar>
            <w:vAlign w:val="center"/>
          </w:tcPr>
          <w:bookmarkStart w:name="z80" w:id="76"/>
          <w:p>
            <w:pPr>
              <w:spacing w:after="20"/>
              <w:ind w:left="20"/>
              <w:jc w:val="both"/>
            </w:pPr>
            <w:r>
              <w:rPr>
                <w:rFonts w:ascii="Times New Roman"/>
                <w:b w:val="false"/>
                <w:i w:val="false"/>
                <w:color w:val="000000"/>
                <w:sz w:val="20"/>
              </w:rPr>
              <w:t>
4)</w:t>
            </w:r>
          </w:p>
          <w:bookmarkEnd w:id="76"/>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импортированный племенной крупный рогатый скот **</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118 000</w:t>
            </w:r>
          </w:p>
        </w:tc>
      </w:tr>
      <w:tr>
        <w:trPr>
          <w:trHeight w:val="30" w:hRule="atLeast"/>
        </w:trPr>
        <w:tc>
          <w:tcPr>
            <w:tcW w:w="1574" w:type="dxa"/>
            <w:tcBorders/>
            <w:tcMar>
              <w:top w:w="15" w:type="dxa"/>
              <w:left w:w="15" w:type="dxa"/>
              <w:bottom w:w="15" w:type="dxa"/>
              <w:right w:w="15" w:type="dxa"/>
            </w:tcMar>
            <w:vAlign w:val="center"/>
          </w:tcPr>
          <w:bookmarkStart w:name="z81" w:id="77"/>
          <w:p>
            <w:pPr>
              <w:spacing w:after="20"/>
              <w:ind w:left="20"/>
              <w:jc w:val="both"/>
            </w:pPr>
            <w:r>
              <w:rPr>
                <w:rFonts w:ascii="Times New Roman"/>
                <w:b w:val="false"/>
                <w:i w:val="false"/>
                <w:color w:val="000000"/>
                <w:sz w:val="20"/>
              </w:rPr>
              <w:t>
3.</w:t>
            </w:r>
          </w:p>
          <w:bookmarkEnd w:id="77"/>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говядины:</w:t>
            </w:r>
          </w:p>
        </w:tc>
      </w:tr>
      <w:tr>
        <w:trPr>
          <w:trHeight w:val="30" w:hRule="atLeast"/>
        </w:trPr>
        <w:tc>
          <w:tcPr>
            <w:tcW w:w="1574" w:type="dxa"/>
            <w:tcBorders/>
            <w:tcMar>
              <w:top w:w="15" w:type="dxa"/>
              <w:left w:w="15" w:type="dxa"/>
              <w:bottom w:w="15" w:type="dxa"/>
              <w:right w:w="15" w:type="dxa"/>
            </w:tcMar>
            <w:vAlign w:val="center"/>
          </w:tcPr>
          <w:bookmarkStart w:name="z82" w:id="78"/>
          <w:p>
            <w:pPr>
              <w:spacing w:after="20"/>
              <w:ind w:left="20"/>
              <w:jc w:val="both"/>
            </w:pPr>
            <w:r>
              <w:rPr>
                <w:rFonts w:ascii="Times New Roman"/>
                <w:b w:val="false"/>
                <w:i w:val="false"/>
                <w:color w:val="000000"/>
                <w:sz w:val="20"/>
              </w:rPr>
              <w:t>
1)</w:t>
            </w:r>
          </w:p>
          <w:bookmarkEnd w:id="78"/>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уровень</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74" w:type="dxa"/>
            <w:tcBorders/>
            <w:tcMar>
              <w:top w:w="15" w:type="dxa"/>
              <w:left w:w="15" w:type="dxa"/>
              <w:bottom w:w="15" w:type="dxa"/>
              <w:right w:w="15" w:type="dxa"/>
            </w:tcMar>
            <w:vAlign w:val="center"/>
          </w:tcPr>
          <w:bookmarkStart w:name="z83" w:id="79"/>
          <w:p>
            <w:pPr>
              <w:spacing w:after="20"/>
              <w:ind w:left="20"/>
              <w:jc w:val="both"/>
            </w:pPr>
            <w:r>
              <w:rPr>
                <w:rFonts w:ascii="Times New Roman"/>
                <w:b w:val="false"/>
                <w:i w:val="false"/>
                <w:color w:val="000000"/>
                <w:sz w:val="20"/>
              </w:rPr>
              <w:t>
2)</w:t>
            </w:r>
          </w:p>
          <w:bookmarkEnd w:id="79"/>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уровень</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574" w:type="dxa"/>
            <w:tcBorders/>
            <w:tcMar>
              <w:top w:w="15" w:type="dxa"/>
              <w:left w:w="15" w:type="dxa"/>
              <w:bottom w:w="15" w:type="dxa"/>
              <w:right w:w="15" w:type="dxa"/>
            </w:tcMar>
            <w:vAlign w:val="center"/>
          </w:tcPr>
          <w:bookmarkStart w:name="z84" w:id="80"/>
          <w:p>
            <w:pPr>
              <w:spacing w:after="20"/>
              <w:ind w:left="20"/>
              <w:jc w:val="both"/>
            </w:pPr>
            <w:r>
              <w:rPr>
                <w:rFonts w:ascii="Times New Roman"/>
                <w:b w:val="false"/>
                <w:i w:val="false"/>
                <w:color w:val="000000"/>
                <w:sz w:val="20"/>
              </w:rPr>
              <w:t>
3)</w:t>
            </w:r>
          </w:p>
          <w:bookmarkEnd w:id="80"/>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уровень</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74" w:type="dxa"/>
            <w:tcBorders/>
            <w:tcMar>
              <w:top w:w="15" w:type="dxa"/>
              <w:left w:w="15" w:type="dxa"/>
              <w:bottom w:w="15" w:type="dxa"/>
              <w:right w:w="15" w:type="dxa"/>
            </w:tcMar>
            <w:vAlign w:val="center"/>
          </w:tcPr>
          <w:bookmarkStart w:name="z85" w:id="81"/>
          <w:p>
            <w:pPr>
              <w:spacing w:after="20"/>
              <w:ind w:left="20"/>
              <w:jc w:val="both"/>
            </w:pPr>
            <w:r>
              <w:rPr>
                <w:rFonts w:ascii="Times New Roman"/>
                <w:b w:val="false"/>
                <w:i w:val="false"/>
                <w:color w:val="000000"/>
                <w:sz w:val="20"/>
              </w:rPr>
              <w:t>
4.</w:t>
            </w:r>
          </w:p>
          <w:bookmarkEnd w:id="81"/>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бычков на откормочные площадки первого уровня производства</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1574" w:type="dxa"/>
            <w:tcBorders/>
            <w:tcMar>
              <w:top w:w="15" w:type="dxa"/>
              <w:left w:w="15" w:type="dxa"/>
              <w:bottom w:w="15" w:type="dxa"/>
              <w:right w:w="15" w:type="dxa"/>
            </w:tcMar>
            <w:vAlign w:val="center"/>
          </w:tcPr>
          <w:bookmarkStart w:name="z86" w:id="82"/>
          <w:p>
            <w:pPr>
              <w:spacing w:after="20"/>
              <w:ind w:left="20"/>
              <w:jc w:val="both"/>
            </w:pPr>
            <w:r>
              <w:rPr>
                <w:rFonts w:ascii="Times New Roman"/>
                <w:b w:val="false"/>
                <w:i w:val="false"/>
                <w:color w:val="000000"/>
                <w:sz w:val="20"/>
              </w:rPr>
              <w:t>
5.</w:t>
            </w:r>
          </w:p>
          <w:bookmarkEnd w:id="82"/>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затрат по заготовке и приобретению грубых, сочных, концентрированных кормов и кормовых добавок</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4" w:type="dxa"/>
            <w:tcBorders/>
            <w:tcMar>
              <w:top w:w="15" w:type="dxa"/>
              <w:left w:w="15" w:type="dxa"/>
              <w:bottom w:w="15" w:type="dxa"/>
              <w:right w:w="15" w:type="dxa"/>
            </w:tcMar>
            <w:vAlign w:val="center"/>
          </w:tcPr>
          <w:bookmarkStart w:name="z87" w:id="83"/>
          <w:p>
            <w:pPr>
              <w:spacing w:after="20"/>
              <w:ind w:left="20"/>
              <w:jc w:val="both"/>
            </w:pPr>
            <w:r>
              <w:rPr>
                <w:rFonts w:ascii="Times New Roman"/>
                <w:b w:val="false"/>
                <w:i w:val="false"/>
                <w:color w:val="000000"/>
                <w:sz w:val="20"/>
              </w:rPr>
              <w:t>
5.1</w:t>
            </w:r>
          </w:p>
          <w:bookmarkEnd w:id="83"/>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кормов за счет средств Национального фонда Республики Казахстан</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корма</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4"/>
            <w:tcBorders/>
            <w:tcMar>
              <w:top w:w="15" w:type="dxa"/>
              <w:left w:w="15" w:type="dxa"/>
              <w:bottom w:w="15" w:type="dxa"/>
              <w:right w:w="15" w:type="dxa"/>
            </w:tcMar>
            <w:vAlign w:val="center"/>
          </w:tcPr>
          <w:bookmarkStart w:name="z88" w:id="84"/>
          <w:p>
            <w:pPr>
              <w:spacing w:after="20"/>
              <w:ind w:left="20"/>
              <w:jc w:val="both"/>
            </w:pPr>
            <w:r>
              <w:rPr>
                <w:rFonts w:ascii="Times New Roman"/>
                <w:b w:val="false"/>
                <w:i w:val="false"/>
                <w:color w:val="000000"/>
                <w:sz w:val="20"/>
              </w:rPr>
              <w:t>
Молочное скотоводство</w:t>
            </w:r>
          </w:p>
          <w:bookmarkEnd w:id="84"/>
        </w:tc>
      </w:tr>
      <w:tr>
        <w:trPr>
          <w:trHeight w:val="30" w:hRule="atLeast"/>
        </w:trPr>
        <w:tc>
          <w:tcPr>
            <w:tcW w:w="1574" w:type="dxa"/>
            <w:tcBorders/>
            <w:tcMar>
              <w:top w:w="15" w:type="dxa"/>
              <w:left w:w="15" w:type="dxa"/>
              <w:bottom w:w="15" w:type="dxa"/>
              <w:right w:w="15" w:type="dxa"/>
            </w:tcMar>
            <w:vAlign w:val="center"/>
          </w:tcPr>
          <w:bookmarkStart w:name="z89" w:id="85"/>
          <w:p>
            <w:pPr>
              <w:spacing w:after="20"/>
              <w:ind w:left="20"/>
              <w:jc w:val="both"/>
            </w:pPr>
            <w:r>
              <w:rPr>
                <w:rFonts w:ascii="Times New Roman"/>
                <w:b w:val="false"/>
                <w:i w:val="false"/>
                <w:color w:val="000000"/>
                <w:sz w:val="20"/>
              </w:rPr>
              <w:t>
1.</w:t>
            </w:r>
          </w:p>
          <w:bookmarkEnd w:id="85"/>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селекционной и племенной работы</w:t>
            </w:r>
          </w:p>
        </w:tc>
      </w:tr>
      <w:tr>
        <w:trPr>
          <w:trHeight w:val="30" w:hRule="atLeast"/>
        </w:trPr>
        <w:tc>
          <w:tcPr>
            <w:tcW w:w="1574" w:type="dxa"/>
            <w:tcBorders/>
            <w:tcMar>
              <w:top w:w="15" w:type="dxa"/>
              <w:left w:w="15" w:type="dxa"/>
              <w:bottom w:w="15" w:type="dxa"/>
              <w:right w:w="15" w:type="dxa"/>
            </w:tcMar>
            <w:vAlign w:val="center"/>
          </w:tcPr>
          <w:bookmarkStart w:name="z90" w:id="86"/>
          <w:p>
            <w:pPr>
              <w:spacing w:after="20"/>
              <w:ind w:left="20"/>
              <w:jc w:val="both"/>
            </w:pPr>
            <w:r>
              <w:rPr>
                <w:rFonts w:ascii="Times New Roman"/>
                <w:b w:val="false"/>
                <w:i w:val="false"/>
                <w:color w:val="000000"/>
                <w:sz w:val="20"/>
              </w:rPr>
              <w:t>
1)</w:t>
            </w:r>
          </w:p>
          <w:bookmarkEnd w:id="86"/>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маточное поголовье племенного крупного рогатого скота</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574" w:type="dxa"/>
            <w:tcBorders/>
            <w:tcMar>
              <w:top w:w="15" w:type="dxa"/>
              <w:left w:w="15" w:type="dxa"/>
              <w:bottom w:w="15" w:type="dxa"/>
              <w:right w:w="15" w:type="dxa"/>
            </w:tcMar>
            <w:vAlign w:val="center"/>
          </w:tcPr>
          <w:bookmarkStart w:name="z91" w:id="87"/>
          <w:p>
            <w:pPr>
              <w:spacing w:after="20"/>
              <w:ind w:left="20"/>
              <w:jc w:val="both"/>
            </w:pPr>
            <w:r>
              <w:rPr>
                <w:rFonts w:ascii="Times New Roman"/>
                <w:b w:val="false"/>
                <w:i w:val="false"/>
                <w:color w:val="000000"/>
                <w:sz w:val="20"/>
              </w:rPr>
              <w:t>
2)</w:t>
            </w:r>
          </w:p>
          <w:bookmarkEnd w:id="87"/>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племенных быков-производителей молочных и комбинированных пород в общественных стадах</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r>
      <w:tr>
        <w:trPr>
          <w:trHeight w:val="30" w:hRule="atLeast"/>
        </w:trPr>
        <w:tc>
          <w:tcPr>
            <w:tcW w:w="1574" w:type="dxa"/>
            <w:tcBorders/>
            <w:tcMar>
              <w:top w:w="15" w:type="dxa"/>
              <w:left w:w="15" w:type="dxa"/>
              <w:bottom w:w="15" w:type="dxa"/>
              <w:right w:w="15" w:type="dxa"/>
            </w:tcMar>
            <w:vAlign w:val="center"/>
          </w:tcPr>
          <w:bookmarkStart w:name="z92" w:id="88"/>
          <w:p>
            <w:pPr>
              <w:spacing w:after="20"/>
              <w:ind w:left="20"/>
              <w:jc w:val="both"/>
            </w:pPr>
            <w:r>
              <w:rPr>
                <w:rFonts w:ascii="Times New Roman"/>
                <w:b w:val="false"/>
                <w:i w:val="false"/>
                <w:color w:val="000000"/>
                <w:sz w:val="20"/>
              </w:rPr>
              <w:t>
2.</w:t>
            </w:r>
          </w:p>
          <w:bookmarkEnd w:id="88"/>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племенного крупного рогатого скота</w:t>
            </w:r>
          </w:p>
        </w:tc>
      </w:tr>
      <w:tr>
        <w:trPr>
          <w:trHeight w:val="30" w:hRule="atLeast"/>
        </w:trPr>
        <w:tc>
          <w:tcPr>
            <w:tcW w:w="1574" w:type="dxa"/>
            <w:tcBorders/>
            <w:tcMar>
              <w:top w:w="15" w:type="dxa"/>
              <w:left w:w="15" w:type="dxa"/>
              <w:bottom w:w="15" w:type="dxa"/>
              <w:right w:w="15" w:type="dxa"/>
            </w:tcMar>
            <w:vAlign w:val="center"/>
          </w:tcPr>
          <w:bookmarkStart w:name="z93" w:id="89"/>
          <w:p>
            <w:pPr>
              <w:spacing w:after="20"/>
              <w:ind w:left="20"/>
              <w:jc w:val="both"/>
            </w:pPr>
            <w:r>
              <w:rPr>
                <w:rFonts w:ascii="Times New Roman"/>
                <w:b w:val="false"/>
                <w:i w:val="false"/>
                <w:color w:val="000000"/>
                <w:sz w:val="20"/>
              </w:rPr>
              <w:t>
1)</w:t>
            </w:r>
          </w:p>
          <w:bookmarkEnd w:id="89"/>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отечественный племенной крупный рогатый скот</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w:t>
            </w:r>
          </w:p>
        </w:tc>
      </w:tr>
      <w:tr>
        <w:trPr>
          <w:trHeight w:val="30" w:hRule="atLeast"/>
        </w:trPr>
        <w:tc>
          <w:tcPr>
            <w:tcW w:w="1574" w:type="dxa"/>
            <w:tcBorders/>
            <w:tcMar>
              <w:top w:w="15" w:type="dxa"/>
              <w:left w:w="15" w:type="dxa"/>
              <w:bottom w:w="15" w:type="dxa"/>
              <w:right w:w="15" w:type="dxa"/>
            </w:tcMar>
            <w:vAlign w:val="center"/>
          </w:tcPr>
          <w:bookmarkStart w:name="z94" w:id="90"/>
          <w:p>
            <w:pPr>
              <w:spacing w:after="20"/>
              <w:ind w:left="20"/>
              <w:jc w:val="both"/>
            </w:pPr>
            <w:r>
              <w:rPr>
                <w:rFonts w:ascii="Times New Roman"/>
                <w:b w:val="false"/>
                <w:i w:val="false"/>
                <w:color w:val="000000"/>
                <w:sz w:val="20"/>
              </w:rPr>
              <w:t>
2)</w:t>
            </w:r>
          </w:p>
          <w:bookmarkEnd w:id="90"/>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импортированный племенной крупный рогатый скот (из Австралии, США, Канады)**</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w:t>
            </w:r>
          </w:p>
        </w:tc>
      </w:tr>
      <w:tr>
        <w:trPr>
          <w:trHeight w:val="30" w:hRule="atLeast"/>
        </w:trPr>
        <w:tc>
          <w:tcPr>
            <w:tcW w:w="1574" w:type="dxa"/>
            <w:tcBorders/>
            <w:tcMar>
              <w:top w:w="15" w:type="dxa"/>
              <w:left w:w="15" w:type="dxa"/>
              <w:bottom w:w="15" w:type="dxa"/>
              <w:right w:w="15" w:type="dxa"/>
            </w:tcMar>
            <w:vAlign w:val="center"/>
          </w:tcPr>
          <w:bookmarkStart w:name="z95" w:id="91"/>
          <w:p>
            <w:pPr>
              <w:spacing w:after="20"/>
              <w:ind w:left="20"/>
              <w:jc w:val="both"/>
            </w:pPr>
            <w:r>
              <w:rPr>
                <w:rFonts w:ascii="Times New Roman"/>
                <w:b w:val="false"/>
                <w:i w:val="false"/>
                <w:color w:val="000000"/>
                <w:sz w:val="20"/>
              </w:rPr>
              <w:t>
3)</w:t>
            </w:r>
          </w:p>
          <w:bookmarkEnd w:id="91"/>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импортированный племенной крупный рогатый скот (из стран Европы) **</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w:t>
            </w:r>
          </w:p>
        </w:tc>
      </w:tr>
      <w:tr>
        <w:trPr>
          <w:trHeight w:val="30" w:hRule="atLeast"/>
        </w:trPr>
        <w:tc>
          <w:tcPr>
            <w:tcW w:w="1574" w:type="dxa"/>
            <w:tcBorders/>
            <w:tcMar>
              <w:top w:w="15" w:type="dxa"/>
              <w:left w:w="15" w:type="dxa"/>
              <w:bottom w:w="15" w:type="dxa"/>
              <w:right w:w="15" w:type="dxa"/>
            </w:tcMar>
            <w:vAlign w:val="center"/>
          </w:tcPr>
          <w:bookmarkStart w:name="z96" w:id="92"/>
          <w:p>
            <w:pPr>
              <w:spacing w:after="20"/>
              <w:ind w:left="20"/>
              <w:jc w:val="both"/>
            </w:pPr>
            <w:r>
              <w:rPr>
                <w:rFonts w:ascii="Times New Roman"/>
                <w:b w:val="false"/>
                <w:i w:val="false"/>
                <w:color w:val="000000"/>
                <w:sz w:val="20"/>
              </w:rPr>
              <w:t>
4)</w:t>
            </w:r>
          </w:p>
          <w:bookmarkEnd w:id="92"/>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импортированный племенной крупный рогатый скот**</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118 000</w:t>
            </w:r>
          </w:p>
        </w:tc>
      </w:tr>
      <w:tr>
        <w:trPr>
          <w:trHeight w:val="30" w:hRule="atLeast"/>
        </w:trPr>
        <w:tc>
          <w:tcPr>
            <w:tcW w:w="1574" w:type="dxa"/>
            <w:tcBorders/>
            <w:tcMar>
              <w:top w:w="15" w:type="dxa"/>
              <w:left w:w="15" w:type="dxa"/>
              <w:bottom w:w="15" w:type="dxa"/>
              <w:right w:w="15" w:type="dxa"/>
            </w:tcMar>
            <w:vAlign w:val="center"/>
          </w:tcPr>
          <w:bookmarkStart w:name="z97" w:id="93"/>
          <w:p>
            <w:pPr>
              <w:spacing w:after="20"/>
              <w:ind w:left="20"/>
              <w:jc w:val="both"/>
            </w:pPr>
            <w:r>
              <w:rPr>
                <w:rFonts w:ascii="Times New Roman"/>
                <w:b w:val="false"/>
                <w:i w:val="false"/>
                <w:color w:val="000000"/>
                <w:sz w:val="20"/>
              </w:rPr>
              <w:t>
3.</w:t>
            </w:r>
          </w:p>
          <w:bookmarkEnd w:id="93"/>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молока***:</w:t>
            </w:r>
          </w:p>
        </w:tc>
      </w:tr>
      <w:tr>
        <w:trPr>
          <w:trHeight w:val="30" w:hRule="atLeast"/>
        </w:trPr>
        <w:tc>
          <w:tcPr>
            <w:tcW w:w="1574" w:type="dxa"/>
            <w:tcBorders/>
            <w:tcMar>
              <w:top w:w="15" w:type="dxa"/>
              <w:left w:w="15" w:type="dxa"/>
              <w:bottom w:w="15" w:type="dxa"/>
              <w:right w:w="15" w:type="dxa"/>
            </w:tcMar>
            <w:vAlign w:val="center"/>
          </w:tcPr>
          <w:bookmarkStart w:name="z98" w:id="94"/>
          <w:p>
            <w:pPr>
              <w:spacing w:after="20"/>
              <w:ind w:left="20"/>
              <w:jc w:val="both"/>
            </w:pPr>
            <w:r>
              <w:rPr>
                <w:rFonts w:ascii="Times New Roman"/>
                <w:b w:val="false"/>
                <w:i w:val="false"/>
                <w:color w:val="000000"/>
                <w:sz w:val="20"/>
              </w:rPr>
              <w:t>
1)</w:t>
            </w:r>
          </w:p>
          <w:bookmarkEnd w:id="94"/>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уровень</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74" w:type="dxa"/>
            <w:tcBorders/>
            <w:tcMar>
              <w:top w:w="15" w:type="dxa"/>
              <w:left w:w="15" w:type="dxa"/>
              <w:bottom w:w="15" w:type="dxa"/>
              <w:right w:w="15" w:type="dxa"/>
            </w:tcMar>
            <w:vAlign w:val="center"/>
          </w:tcPr>
          <w:bookmarkStart w:name="z99" w:id="95"/>
          <w:p>
            <w:pPr>
              <w:spacing w:after="20"/>
              <w:ind w:left="20"/>
              <w:jc w:val="both"/>
            </w:pPr>
            <w:r>
              <w:rPr>
                <w:rFonts w:ascii="Times New Roman"/>
                <w:b w:val="false"/>
                <w:i w:val="false"/>
                <w:color w:val="000000"/>
                <w:sz w:val="20"/>
              </w:rPr>
              <w:t>
2)</w:t>
            </w:r>
          </w:p>
          <w:bookmarkEnd w:id="95"/>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уровень</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74" w:type="dxa"/>
            <w:tcBorders/>
            <w:tcMar>
              <w:top w:w="15" w:type="dxa"/>
              <w:left w:w="15" w:type="dxa"/>
              <w:bottom w:w="15" w:type="dxa"/>
              <w:right w:w="15" w:type="dxa"/>
            </w:tcMar>
            <w:vAlign w:val="center"/>
          </w:tcPr>
          <w:bookmarkStart w:name="z100" w:id="96"/>
          <w:p>
            <w:pPr>
              <w:spacing w:after="20"/>
              <w:ind w:left="20"/>
              <w:jc w:val="both"/>
            </w:pPr>
            <w:r>
              <w:rPr>
                <w:rFonts w:ascii="Times New Roman"/>
                <w:b w:val="false"/>
                <w:i w:val="false"/>
                <w:color w:val="000000"/>
                <w:sz w:val="20"/>
              </w:rPr>
              <w:t>
3)</w:t>
            </w:r>
          </w:p>
          <w:bookmarkEnd w:id="96"/>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уровень</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74" w:type="dxa"/>
            <w:tcBorders/>
            <w:tcMar>
              <w:top w:w="15" w:type="dxa"/>
              <w:left w:w="15" w:type="dxa"/>
              <w:bottom w:w="15" w:type="dxa"/>
              <w:right w:w="15" w:type="dxa"/>
            </w:tcMar>
            <w:vAlign w:val="center"/>
          </w:tcPr>
          <w:bookmarkStart w:name="z101" w:id="97"/>
          <w:p>
            <w:pPr>
              <w:spacing w:after="20"/>
              <w:ind w:left="20"/>
              <w:jc w:val="both"/>
            </w:pPr>
            <w:r>
              <w:rPr>
                <w:rFonts w:ascii="Times New Roman"/>
                <w:b w:val="false"/>
                <w:i w:val="false"/>
                <w:color w:val="000000"/>
                <w:sz w:val="20"/>
              </w:rPr>
              <w:t>
4.</w:t>
            </w:r>
          </w:p>
          <w:bookmarkEnd w:id="97"/>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затрат по заготовке и приобретению грубых, сочных, концентрированных кормов и кормовых добавок</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4" w:type="dxa"/>
            <w:tcBorders/>
            <w:tcMar>
              <w:top w:w="15" w:type="dxa"/>
              <w:left w:w="15" w:type="dxa"/>
              <w:bottom w:w="15" w:type="dxa"/>
              <w:right w:w="15" w:type="dxa"/>
            </w:tcMar>
            <w:vAlign w:val="center"/>
          </w:tcPr>
          <w:bookmarkStart w:name="z102" w:id="98"/>
          <w:p>
            <w:pPr>
              <w:spacing w:after="20"/>
              <w:ind w:left="20"/>
              <w:jc w:val="both"/>
            </w:pPr>
            <w:r>
              <w:rPr>
                <w:rFonts w:ascii="Times New Roman"/>
                <w:b w:val="false"/>
                <w:i w:val="false"/>
                <w:color w:val="000000"/>
                <w:sz w:val="20"/>
              </w:rPr>
              <w:t>
4.1</w:t>
            </w:r>
          </w:p>
          <w:bookmarkEnd w:id="98"/>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затрат по заготовке и приобретению грубых, сочных, концентрированных кормов и кормовых добавок для молочно-товарных ферм за счет средств Национального фонда Республики Казахстан</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4"/>
            <w:tcBorders/>
            <w:tcMar>
              <w:top w:w="15" w:type="dxa"/>
              <w:left w:w="15" w:type="dxa"/>
              <w:bottom w:w="15" w:type="dxa"/>
              <w:right w:w="15" w:type="dxa"/>
            </w:tcMar>
            <w:vAlign w:val="center"/>
          </w:tcPr>
          <w:bookmarkStart w:name="z103" w:id="99"/>
          <w:p>
            <w:pPr>
              <w:spacing w:after="20"/>
              <w:ind w:left="20"/>
              <w:jc w:val="both"/>
            </w:pPr>
            <w:r>
              <w:rPr>
                <w:rFonts w:ascii="Times New Roman"/>
                <w:b w:val="false"/>
                <w:i w:val="false"/>
                <w:color w:val="000000"/>
                <w:sz w:val="20"/>
              </w:rPr>
              <w:t>
Мясное птицеводство</w:t>
            </w:r>
          </w:p>
          <w:bookmarkEnd w:id="99"/>
        </w:tc>
      </w:tr>
      <w:tr>
        <w:trPr>
          <w:trHeight w:val="30" w:hRule="atLeast"/>
        </w:trPr>
        <w:tc>
          <w:tcPr>
            <w:tcW w:w="1574" w:type="dxa"/>
            <w:tcBorders/>
            <w:tcMar>
              <w:top w:w="15" w:type="dxa"/>
              <w:left w:w="15" w:type="dxa"/>
              <w:bottom w:w="15" w:type="dxa"/>
              <w:right w:w="15" w:type="dxa"/>
            </w:tcMar>
            <w:vAlign w:val="center"/>
          </w:tcPr>
          <w:bookmarkStart w:name="z104" w:id="100"/>
          <w:p>
            <w:pPr>
              <w:spacing w:after="20"/>
              <w:ind w:left="20"/>
              <w:jc w:val="both"/>
            </w:pPr>
            <w:r>
              <w:rPr>
                <w:rFonts w:ascii="Times New Roman"/>
                <w:b w:val="false"/>
                <w:i w:val="false"/>
                <w:color w:val="000000"/>
                <w:sz w:val="20"/>
              </w:rPr>
              <w:t>
1.</w:t>
            </w:r>
          </w:p>
          <w:bookmarkEnd w:id="100"/>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племенного суточного молодняка мясного направления родительской/прародительской формы у отечественных и зарубежных заводчиков племенных животных</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74" w:type="dxa"/>
            <w:tcBorders/>
            <w:tcMar>
              <w:top w:w="15" w:type="dxa"/>
              <w:left w:w="15" w:type="dxa"/>
              <w:bottom w:w="15" w:type="dxa"/>
              <w:right w:w="15" w:type="dxa"/>
            </w:tcMar>
            <w:vAlign w:val="center"/>
          </w:tcPr>
          <w:bookmarkStart w:name="z105" w:id="101"/>
          <w:p>
            <w:pPr>
              <w:spacing w:after="20"/>
              <w:ind w:left="20"/>
              <w:jc w:val="both"/>
            </w:pPr>
            <w:r>
              <w:rPr>
                <w:rFonts w:ascii="Times New Roman"/>
                <w:b w:val="false"/>
                <w:i w:val="false"/>
                <w:color w:val="000000"/>
                <w:sz w:val="20"/>
              </w:rPr>
              <w:t>
2.</w:t>
            </w:r>
          </w:p>
          <w:bookmarkEnd w:id="101"/>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племенного инкубационного яйца мясного направления родительской/прародительской формы у отечественных и зарубежных заводчиков племенных животных</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74" w:type="dxa"/>
            <w:tcBorders/>
            <w:tcMar>
              <w:top w:w="15" w:type="dxa"/>
              <w:left w:w="15" w:type="dxa"/>
              <w:bottom w:w="15" w:type="dxa"/>
              <w:right w:w="15" w:type="dxa"/>
            </w:tcMar>
            <w:vAlign w:val="center"/>
          </w:tcPr>
          <w:bookmarkStart w:name="z106" w:id="102"/>
          <w:p>
            <w:pPr>
              <w:spacing w:after="20"/>
              <w:ind w:left="20"/>
              <w:jc w:val="both"/>
            </w:pPr>
            <w:r>
              <w:rPr>
                <w:rFonts w:ascii="Times New Roman"/>
                <w:b w:val="false"/>
                <w:i w:val="false"/>
                <w:color w:val="000000"/>
                <w:sz w:val="20"/>
              </w:rPr>
              <w:t>
3.</w:t>
            </w:r>
          </w:p>
          <w:bookmarkEnd w:id="102"/>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мяса птицы***:</w:t>
            </w:r>
          </w:p>
        </w:tc>
      </w:tr>
      <w:tr>
        <w:trPr>
          <w:trHeight w:val="30" w:hRule="atLeast"/>
        </w:trPr>
        <w:tc>
          <w:tcPr>
            <w:tcW w:w="1574" w:type="dxa"/>
            <w:tcBorders/>
            <w:tcMar>
              <w:top w:w="15" w:type="dxa"/>
              <w:left w:w="15" w:type="dxa"/>
              <w:bottom w:w="15" w:type="dxa"/>
              <w:right w:w="15" w:type="dxa"/>
            </w:tcMar>
            <w:vAlign w:val="center"/>
          </w:tcPr>
          <w:bookmarkStart w:name="z107" w:id="103"/>
          <w:p>
            <w:pPr>
              <w:spacing w:after="20"/>
              <w:ind w:left="20"/>
              <w:jc w:val="both"/>
            </w:pPr>
            <w:r>
              <w:rPr>
                <w:rFonts w:ascii="Times New Roman"/>
                <w:b w:val="false"/>
                <w:i w:val="false"/>
                <w:color w:val="000000"/>
                <w:sz w:val="20"/>
              </w:rPr>
              <w:t>
1)</w:t>
            </w:r>
          </w:p>
          <w:bookmarkEnd w:id="103"/>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уровень</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574" w:type="dxa"/>
            <w:tcBorders/>
            <w:tcMar>
              <w:top w:w="15" w:type="dxa"/>
              <w:left w:w="15" w:type="dxa"/>
              <w:bottom w:w="15" w:type="dxa"/>
              <w:right w:w="15" w:type="dxa"/>
            </w:tcMar>
            <w:vAlign w:val="center"/>
          </w:tcPr>
          <w:bookmarkStart w:name="z108" w:id="104"/>
          <w:p>
            <w:pPr>
              <w:spacing w:after="20"/>
              <w:ind w:left="20"/>
              <w:jc w:val="both"/>
            </w:pPr>
            <w:r>
              <w:rPr>
                <w:rFonts w:ascii="Times New Roman"/>
                <w:b w:val="false"/>
                <w:i w:val="false"/>
                <w:color w:val="000000"/>
                <w:sz w:val="20"/>
              </w:rPr>
              <w:t>
2)</w:t>
            </w:r>
          </w:p>
          <w:bookmarkEnd w:id="104"/>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уровень</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574" w:type="dxa"/>
            <w:tcBorders/>
            <w:tcMar>
              <w:top w:w="15" w:type="dxa"/>
              <w:left w:w="15" w:type="dxa"/>
              <w:bottom w:w="15" w:type="dxa"/>
              <w:right w:w="15" w:type="dxa"/>
            </w:tcMar>
            <w:vAlign w:val="center"/>
          </w:tcPr>
          <w:bookmarkStart w:name="z109" w:id="105"/>
          <w:p>
            <w:pPr>
              <w:spacing w:after="20"/>
              <w:ind w:left="20"/>
              <w:jc w:val="both"/>
            </w:pPr>
            <w:r>
              <w:rPr>
                <w:rFonts w:ascii="Times New Roman"/>
                <w:b w:val="false"/>
                <w:i w:val="false"/>
                <w:color w:val="000000"/>
                <w:sz w:val="20"/>
              </w:rPr>
              <w:t>
3)</w:t>
            </w:r>
          </w:p>
          <w:bookmarkEnd w:id="105"/>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уровень</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74" w:type="dxa"/>
            <w:tcBorders/>
            <w:tcMar>
              <w:top w:w="15" w:type="dxa"/>
              <w:left w:w="15" w:type="dxa"/>
              <w:bottom w:w="15" w:type="dxa"/>
              <w:right w:w="15" w:type="dxa"/>
            </w:tcMar>
            <w:vAlign w:val="center"/>
          </w:tcPr>
          <w:bookmarkStart w:name="z110" w:id="106"/>
          <w:p>
            <w:pPr>
              <w:spacing w:after="20"/>
              <w:ind w:left="20"/>
              <w:jc w:val="both"/>
            </w:pPr>
            <w:r>
              <w:rPr>
                <w:rFonts w:ascii="Times New Roman"/>
                <w:b w:val="false"/>
                <w:i w:val="false"/>
                <w:color w:val="000000"/>
                <w:sz w:val="20"/>
              </w:rPr>
              <w:t>
4)</w:t>
            </w:r>
          </w:p>
          <w:bookmarkEnd w:id="106"/>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индейка</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574" w:type="dxa"/>
            <w:tcBorders/>
            <w:tcMar>
              <w:top w:w="15" w:type="dxa"/>
              <w:left w:w="15" w:type="dxa"/>
              <w:bottom w:w="15" w:type="dxa"/>
              <w:right w:w="15" w:type="dxa"/>
            </w:tcMar>
            <w:vAlign w:val="center"/>
          </w:tcPr>
          <w:bookmarkStart w:name="z111" w:id="107"/>
          <w:p>
            <w:pPr>
              <w:spacing w:after="20"/>
              <w:ind w:left="20"/>
              <w:jc w:val="both"/>
            </w:pPr>
            <w:r>
              <w:rPr>
                <w:rFonts w:ascii="Times New Roman"/>
                <w:b w:val="false"/>
                <w:i w:val="false"/>
                <w:color w:val="000000"/>
                <w:sz w:val="20"/>
              </w:rPr>
              <w:t>
4.</w:t>
            </w:r>
          </w:p>
          <w:bookmarkEnd w:id="107"/>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кормов за счет средств Национального фонда Республики Казахстан</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корма</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4"/>
            <w:tcBorders/>
            <w:tcMar>
              <w:top w:w="15" w:type="dxa"/>
              <w:left w:w="15" w:type="dxa"/>
              <w:bottom w:w="15" w:type="dxa"/>
              <w:right w:w="15" w:type="dxa"/>
            </w:tcMar>
            <w:vAlign w:val="center"/>
          </w:tcPr>
          <w:bookmarkStart w:name="z112" w:id="108"/>
          <w:p>
            <w:pPr>
              <w:spacing w:after="20"/>
              <w:ind w:left="20"/>
              <w:jc w:val="both"/>
            </w:pPr>
            <w:r>
              <w:rPr>
                <w:rFonts w:ascii="Times New Roman"/>
                <w:b w:val="false"/>
                <w:i w:val="false"/>
                <w:color w:val="000000"/>
                <w:sz w:val="20"/>
              </w:rPr>
              <w:t>
Яичное птицеводство</w:t>
            </w:r>
          </w:p>
          <w:bookmarkEnd w:id="108"/>
        </w:tc>
      </w:tr>
      <w:tr>
        <w:trPr>
          <w:trHeight w:val="30" w:hRule="atLeast"/>
        </w:trPr>
        <w:tc>
          <w:tcPr>
            <w:tcW w:w="1574" w:type="dxa"/>
            <w:tcBorders/>
            <w:tcMar>
              <w:top w:w="15" w:type="dxa"/>
              <w:left w:w="15" w:type="dxa"/>
              <w:bottom w:w="15" w:type="dxa"/>
              <w:right w:w="15" w:type="dxa"/>
            </w:tcMar>
            <w:vAlign w:val="center"/>
          </w:tcPr>
          <w:bookmarkStart w:name="z113" w:id="109"/>
          <w:p>
            <w:pPr>
              <w:spacing w:after="20"/>
              <w:ind w:left="20"/>
              <w:jc w:val="both"/>
            </w:pPr>
            <w:r>
              <w:rPr>
                <w:rFonts w:ascii="Times New Roman"/>
                <w:b w:val="false"/>
                <w:i w:val="false"/>
                <w:color w:val="000000"/>
                <w:sz w:val="20"/>
              </w:rPr>
              <w:t>
1.</w:t>
            </w:r>
          </w:p>
          <w:bookmarkEnd w:id="109"/>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племенного суточного молодняка яичного направления родительской/прародительской формы у отечественных и зарубежных заводчиков племенных животных</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74" w:type="dxa"/>
            <w:tcBorders/>
            <w:tcMar>
              <w:top w:w="15" w:type="dxa"/>
              <w:left w:w="15" w:type="dxa"/>
              <w:bottom w:w="15" w:type="dxa"/>
              <w:right w:w="15" w:type="dxa"/>
            </w:tcMar>
            <w:vAlign w:val="center"/>
          </w:tcPr>
          <w:bookmarkStart w:name="z114" w:id="110"/>
          <w:p>
            <w:pPr>
              <w:spacing w:after="20"/>
              <w:ind w:left="20"/>
              <w:jc w:val="both"/>
            </w:pPr>
            <w:r>
              <w:rPr>
                <w:rFonts w:ascii="Times New Roman"/>
                <w:b w:val="false"/>
                <w:i w:val="false"/>
                <w:color w:val="000000"/>
                <w:sz w:val="20"/>
              </w:rPr>
              <w:t>
2.</w:t>
            </w:r>
          </w:p>
          <w:bookmarkEnd w:id="110"/>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племенного инкубационного яйца яичного направления родительской/прародительской формы у отечественных и зарубежных заводчиков племенных животных</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74" w:type="dxa"/>
            <w:tcBorders/>
            <w:tcMar>
              <w:top w:w="15" w:type="dxa"/>
              <w:left w:w="15" w:type="dxa"/>
              <w:bottom w:w="15" w:type="dxa"/>
              <w:right w:w="15" w:type="dxa"/>
            </w:tcMar>
            <w:vAlign w:val="center"/>
          </w:tcPr>
          <w:bookmarkStart w:name="z115" w:id="111"/>
          <w:p>
            <w:pPr>
              <w:spacing w:after="20"/>
              <w:ind w:left="20"/>
              <w:jc w:val="both"/>
            </w:pPr>
            <w:r>
              <w:rPr>
                <w:rFonts w:ascii="Times New Roman"/>
                <w:b w:val="false"/>
                <w:i w:val="false"/>
                <w:color w:val="000000"/>
                <w:sz w:val="20"/>
              </w:rPr>
              <w:t>
3.</w:t>
            </w:r>
          </w:p>
          <w:bookmarkEnd w:id="111"/>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пищевого яйца***:</w:t>
            </w:r>
          </w:p>
        </w:tc>
      </w:tr>
      <w:tr>
        <w:trPr>
          <w:trHeight w:val="30" w:hRule="atLeast"/>
        </w:trPr>
        <w:tc>
          <w:tcPr>
            <w:tcW w:w="1574" w:type="dxa"/>
            <w:tcBorders/>
            <w:tcMar>
              <w:top w:w="15" w:type="dxa"/>
              <w:left w:w="15" w:type="dxa"/>
              <w:bottom w:w="15" w:type="dxa"/>
              <w:right w:w="15" w:type="dxa"/>
            </w:tcMar>
            <w:vAlign w:val="center"/>
          </w:tcPr>
          <w:bookmarkStart w:name="z116" w:id="112"/>
          <w:p>
            <w:pPr>
              <w:spacing w:after="20"/>
              <w:ind w:left="20"/>
              <w:jc w:val="both"/>
            </w:pPr>
            <w:r>
              <w:rPr>
                <w:rFonts w:ascii="Times New Roman"/>
                <w:b w:val="false"/>
                <w:i w:val="false"/>
                <w:color w:val="000000"/>
                <w:sz w:val="20"/>
              </w:rPr>
              <w:t>
1)</w:t>
            </w:r>
          </w:p>
          <w:bookmarkEnd w:id="112"/>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уровень</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74" w:type="dxa"/>
            <w:tcBorders/>
            <w:tcMar>
              <w:top w:w="15" w:type="dxa"/>
              <w:left w:w="15" w:type="dxa"/>
              <w:bottom w:w="15" w:type="dxa"/>
              <w:right w:w="15" w:type="dxa"/>
            </w:tcMar>
            <w:vAlign w:val="center"/>
          </w:tcPr>
          <w:bookmarkStart w:name="z117" w:id="113"/>
          <w:p>
            <w:pPr>
              <w:spacing w:after="20"/>
              <w:ind w:left="20"/>
              <w:jc w:val="both"/>
            </w:pPr>
            <w:r>
              <w:rPr>
                <w:rFonts w:ascii="Times New Roman"/>
                <w:b w:val="false"/>
                <w:i w:val="false"/>
                <w:color w:val="000000"/>
                <w:sz w:val="20"/>
              </w:rPr>
              <w:t>
2)</w:t>
            </w:r>
          </w:p>
          <w:bookmarkEnd w:id="113"/>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уровень</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74" w:type="dxa"/>
            <w:tcBorders/>
            <w:tcMar>
              <w:top w:w="15" w:type="dxa"/>
              <w:left w:w="15" w:type="dxa"/>
              <w:bottom w:w="15" w:type="dxa"/>
              <w:right w:w="15" w:type="dxa"/>
            </w:tcMar>
            <w:vAlign w:val="center"/>
          </w:tcPr>
          <w:bookmarkStart w:name="z118" w:id="114"/>
          <w:p>
            <w:pPr>
              <w:spacing w:after="20"/>
              <w:ind w:left="20"/>
              <w:jc w:val="both"/>
            </w:pPr>
            <w:r>
              <w:rPr>
                <w:rFonts w:ascii="Times New Roman"/>
                <w:b w:val="false"/>
                <w:i w:val="false"/>
                <w:color w:val="000000"/>
                <w:sz w:val="20"/>
              </w:rPr>
              <w:t>
3)</w:t>
            </w:r>
          </w:p>
          <w:bookmarkEnd w:id="114"/>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уровень</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74" w:type="dxa"/>
            <w:tcBorders/>
            <w:tcMar>
              <w:top w:w="15" w:type="dxa"/>
              <w:left w:w="15" w:type="dxa"/>
              <w:bottom w:w="15" w:type="dxa"/>
              <w:right w:w="15" w:type="dxa"/>
            </w:tcMar>
            <w:vAlign w:val="center"/>
          </w:tcPr>
          <w:bookmarkStart w:name="z119" w:id="115"/>
          <w:p>
            <w:pPr>
              <w:spacing w:after="20"/>
              <w:ind w:left="20"/>
              <w:jc w:val="both"/>
            </w:pPr>
            <w:r>
              <w:rPr>
                <w:rFonts w:ascii="Times New Roman"/>
                <w:b w:val="false"/>
                <w:i w:val="false"/>
                <w:color w:val="000000"/>
                <w:sz w:val="20"/>
              </w:rPr>
              <w:t>
4.</w:t>
            </w:r>
          </w:p>
          <w:bookmarkEnd w:id="115"/>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кормов за счет средств Национального фонда Республики Казахстан</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корма</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4"/>
            <w:tcBorders/>
            <w:tcMar>
              <w:top w:w="15" w:type="dxa"/>
              <w:left w:w="15" w:type="dxa"/>
              <w:bottom w:w="15" w:type="dxa"/>
              <w:right w:w="15" w:type="dxa"/>
            </w:tcMar>
            <w:vAlign w:val="center"/>
          </w:tcPr>
          <w:bookmarkStart w:name="z120" w:id="116"/>
          <w:p>
            <w:pPr>
              <w:spacing w:after="20"/>
              <w:ind w:left="20"/>
              <w:jc w:val="both"/>
            </w:pPr>
            <w:r>
              <w:rPr>
                <w:rFonts w:ascii="Times New Roman"/>
                <w:b w:val="false"/>
                <w:i w:val="false"/>
                <w:color w:val="000000"/>
                <w:sz w:val="20"/>
              </w:rPr>
              <w:t>
Свиноводство</w:t>
            </w:r>
          </w:p>
          <w:bookmarkEnd w:id="116"/>
        </w:tc>
      </w:tr>
      <w:tr>
        <w:trPr>
          <w:trHeight w:val="30" w:hRule="atLeast"/>
        </w:trPr>
        <w:tc>
          <w:tcPr>
            <w:tcW w:w="1574" w:type="dxa"/>
            <w:tcBorders/>
            <w:tcMar>
              <w:top w:w="15" w:type="dxa"/>
              <w:left w:w="15" w:type="dxa"/>
              <w:bottom w:w="15" w:type="dxa"/>
              <w:right w:w="15" w:type="dxa"/>
            </w:tcMar>
            <w:vAlign w:val="center"/>
          </w:tcPr>
          <w:bookmarkStart w:name="z121" w:id="117"/>
          <w:p>
            <w:pPr>
              <w:spacing w:after="20"/>
              <w:ind w:left="20"/>
              <w:jc w:val="both"/>
            </w:pPr>
            <w:r>
              <w:rPr>
                <w:rFonts w:ascii="Times New Roman"/>
                <w:b w:val="false"/>
                <w:i w:val="false"/>
                <w:color w:val="000000"/>
                <w:sz w:val="20"/>
              </w:rPr>
              <w:t>
1.</w:t>
            </w:r>
          </w:p>
          <w:bookmarkEnd w:id="117"/>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племенных свиней**</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574" w:type="dxa"/>
            <w:tcBorders/>
            <w:tcMar>
              <w:top w:w="15" w:type="dxa"/>
              <w:left w:w="15" w:type="dxa"/>
              <w:bottom w:w="15" w:type="dxa"/>
              <w:right w:w="15" w:type="dxa"/>
            </w:tcMar>
            <w:vAlign w:val="center"/>
          </w:tcPr>
          <w:bookmarkStart w:name="z122" w:id="118"/>
          <w:p>
            <w:pPr>
              <w:spacing w:after="20"/>
              <w:ind w:left="20"/>
              <w:jc w:val="both"/>
            </w:pPr>
            <w:r>
              <w:rPr>
                <w:rFonts w:ascii="Times New Roman"/>
                <w:b w:val="false"/>
                <w:i w:val="false"/>
                <w:color w:val="000000"/>
                <w:sz w:val="20"/>
              </w:rPr>
              <w:t>
2.</w:t>
            </w:r>
          </w:p>
          <w:bookmarkEnd w:id="118"/>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свинины***</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574" w:type="dxa"/>
            <w:tcBorders/>
            <w:tcMar>
              <w:top w:w="15" w:type="dxa"/>
              <w:left w:w="15" w:type="dxa"/>
              <w:bottom w:w="15" w:type="dxa"/>
              <w:right w:w="15" w:type="dxa"/>
            </w:tcMar>
            <w:vAlign w:val="center"/>
          </w:tcPr>
          <w:bookmarkStart w:name="z123" w:id="119"/>
          <w:p>
            <w:pPr>
              <w:spacing w:after="20"/>
              <w:ind w:left="20"/>
              <w:jc w:val="both"/>
            </w:pPr>
            <w:r>
              <w:rPr>
                <w:rFonts w:ascii="Times New Roman"/>
                <w:b w:val="false"/>
                <w:i w:val="false"/>
                <w:color w:val="000000"/>
                <w:sz w:val="20"/>
              </w:rPr>
              <w:t>
3.</w:t>
            </w:r>
          </w:p>
          <w:bookmarkEnd w:id="119"/>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затрат по заготовке и приобретению грубых, сочных, концентрированных кормов и кормовых добавок</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4" w:type="dxa"/>
            <w:tcBorders/>
            <w:tcMar>
              <w:top w:w="15" w:type="dxa"/>
              <w:left w:w="15" w:type="dxa"/>
              <w:bottom w:w="15" w:type="dxa"/>
              <w:right w:w="15" w:type="dxa"/>
            </w:tcMar>
            <w:vAlign w:val="center"/>
          </w:tcPr>
          <w:bookmarkStart w:name="z124" w:id="120"/>
          <w:p>
            <w:pPr>
              <w:spacing w:after="20"/>
              <w:ind w:left="20"/>
              <w:jc w:val="both"/>
            </w:pPr>
            <w:r>
              <w:rPr>
                <w:rFonts w:ascii="Times New Roman"/>
                <w:b w:val="false"/>
                <w:i w:val="false"/>
                <w:color w:val="000000"/>
                <w:sz w:val="20"/>
              </w:rPr>
              <w:t>
4.</w:t>
            </w:r>
          </w:p>
          <w:bookmarkEnd w:id="120"/>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кормов за счет средств Национального фонда Республики Казахстан</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корма</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4"/>
            <w:tcBorders/>
            <w:tcMar>
              <w:top w:w="15" w:type="dxa"/>
              <w:left w:w="15" w:type="dxa"/>
              <w:bottom w:w="15" w:type="dxa"/>
              <w:right w:w="15" w:type="dxa"/>
            </w:tcMar>
            <w:vAlign w:val="center"/>
          </w:tcPr>
          <w:bookmarkStart w:name="z125" w:id="121"/>
          <w:p>
            <w:pPr>
              <w:spacing w:after="20"/>
              <w:ind w:left="20"/>
              <w:jc w:val="both"/>
            </w:pPr>
            <w:r>
              <w:rPr>
                <w:rFonts w:ascii="Times New Roman"/>
                <w:b w:val="false"/>
                <w:i w:val="false"/>
                <w:color w:val="000000"/>
                <w:sz w:val="20"/>
              </w:rPr>
              <w:t>
Овцеводство (козоводство)</w:t>
            </w:r>
          </w:p>
          <w:bookmarkEnd w:id="121"/>
        </w:tc>
      </w:tr>
      <w:tr>
        <w:trPr>
          <w:trHeight w:val="30" w:hRule="atLeast"/>
        </w:trPr>
        <w:tc>
          <w:tcPr>
            <w:tcW w:w="1574" w:type="dxa"/>
            <w:tcBorders/>
            <w:tcMar>
              <w:top w:w="15" w:type="dxa"/>
              <w:left w:w="15" w:type="dxa"/>
              <w:bottom w:w="15" w:type="dxa"/>
              <w:right w:w="15" w:type="dxa"/>
            </w:tcMar>
            <w:vAlign w:val="center"/>
          </w:tcPr>
          <w:bookmarkStart w:name="z126" w:id="122"/>
          <w:p>
            <w:pPr>
              <w:spacing w:after="20"/>
              <w:ind w:left="20"/>
              <w:jc w:val="both"/>
            </w:pPr>
            <w:r>
              <w:rPr>
                <w:rFonts w:ascii="Times New Roman"/>
                <w:b w:val="false"/>
                <w:i w:val="false"/>
                <w:color w:val="000000"/>
                <w:sz w:val="20"/>
              </w:rPr>
              <w:t>
1.</w:t>
            </w:r>
          </w:p>
          <w:bookmarkEnd w:id="122"/>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искусственного осеменения маточного поголовья овец в крестьянских (фермерских), личных подсобных хозяйствах и производственных кооперативах</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4" w:type="dxa"/>
            <w:tcBorders/>
            <w:tcMar>
              <w:top w:w="15" w:type="dxa"/>
              <w:left w:w="15" w:type="dxa"/>
              <w:bottom w:w="15" w:type="dxa"/>
              <w:right w:w="15" w:type="dxa"/>
            </w:tcMar>
            <w:vAlign w:val="center"/>
          </w:tcPr>
          <w:bookmarkStart w:name="z127" w:id="123"/>
          <w:p>
            <w:pPr>
              <w:spacing w:after="20"/>
              <w:ind w:left="20"/>
              <w:jc w:val="both"/>
            </w:pPr>
            <w:r>
              <w:rPr>
                <w:rFonts w:ascii="Times New Roman"/>
                <w:b w:val="false"/>
                <w:i w:val="false"/>
                <w:color w:val="000000"/>
                <w:sz w:val="20"/>
              </w:rPr>
              <w:t>
2.</w:t>
            </w:r>
          </w:p>
          <w:bookmarkEnd w:id="123"/>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приобретенного племенными и дистрибьютерными центрами специальной техники и технологического оборудования, используемого для проведения искусственного осеменения маточного поголовья сельскохозяйственных животных;</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4" w:type="dxa"/>
            <w:tcBorders/>
            <w:tcMar>
              <w:top w:w="15" w:type="dxa"/>
              <w:left w:w="15" w:type="dxa"/>
              <w:bottom w:w="15" w:type="dxa"/>
              <w:right w:w="15" w:type="dxa"/>
            </w:tcMar>
            <w:vAlign w:val="center"/>
          </w:tcPr>
          <w:bookmarkStart w:name="z128" w:id="124"/>
          <w:p>
            <w:pPr>
              <w:spacing w:after="20"/>
              <w:ind w:left="20"/>
              <w:jc w:val="both"/>
            </w:pPr>
            <w:r>
              <w:rPr>
                <w:rFonts w:ascii="Times New Roman"/>
                <w:b w:val="false"/>
                <w:i w:val="false"/>
                <w:color w:val="000000"/>
                <w:sz w:val="20"/>
              </w:rPr>
              <w:t>
3.</w:t>
            </w:r>
          </w:p>
          <w:bookmarkEnd w:id="124"/>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селекционной и племенной работы</w:t>
            </w:r>
          </w:p>
        </w:tc>
      </w:tr>
      <w:tr>
        <w:trPr>
          <w:trHeight w:val="30" w:hRule="atLeast"/>
        </w:trPr>
        <w:tc>
          <w:tcPr>
            <w:tcW w:w="1574" w:type="dxa"/>
            <w:tcBorders/>
            <w:tcMar>
              <w:top w:w="15" w:type="dxa"/>
              <w:left w:w="15" w:type="dxa"/>
              <w:bottom w:w="15" w:type="dxa"/>
              <w:right w:w="15" w:type="dxa"/>
            </w:tcMar>
            <w:vAlign w:val="center"/>
          </w:tcPr>
          <w:bookmarkStart w:name="z129" w:id="125"/>
          <w:p>
            <w:pPr>
              <w:spacing w:after="20"/>
              <w:ind w:left="20"/>
              <w:jc w:val="both"/>
            </w:pPr>
            <w:r>
              <w:rPr>
                <w:rFonts w:ascii="Times New Roman"/>
                <w:b w:val="false"/>
                <w:i w:val="false"/>
                <w:color w:val="000000"/>
                <w:sz w:val="20"/>
              </w:rPr>
              <w:t>
1)</w:t>
            </w:r>
          </w:p>
          <w:bookmarkEnd w:id="125"/>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маточное поголовье овец, охваченного породным преобразованием</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574" w:type="dxa"/>
            <w:tcBorders/>
            <w:tcMar>
              <w:top w:w="15" w:type="dxa"/>
              <w:left w:w="15" w:type="dxa"/>
              <w:bottom w:w="15" w:type="dxa"/>
              <w:right w:w="15" w:type="dxa"/>
            </w:tcMar>
            <w:vAlign w:val="center"/>
          </w:tcPr>
          <w:bookmarkStart w:name="z130" w:id="126"/>
          <w:p>
            <w:pPr>
              <w:spacing w:after="20"/>
              <w:ind w:left="20"/>
              <w:jc w:val="both"/>
            </w:pPr>
            <w:r>
              <w:rPr>
                <w:rFonts w:ascii="Times New Roman"/>
                <w:b w:val="false"/>
                <w:i w:val="false"/>
                <w:color w:val="000000"/>
                <w:sz w:val="20"/>
              </w:rPr>
              <w:t>
2)</w:t>
            </w:r>
          </w:p>
          <w:bookmarkEnd w:id="126"/>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маточное поголовье племенных овец у заводчиков племенных животных</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574" w:type="dxa"/>
            <w:tcBorders/>
            <w:tcMar>
              <w:top w:w="15" w:type="dxa"/>
              <w:left w:w="15" w:type="dxa"/>
              <w:bottom w:w="15" w:type="dxa"/>
              <w:right w:w="15" w:type="dxa"/>
            </w:tcMar>
            <w:vAlign w:val="center"/>
          </w:tcPr>
          <w:bookmarkStart w:name="z131" w:id="127"/>
          <w:p>
            <w:pPr>
              <w:spacing w:after="20"/>
              <w:ind w:left="20"/>
              <w:jc w:val="both"/>
            </w:pPr>
            <w:r>
              <w:rPr>
                <w:rFonts w:ascii="Times New Roman"/>
                <w:b w:val="false"/>
                <w:i w:val="false"/>
                <w:color w:val="000000"/>
                <w:sz w:val="20"/>
              </w:rPr>
              <w:t>
4.</w:t>
            </w:r>
          </w:p>
          <w:bookmarkEnd w:id="127"/>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племенных баранчиков и ярок**</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574" w:type="dxa"/>
            <w:tcBorders/>
            <w:tcMar>
              <w:top w:w="15" w:type="dxa"/>
              <w:left w:w="15" w:type="dxa"/>
              <w:bottom w:w="15" w:type="dxa"/>
              <w:right w:w="15" w:type="dxa"/>
            </w:tcMar>
            <w:vAlign w:val="center"/>
          </w:tcPr>
          <w:bookmarkStart w:name="z132" w:id="128"/>
          <w:p>
            <w:pPr>
              <w:spacing w:after="20"/>
              <w:ind w:left="20"/>
              <w:jc w:val="both"/>
            </w:pPr>
            <w:r>
              <w:rPr>
                <w:rFonts w:ascii="Times New Roman"/>
                <w:b w:val="false"/>
                <w:i w:val="false"/>
                <w:color w:val="000000"/>
                <w:sz w:val="20"/>
              </w:rPr>
              <w:t>
5.</w:t>
            </w:r>
          </w:p>
          <w:bookmarkEnd w:id="128"/>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баранины (ягнятины):</w:t>
            </w:r>
          </w:p>
        </w:tc>
      </w:tr>
      <w:tr>
        <w:trPr>
          <w:trHeight w:val="30" w:hRule="atLeast"/>
        </w:trPr>
        <w:tc>
          <w:tcPr>
            <w:tcW w:w="1574" w:type="dxa"/>
            <w:tcBorders/>
            <w:tcMar>
              <w:top w:w="15" w:type="dxa"/>
              <w:left w:w="15" w:type="dxa"/>
              <w:bottom w:w="15" w:type="dxa"/>
              <w:right w:w="15" w:type="dxa"/>
            </w:tcMar>
            <w:vAlign w:val="center"/>
          </w:tcPr>
          <w:bookmarkStart w:name="z133" w:id="129"/>
          <w:p>
            <w:pPr>
              <w:spacing w:after="20"/>
              <w:ind w:left="20"/>
              <w:jc w:val="both"/>
            </w:pPr>
            <w:r>
              <w:rPr>
                <w:rFonts w:ascii="Times New Roman"/>
                <w:b w:val="false"/>
                <w:i w:val="false"/>
                <w:color w:val="000000"/>
                <w:sz w:val="20"/>
              </w:rPr>
              <w:t>
1)</w:t>
            </w:r>
          </w:p>
          <w:bookmarkEnd w:id="129"/>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уровень</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74" w:type="dxa"/>
            <w:tcBorders/>
            <w:tcMar>
              <w:top w:w="15" w:type="dxa"/>
              <w:left w:w="15" w:type="dxa"/>
              <w:bottom w:w="15" w:type="dxa"/>
              <w:right w:w="15" w:type="dxa"/>
            </w:tcMar>
            <w:vAlign w:val="center"/>
          </w:tcPr>
          <w:bookmarkStart w:name="z134" w:id="130"/>
          <w:p>
            <w:pPr>
              <w:spacing w:after="20"/>
              <w:ind w:left="20"/>
              <w:jc w:val="both"/>
            </w:pPr>
            <w:r>
              <w:rPr>
                <w:rFonts w:ascii="Times New Roman"/>
                <w:b w:val="false"/>
                <w:i w:val="false"/>
                <w:color w:val="000000"/>
                <w:sz w:val="20"/>
              </w:rPr>
              <w:t>
2)</w:t>
            </w:r>
          </w:p>
          <w:bookmarkEnd w:id="130"/>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уровень</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74" w:type="dxa"/>
            <w:tcBorders/>
            <w:tcMar>
              <w:top w:w="15" w:type="dxa"/>
              <w:left w:w="15" w:type="dxa"/>
              <w:bottom w:w="15" w:type="dxa"/>
              <w:right w:w="15" w:type="dxa"/>
            </w:tcMar>
            <w:vAlign w:val="center"/>
          </w:tcPr>
          <w:bookmarkStart w:name="z135" w:id="131"/>
          <w:p>
            <w:pPr>
              <w:spacing w:after="20"/>
              <w:ind w:left="20"/>
              <w:jc w:val="both"/>
            </w:pPr>
            <w:r>
              <w:rPr>
                <w:rFonts w:ascii="Times New Roman"/>
                <w:b w:val="false"/>
                <w:i w:val="false"/>
                <w:color w:val="000000"/>
                <w:sz w:val="20"/>
              </w:rPr>
              <w:t>
6.</w:t>
            </w:r>
          </w:p>
          <w:bookmarkEnd w:id="131"/>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тонкой шерсти</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574" w:type="dxa"/>
            <w:tcBorders/>
            <w:tcMar>
              <w:top w:w="15" w:type="dxa"/>
              <w:left w:w="15" w:type="dxa"/>
              <w:bottom w:w="15" w:type="dxa"/>
              <w:right w:w="15" w:type="dxa"/>
            </w:tcMar>
            <w:vAlign w:val="center"/>
          </w:tcPr>
          <w:bookmarkStart w:name="z136" w:id="132"/>
          <w:p>
            <w:pPr>
              <w:spacing w:after="20"/>
              <w:ind w:left="20"/>
              <w:jc w:val="both"/>
            </w:pPr>
            <w:r>
              <w:rPr>
                <w:rFonts w:ascii="Times New Roman"/>
                <w:b w:val="false"/>
                <w:i w:val="false"/>
                <w:color w:val="000000"/>
                <w:sz w:val="20"/>
              </w:rPr>
              <w:t>
7.</w:t>
            </w:r>
          </w:p>
          <w:bookmarkEnd w:id="132"/>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затрат по заготовке и приобретению грубых, сочных, концентрированных кормов и кормовых добавок для овцеводческих (козоводческих) хозяйств</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137" w:id="133"/>
          <w:p>
            <w:pPr>
              <w:spacing w:after="20"/>
              <w:ind w:left="20"/>
              <w:jc w:val="both"/>
            </w:pPr>
            <w:r>
              <w:rPr>
                <w:rFonts w:ascii="Times New Roman"/>
                <w:b w:val="false"/>
                <w:i w:val="false"/>
                <w:color w:val="000000"/>
                <w:sz w:val="20"/>
              </w:rPr>
              <w:t>
Коневодство</w:t>
            </w:r>
          </w:p>
          <w:bookmarkEnd w:id="133"/>
        </w:tc>
      </w:tr>
      <w:tr>
        <w:trPr>
          <w:trHeight w:val="30" w:hRule="atLeast"/>
        </w:trPr>
        <w:tc>
          <w:tcPr>
            <w:tcW w:w="1574" w:type="dxa"/>
            <w:tcBorders/>
            <w:tcMar>
              <w:top w:w="15" w:type="dxa"/>
              <w:left w:w="15" w:type="dxa"/>
              <w:bottom w:w="15" w:type="dxa"/>
              <w:right w:w="15" w:type="dxa"/>
            </w:tcMar>
            <w:vAlign w:val="center"/>
          </w:tcPr>
          <w:bookmarkStart w:name="z138" w:id="134"/>
          <w:p>
            <w:pPr>
              <w:spacing w:after="20"/>
              <w:ind w:left="20"/>
              <w:jc w:val="both"/>
            </w:pPr>
            <w:r>
              <w:rPr>
                <w:rFonts w:ascii="Times New Roman"/>
                <w:b w:val="false"/>
                <w:i w:val="false"/>
                <w:color w:val="000000"/>
                <w:sz w:val="20"/>
              </w:rPr>
              <w:t>
1.</w:t>
            </w:r>
          </w:p>
          <w:bookmarkEnd w:id="134"/>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племенных лошадей**</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574" w:type="dxa"/>
            <w:tcBorders/>
            <w:tcMar>
              <w:top w:w="15" w:type="dxa"/>
              <w:left w:w="15" w:type="dxa"/>
              <w:bottom w:w="15" w:type="dxa"/>
              <w:right w:w="15" w:type="dxa"/>
            </w:tcMar>
            <w:vAlign w:val="center"/>
          </w:tcPr>
          <w:bookmarkStart w:name="z139" w:id="135"/>
          <w:p>
            <w:pPr>
              <w:spacing w:after="20"/>
              <w:ind w:left="20"/>
              <w:jc w:val="both"/>
            </w:pPr>
            <w:r>
              <w:rPr>
                <w:rFonts w:ascii="Times New Roman"/>
                <w:b w:val="false"/>
                <w:i w:val="false"/>
                <w:color w:val="000000"/>
                <w:sz w:val="20"/>
              </w:rPr>
              <w:t>
2.</w:t>
            </w:r>
          </w:p>
          <w:bookmarkEnd w:id="135"/>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конины</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574" w:type="dxa"/>
            <w:tcBorders/>
            <w:tcMar>
              <w:top w:w="15" w:type="dxa"/>
              <w:left w:w="15" w:type="dxa"/>
              <w:bottom w:w="15" w:type="dxa"/>
              <w:right w:w="15" w:type="dxa"/>
            </w:tcMar>
            <w:vAlign w:val="center"/>
          </w:tcPr>
          <w:bookmarkStart w:name="z140" w:id="136"/>
          <w:p>
            <w:pPr>
              <w:spacing w:after="20"/>
              <w:ind w:left="20"/>
              <w:jc w:val="both"/>
            </w:pPr>
            <w:r>
              <w:rPr>
                <w:rFonts w:ascii="Times New Roman"/>
                <w:b w:val="false"/>
                <w:i w:val="false"/>
                <w:color w:val="000000"/>
                <w:sz w:val="20"/>
              </w:rPr>
              <w:t>
3.</w:t>
            </w:r>
          </w:p>
          <w:bookmarkEnd w:id="136"/>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кумыса</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74" w:type="dxa"/>
            <w:tcBorders/>
            <w:tcMar>
              <w:top w:w="15" w:type="dxa"/>
              <w:left w:w="15" w:type="dxa"/>
              <w:bottom w:w="15" w:type="dxa"/>
              <w:right w:w="15" w:type="dxa"/>
            </w:tcMar>
            <w:vAlign w:val="center"/>
          </w:tcPr>
          <w:bookmarkStart w:name="z141" w:id="137"/>
          <w:p>
            <w:pPr>
              <w:spacing w:after="20"/>
              <w:ind w:left="20"/>
              <w:jc w:val="both"/>
            </w:pPr>
            <w:r>
              <w:rPr>
                <w:rFonts w:ascii="Times New Roman"/>
                <w:b w:val="false"/>
                <w:i w:val="false"/>
                <w:color w:val="000000"/>
                <w:sz w:val="20"/>
              </w:rPr>
              <w:t>
4.</w:t>
            </w:r>
          </w:p>
          <w:bookmarkEnd w:id="137"/>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затрат по заготовке и приобретению грубых, сочных, концентрированных кормов и кормовых добавок</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142" w:id="138"/>
          <w:p>
            <w:pPr>
              <w:spacing w:after="20"/>
              <w:ind w:left="20"/>
              <w:jc w:val="both"/>
            </w:pPr>
            <w:r>
              <w:rPr>
                <w:rFonts w:ascii="Times New Roman"/>
                <w:b w:val="false"/>
                <w:i w:val="false"/>
                <w:color w:val="000000"/>
                <w:sz w:val="20"/>
              </w:rPr>
              <w:t>
Верблюдоводство</w:t>
            </w:r>
          </w:p>
          <w:bookmarkEnd w:id="138"/>
        </w:tc>
      </w:tr>
      <w:tr>
        <w:trPr>
          <w:trHeight w:val="30" w:hRule="atLeast"/>
        </w:trPr>
        <w:tc>
          <w:tcPr>
            <w:tcW w:w="1574" w:type="dxa"/>
            <w:tcBorders/>
            <w:tcMar>
              <w:top w:w="15" w:type="dxa"/>
              <w:left w:w="15" w:type="dxa"/>
              <w:bottom w:w="15" w:type="dxa"/>
              <w:right w:w="15" w:type="dxa"/>
            </w:tcMar>
            <w:vAlign w:val="center"/>
          </w:tcPr>
          <w:bookmarkStart w:name="z143" w:id="139"/>
          <w:p>
            <w:pPr>
              <w:spacing w:after="20"/>
              <w:ind w:left="20"/>
              <w:jc w:val="both"/>
            </w:pPr>
            <w:r>
              <w:rPr>
                <w:rFonts w:ascii="Times New Roman"/>
                <w:b w:val="false"/>
                <w:i w:val="false"/>
                <w:color w:val="000000"/>
                <w:sz w:val="20"/>
              </w:rPr>
              <w:t>
1.</w:t>
            </w:r>
          </w:p>
          <w:bookmarkEnd w:id="139"/>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племенных верблюдов</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1574" w:type="dxa"/>
            <w:tcBorders/>
            <w:tcMar>
              <w:top w:w="15" w:type="dxa"/>
              <w:left w:w="15" w:type="dxa"/>
              <w:bottom w:w="15" w:type="dxa"/>
              <w:right w:w="15" w:type="dxa"/>
            </w:tcMar>
            <w:vAlign w:val="center"/>
          </w:tcPr>
          <w:bookmarkStart w:name="z144" w:id="140"/>
          <w:p>
            <w:pPr>
              <w:spacing w:after="20"/>
              <w:ind w:left="20"/>
              <w:jc w:val="both"/>
            </w:pPr>
            <w:r>
              <w:rPr>
                <w:rFonts w:ascii="Times New Roman"/>
                <w:b w:val="false"/>
                <w:i w:val="false"/>
                <w:color w:val="000000"/>
                <w:sz w:val="20"/>
              </w:rPr>
              <w:t>
2.</w:t>
            </w:r>
          </w:p>
          <w:bookmarkEnd w:id="140"/>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верблюжатины</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74" w:type="dxa"/>
            <w:tcBorders/>
            <w:tcMar>
              <w:top w:w="15" w:type="dxa"/>
              <w:left w:w="15" w:type="dxa"/>
              <w:bottom w:w="15" w:type="dxa"/>
              <w:right w:w="15" w:type="dxa"/>
            </w:tcMar>
            <w:vAlign w:val="center"/>
          </w:tcPr>
          <w:bookmarkStart w:name="z145" w:id="141"/>
          <w:p>
            <w:pPr>
              <w:spacing w:after="20"/>
              <w:ind w:left="20"/>
              <w:jc w:val="both"/>
            </w:pPr>
            <w:r>
              <w:rPr>
                <w:rFonts w:ascii="Times New Roman"/>
                <w:b w:val="false"/>
                <w:i w:val="false"/>
                <w:color w:val="000000"/>
                <w:sz w:val="20"/>
              </w:rPr>
              <w:t>
3.</w:t>
            </w:r>
          </w:p>
          <w:bookmarkEnd w:id="141"/>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шубата (биошубат и улучшенный шубат)</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574" w:type="dxa"/>
            <w:tcBorders/>
            <w:tcMar>
              <w:top w:w="15" w:type="dxa"/>
              <w:left w:w="15" w:type="dxa"/>
              <w:bottom w:w="15" w:type="dxa"/>
              <w:right w:w="15" w:type="dxa"/>
            </w:tcMar>
            <w:vAlign w:val="center"/>
          </w:tcPr>
          <w:bookmarkStart w:name="z146" w:id="142"/>
          <w:p>
            <w:pPr>
              <w:spacing w:after="20"/>
              <w:ind w:left="20"/>
              <w:jc w:val="both"/>
            </w:pPr>
            <w:r>
              <w:rPr>
                <w:rFonts w:ascii="Times New Roman"/>
                <w:b w:val="false"/>
                <w:i w:val="false"/>
                <w:color w:val="000000"/>
                <w:sz w:val="20"/>
              </w:rPr>
              <w:t>
4.</w:t>
            </w:r>
          </w:p>
          <w:bookmarkEnd w:id="142"/>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затрат по заготовке и приобретению грубых, сочных, концентрированных кормов и кормовых добавок</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147" w:id="143"/>
          <w:p>
            <w:pPr>
              <w:spacing w:after="20"/>
              <w:ind w:left="20"/>
              <w:jc w:val="both"/>
            </w:pPr>
            <w:r>
              <w:rPr>
                <w:rFonts w:ascii="Times New Roman"/>
                <w:b w:val="false"/>
                <w:i w:val="false"/>
                <w:color w:val="000000"/>
                <w:sz w:val="20"/>
              </w:rPr>
              <w:t>
Мараловодство (оленеводство)</w:t>
            </w:r>
          </w:p>
          <w:bookmarkEnd w:id="143"/>
        </w:tc>
      </w:tr>
      <w:tr>
        <w:trPr>
          <w:trHeight w:val="30" w:hRule="atLeast"/>
        </w:trPr>
        <w:tc>
          <w:tcPr>
            <w:tcW w:w="1574" w:type="dxa"/>
            <w:tcBorders/>
            <w:tcMar>
              <w:top w:w="15" w:type="dxa"/>
              <w:left w:w="15" w:type="dxa"/>
              <w:bottom w:w="15" w:type="dxa"/>
              <w:right w:w="15" w:type="dxa"/>
            </w:tcMar>
            <w:vAlign w:val="center"/>
          </w:tcPr>
          <w:bookmarkStart w:name="z148" w:id="144"/>
          <w:p>
            <w:pPr>
              <w:spacing w:after="20"/>
              <w:ind w:left="20"/>
              <w:jc w:val="both"/>
            </w:pPr>
            <w:r>
              <w:rPr>
                <w:rFonts w:ascii="Times New Roman"/>
                <w:b w:val="false"/>
                <w:i w:val="false"/>
                <w:color w:val="000000"/>
                <w:sz w:val="20"/>
              </w:rPr>
              <w:t>
1.</w:t>
            </w:r>
          </w:p>
          <w:bookmarkEnd w:id="144"/>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племенных маралов (оленей)</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574" w:type="dxa"/>
            <w:tcBorders/>
            <w:tcMar>
              <w:top w:w="15" w:type="dxa"/>
              <w:left w:w="15" w:type="dxa"/>
              <w:bottom w:w="15" w:type="dxa"/>
              <w:right w:w="15" w:type="dxa"/>
            </w:tcMar>
            <w:vAlign w:val="center"/>
          </w:tcPr>
          <w:bookmarkStart w:name="z149" w:id="145"/>
          <w:p>
            <w:pPr>
              <w:spacing w:after="20"/>
              <w:ind w:left="20"/>
              <w:jc w:val="both"/>
            </w:pPr>
            <w:r>
              <w:rPr>
                <w:rFonts w:ascii="Times New Roman"/>
                <w:b w:val="false"/>
                <w:i w:val="false"/>
                <w:color w:val="000000"/>
                <w:sz w:val="20"/>
              </w:rPr>
              <w:t>
2.</w:t>
            </w:r>
          </w:p>
          <w:bookmarkEnd w:id="145"/>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селекционной и племенной работы с маточным поголовьем маралов (оленей)</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4" w:type="dxa"/>
            <w:tcBorders/>
            <w:tcMar>
              <w:top w:w="15" w:type="dxa"/>
              <w:left w:w="15" w:type="dxa"/>
              <w:bottom w:w="15" w:type="dxa"/>
              <w:right w:w="15" w:type="dxa"/>
            </w:tcMar>
            <w:vAlign w:val="center"/>
          </w:tcPr>
          <w:bookmarkStart w:name="z150" w:id="146"/>
          <w:p>
            <w:pPr>
              <w:spacing w:after="20"/>
              <w:ind w:left="20"/>
              <w:jc w:val="both"/>
            </w:pPr>
            <w:r>
              <w:rPr>
                <w:rFonts w:ascii="Times New Roman"/>
                <w:b w:val="false"/>
                <w:i w:val="false"/>
                <w:color w:val="000000"/>
                <w:sz w:val="20"/>
              </w:rPr>
              <w:t>
3.</w:t>
            </w:r>
          </w:p>
          <w:bookmarkEnd w:id="146"/>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затрат по заготовке и приобретению грубых, сочных, концентрированных кормов и кормовых добавок</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151" w:id="147"/>
          <w:p>
            <w:pPr>
              <w:spacing w:after="20"/>
              <w:ind w:left="20"/>
              <w:jc w:val="both"/>
            </w:pPr>
            <w:r>
              <w:rPr>
                <w:rFonts w:ascii="Times New Roman"/>
                <w:b w:val="false"/>
                <w:i w:val="false"/>
                <w:color w:val="000000"/>
                <w:sz w:val="20"/>
              </w:rPr>
              <w:t>
Пчеловодство</w:t>
            </w:r>
          </w:p>
          <w:bookmarkEnd w:id="147"/>
        </w:tc>
      </w:tr>
      <w:tr>
        <w:trPr>
          <w:trHeight w:val="30" w:hRule="atLeast"/>
        </w:trPr>
        <w:tc>
          <w:tcPr>
            <w:tcW w:w="1574" w:type="dxa"/>
            <w:tcBorders/>
            <w:tcMar>
              <w:top w:w="15" w:type="dxa"/>
              <w:left w:w="15" w:type="dxa"/>
              <w:bottom w:w="15" w:type="dxa"/>
              <w:right w:w="15" w:type="dxa"/>
            </w:tcMar>
            <w:vAlign w:val="center"/>
          </w:tcPr>
          <w:bookmarkStart w:name="z152" w:id="148"/>
          <w:p>
            <w:pPr>
              <w:spacing w:after="20"/>
              <w:ind w:left="20"/>
              <w:jc w:val="both"/>
            </w:pPr>
            <w:r>
              <w:rPr>
                <w:rFonts w:ascii="Times New Roman"/>
                <w:b w:val="false"/>
                <w:i w:val="false"/>
                <w:color w:val="000000"/>
                <w:sz w:val="20"/>
              </w:rPr>
              <w:t>
1.</w:t>
            </w:r>
          </w:p>
          <w:bookmarkEnd w:id="148"/>
        </w:tc>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селекционной и племенной работы с пчелосемьями</w:t>
            </w:r>
          </w:p>
        </w:tc>
        <w:tc>
          <w:tcPr>
            <w:tcW w:w="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пчелосемей</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54" w:id="149"/>
    <w:p>
      <w:pPr>
        <w:spacing w:after="0"/>
        <w:ind w:left="0"/>
        <w:jc w:val="both"/>
      </w:pPr>
      <w:r>
        <w:rPr>
          <w:rFonts w:ascii="Times New Roman"/>
          <w:b w:val="false"/>
          <w:i w:val="false"/>
          <w:color w:val="000000"/>
          <w:sz w:val="28"/>
        </w:rPr>
        <w:t>
      Примечание:</w:t>
      </w:r>
    </w:p>
    <w:bookmarkEnd w:id="149"/>
    <w:bookmarkStart w:name="z155" w:id="150"/>
    <w:p>
      <w:pPr>
        <w:spacing w:after="0"/>
        <w:ind w:left="0"/>
        <w:jc w:val="both"/>
      </w:pPr>
      <w:r>
        <w:rPr>
          <w:rFonts w:ascii="Times New Roman"/>
          <w:b w:val="false"/>
          <w:i w:val="false"/>
          <w:color w:val="000000"/>
          <w:sz w:val="28"/>
        </w:rPr>
        <w:t>
      * норматив субсидий утверждается постановлением акимата области;</w:t>
      </w:r>
    </w:p>
    <w:bookmarkEnd w:id="150"/>
    <w:bookmarkStart w:name="z156" w:id="151"/>
    <w:p>
      <w:pPr>
        <w:spacing w:after="0"/>
        <w:ind w:left="0"/>
        <w:jc w:val="both"/>
      </w:pPr>
      <w:r>
        <w:rPr>
          <w:rFonts w:ascii="Times New Roman"/>
          <w:b w:val="false"/>
          <w:i w:val="false"/>
          <w:color w:val="000000"/>
          <w:sz w:val="28"/>
        </w:rPr>
        <w:t xml:space="preserve">
      ** приобретение импортированных племенных животных субсидируется до </w:t>
      </w:r>
      <w:r>
        <w:br/>
      </w:r>
      <w:r>
        <w:rPr>
          <w:rFonts w:ascii="Times New Roman"/>
          <w:b w:val="false"/>
          <w:i w:val="false"/>
          <w:color w:val="000000"/>
          <w:sz w:val="28"/>
        </w:rPr>
        <w:t>утвержденного норматива, но не более 50% стоимости от его стоимости приобретения;</w:t>
      </w:r>
    </w:p>
    <w:bookmarkEnd w:id="151"/>
    <w:p>
      <w:pPr>
        <w:spacing w:after="0"/>
        <w:ind w:left="0"/>
        <w:jc w:val="both"/>
      </w:pPr>
      <w:r>
        <w:rPr>
          <w:rFonts w:ascii="Times New Roman"/>
          <w:b w:val="false"/>
          <w:i w:val="false"/>
          <w:color w:val="000000"/>
          <w:sz w:val="28"/>
        </w:rPr>
        <w:t xml:space="preserve">
      *** при выделении дополнительных бюджетных средств из местного бюджета и/или </w:t>
      </w:r>
      <w:r>
        <w:br/>
      </w:r>
      <w:r>
        <w:rPr>
          <w:rFonts w:ascii="Times New Roman"/>
          <w:b w:val="false"/>
          <w:i w:val="false"/>
          <w:color w:val="000000"/>
          <w:sz w:val="28"/>
        </w:rPr>
        <w:t xml:space="preserve">при перераспределении с других бюджетных программ и/или при достаточности </w:t>
      </w:r>
      <w:r>
        <w:br/>
      </w:r>
      <w:r>
        <w:rPr>
          <w:rFonts w:ascii="Times New Roman"/>
          <w:b w:val="false"/>
          <w:i w:val="false"/>
          <w:color w:val="000000"/>
          <w:sz w:val="28"/>
        </w:rPr>
        <w:t xml:space="preserve">выделенных бюджетных средств допускается увеличение нормативов субсидирования до </w:t>
      </w:r>
      <w:r>
        <w:br/>
      </w:r>
      <w:r>
        <w:rPr>
          <w:rFonts w:ascii="Times New Roman"/>
          <w:b w:val="false"/>
          <w:i w:val="false"/>
          <w:color w:val="000000"/>
          <w:sz w:val="28"/>
        </w:rPr>
        <w:t>50% от установленного норматива по согласованию с Министерством.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племенного</w:t>
            </w:r>
            <w:r>
              <w:br/>
            </w:r>
            <w:r>
              <w:rPr>
                <w:rFonts w:ascii="Times New Roman"/>
                <w:b w:val="false"/>
                <w:i w:val="false"/>
                <w:color w:val="000000"/>
                <w:sz w:val="20"/>
              </w:rPr>
              <w:t>животноводства, повышения</w:t>
            </w:r>
            <w:r>
              <w:br/>
            </w:r>
            <w:r>
              <w:rPr>
                <w:rFonts w:ascii="Times New Roman"/>
                <w:b w:val="false"/>
                <w:i w:val="false"/>
                <w:color w:val="000000"/>
                <w:sz w:val="20"/>
              </w:rPr>
              <w:t>продуктивности и качества</w:t>
            </w:r>
            <w:r>
              <w:br/>
            </w:r>
            <w:r>
              <w:rPr>
                <w:rFonts w:ascii="Times New Roman"/>
                <w:b w:val="false"/>
                <w:i w:val="false"/>
                <w:color w:val="000000"/>
                <w:sz w:val="20"/>
              </w:rPr>
              <w:t>продукции животноводства</w:t>
            </w:r>
          </w:p>
        </w:tc>
      </w:tr>
    </w:tbl>
    <w:bookmarkStart w:name="z48" w:id="152"/>
    <w:p>
      <w:pPr>
        <w:spacing w:after="0"/>
        <w:ind w:left="0"/>
        <w:jc w:val="left"/>
      </w:pPr>
      <w:r>
        <w:rPr>
          <w:rFonts w:ascii="Times New Roman"/>
          <w:b/>
          <w:i w:val="false"/>
          <w:color w:val="000000"/>
        </w:rPr>
        <w:t xml:space="preserve"> Критерии и требования</w:t>
      </w:r>
      <w:r>
        <w:br/>
      </w:r>
      <w:r>
        <w:rPr>
          <w:rFonts w:ascii="Times New Roman"/>
          <w:b/>
          <w:i w:val="false"/>
          <w:color w:val="000000"/>
        </w:rPr>
        <w:t>к сельскохозяйственным товаропроизводителям, претендующим на</w:t>
      </w:r>
      <w:r>
        <w:br/>
      </w:r>
      <w:r>
        <w:rPr>
          <w:rFonts w:ascii="Times New Roman"/>
          <w:b/>
          <w:i w:val="false"/>
          <w:color w:val="000000"/>
        </w:rPr>
        <w:t>предоставление бюджетных субсидий на развитие племенного</w:t>
      </w:r>
      <w:r>
        <w:br/>
      </w:r>
      <w:r>
        <w:rPr>
          <w:rFonts w:ascii="Times New Roman"/>
          <w:b/>
          <w:i w:val="false"/>
          <w:color w:val="000000"/>
        </w:rPr>
        <w:t>животноводства</w:t>
      </w:r>
    </w:p>
    <w:bookmarkEnd w:id="152"/>
    <w:p>
      <w:pPr>
        <w:spacing w:after="0"/>
        <w:ind w:left="0"/>
        <w:jc w:val="both"/>
      </w:pPr>
      <w:r>
        <w:rPr>
          <w:rFonts w:ascii="Times New Roman"/>
          <w:b w:val="false"/>
          <w:i w:val="false"/>
          <w:color w:val="ff0000"/>
          <w:sz w:val="28"/>
        </w:rPr>
        <w:t xml:space="preserve">
      Сноска. Приложение 2 в редакции приказа Заместителя Премьер-Министра Республики Казахстан - Министра сельского хозяйства РК от 06.12.2016 </w:t>
      </w:r>
      <w:r>
        <w:rPr>
          <w:rFonts w:ascii="Times New Roman"/>
          <w:b w:val="false"/>
          <w:i w:val="false"/>
          <w:color w:val="ff0000"/>
          <w:sz w:val="28"/>
        </w:rPr>
        <w:t xml:space="preserve">№ 506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566"/>
        <w:gridCol w:w="3181"/>
        <w:gridCol w:w="8553"/>
      </w:tblGrid>
      <w:tr>
        <w:trPr>
          <w:trHeight w:val="30" w:hRule="atLeast"/>
        </w:trPr>
        <w:tc>
          <w:tcPr>
            <w:tcW w:w="566" w:type="dxa"/>
            <w:tcBorders/>
            <w:tcMar>
              <w:top w:w="15" w:type="dxa"/>
              <w:left w:w="15" w:type="dxa"/>
              <w:bottom w:w="15" w:type="dxa"/>
              <w:right w:w="15" w:type="dxa"/>
            </w:tcMar>
            <w:vAlign w:val="center"/>
          </w:tcPr>
          <w:bookmarkStart w:name="z161" w:id="153"/>
          <w:p>
            <w:pPr>
              <w:spacing w:after="20"/>
              <w:ind w:left="20"/>
              <w:jc w:val="both"/>
            </w:pPr>
            <w:r>
              <w:rPr>
                <w:rFonts w:ascii="Times New Roman"/>
                <w:b w:val="false"/>
                <w:i w:val="false"/>
                <w:color w:val="000000"/>
                <w:sz w:val="20"/>
              </w:rPr>
              <w:t>
№ п/п</w:t>
            </w:r>
          </w:p>
          <w:bookmarkEnd w:id="153"/>
        </w:tc>
        <w:tc>
          <w:tcPr>
            <w:tcW w:w="3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субсидирования</w:t>
            </w:r>
          </w:p>
        </w:tc>
        <w:tc>
          <w:tcPr>
            <w:tcW w:w="8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и требования</w:t>
            </w:r>
          </w:p>
        </w:tc>
      </w:tr>
      <w:tr>
        <w:trPr>
          <w:trHeight w:val="30" w:hRule="atLeast"/>
        </w:trPr>
        <w:tc>
          <w:tcPr>
            <w:tcW w:w="566" w:type="dxa"/>
            <w:tcBorders/>
            <w:tcMar>
              <w:top w:w="15" w:type="dxa"/>
              <w:left w:w="15" w:type="dxa"/>
              <w:bottom w:w="15" w:type="dxa"/>
              <w:right w:w="15" w:type="dxa"/>
            </w:tcMar>
            <w:vAlign w:val="center"/>
          </w:tcPr>
          <w:bookmarkStart w:name="z162" w:id="154"/>
          <w:p>
            <w:pPr>
              <w:spacing w:after="20"/>
              <w:ind w:left="20"/>
              <w:jc w:val="both"/>
            </w:pPr>
            <w:r>
              <w:rPr>
                <w:rFonts w:ascii="Times New Roman"/>
                <w:b w:val="false"/>
                <w:i w:val="false"/>
                <w:color w:val="000000"/>
                <w:sz w:val="20"/>
              </w:rPr>
              <w:t>
1</w:t>
            </w:r>
          </w:p>
          <w:bookmarkEnd w:id="154"/>
        </w:tc>
        <w:tc>
          <w:tcPr>
            <w:tcW w:w="3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6" w:type="dxa"/>
            <w:tcBorders/>
            <w:tcMar>
              <w:top w:w="15" w:type="dxa"/>
              <w:left w:w="15" w:type="dxa"/>
              <w:bottom w:w="15" w:type="dxa"/>
              <w:right w:w="15" w:type="dxa"/>
            </w:tcMar>
            <w:vAlign w:val="center"/>
          </w:tcPr>
          <w:bookmarkStart w:name="z163" w:id="155"/>
          <w:p>
            <w:pPr>
              <w:spacing w:after="20"/>
              <w:ind w:left="20"/>
              <w:jc w:val="both"/>
            </w:pPr>
            <w:r>
              <w:rPr>
                <w:rFonts w:ascii="Times New Roman"/>
                <w:b w:val="false"/>
                <w:i w:val="false"/>
                <w:color w:val="000000"/>
                <w:sz w:val="20"/>
              </w:rPr>
              <w:t>
1.</w:t>
            </w:r>
          </w:p>
          <w:bookmarkEnd w:id="155"/>
        </w:tc>
        <w:tc>
          <w:tcPr>
            <w:tcW w:w="3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селекционной и племенной работы с маточным поголовьем крупного рогатого скота</w:t>
            </w:r>
          </w:p>
        </w:tc>
        <w:tc>
          <w:tcPr>
            <w:tcW w:w="8553" w:type="dxa"/>
            <w:tcBorders/>
            <w:tcMar>
              <w:top w:w="15" w:type="dxa"/>
              <w:left w:w="15" w:type="dxa"/>
              <w:bottom w:w="15" w:type="dxa"/>
              <w:right w:w="15" w:type="dxa"/>
            </w:tcMar>
            <w:vAlign w:val="center"/>
          </w:tcPr>
          <w:bookmarkStart w:name="z164" w:id="156"/>
          <w:p>
            <w:pPr>
              <w:spacing w:after="20"/>
              <w:ind w:left="20"/>
              <w:jc w:val="both"/>
            </w:pPr>
            <w:r>
              <w:rPr>
                <w:rFonts w:ascii="Times New Roman"/>
                <w:b w:val="false"/>
                <w:i w:val="false"/>
                <w:color w:val="000000"/>
                <w:sz w:val="20"/>
              </w:rPr>
              <w:t>
1. Наличие идентификационных номеров у всех животных и их регистрация в ИСЖ.</w:t>
            </w:r>
            <w:r>
              <w:br/>
            </w:r>
            <w:r>
              <w:rPr>
                <w:rFonts w:ascii="Times New Roman"/>
                <w:b w:val="false"/>
                <w:i w:val="false"/>
                <w:color w:val="000000"/>
                <w:sz w:val="20"/>
              </w:rPr>
              <w:t>
</w:t>
            </w:r>
            <w:r>
              <w:rPr>
                <w:rFonts w:ascii="Times New Roman"/>
                <w:b w:val="false"/>
                <w:i w:val="false"/>
                <w:color w:val="000000"/>
                <w:sz w:val="20"/>
              </w:rPr>
              <w:t>2. Наличие регистрации всего поголовья крупного рогатого скота в ИАС.</w:t>
            </w:r>
            <w:r>
              <w:br/>
            </w:r>
            <w:r>
              <w:rPr>
                <w:rFonts w:ascii="Times New Roman"/>
                <w:b w:val="false"/>
                <w:i w:val="false"/>
                <w:color w:val="000000"/>
                <w:sz w:val="20"/>
              </w:rPr>
              <w:t>
</w:t>
            </w:r>
            <w:r>
              <w:rPr>
                <w:rFonts w:ascii="Times New Roman"/>
                <w:b w:val="false"/>
                <w:i w:val="false"/>
                <w:color w:val="000000"/>
                <w:sz w:val="20"/>
              </w:rPr>
              <w:t>3. Наличие племенных свидетельств на племенных быков-производителей, используемых в воспроизводстве для импортированных животных и наличие племенного статуса в Республиканской палате по породам крупного рогатого скота при условии рождения животного в Казахстане.</w:t>
            </w:r>
            <w:r>
              <w:br/>
            </w:r>
            <w:r>
              <w:rPr>
                <w:rFonts w:ascii="Times New Roman"/>
                <w:b w:val="false"/>
                <w:i w:val="false"/>
                <w:color w:val="000000"/>
                <w:sz w:val="20"/>
              </w:rPr>
              <w:t>
</w:t>
            </w:r>
            <w:r>
              <w:rPr>
                <w:rFonts w:ascii="Times New Roman"/>
                <w:b w:val="false"/>
                <w:i w:val="false"/>
                <w:color w:val="000000"/>
                <w:sz w:val="20"/>
              </w:rPr>
              <w:t>4. Дополнительно для товаропроизводителей, занимающихся разведением крупного рогатого скота, охваченного породным преобразованием:</w:t>
            </w:r>
            <w:r>
              <w:br/>
            </w:r>
            <w:r>
              <w:rPr>
                <w:rFonts w:ascii="Times New Roman"/>
                <w:b w:val="false"/>
                <w:i w:val="false"/>
                <w:color w:val="000000"/>
                <w:sz w:val="20"/>
              </w:rPr>
              <w:t>
</w:t>
            </w:r>
            <w:r>
              <w:rPr>
                <w:rFonts w:ascii="Times New Roman"/>
                <w:b w:val="false"/>
                <w:i w:val="false"/>
                <w:color w:val="000000"/>
                <w:sz w:val="20"/>
              </w:rPr>
              <w:t>1) использование в воспроизводстве на протяжении случного периода и замена на ранее не использованных в породном преобразовании племенных быков-производителей первой или второй категории мясных пород, в соответствии с зоотехническими нормативами (не менее одного быка на тридцать голов случного контингента, использование быка не более двух случных сезонов подряд);</w:t>
            </w:r>
            <w:r>
              <w:br/>
            </w:r>
            <w:r>
              <w:rPr>
                <w:rFonts w:ascii="Times New Roman"/>
                <w:b w:val="false"/>
                <w:i w:val="false"/>
                <w:color w:val="000000"/>
                <w:sz w:val="20"/>
              </w:rPr>
              <w:t>
</w:t>
            </w:r>
            <w:r>
              <w:rPr>
                <w:rFonts w:ascii="Times New Roman"/>
                <w:b w:val="false"/>
                <w:i w:val="false"/>
                <w:color w:val="000000"/>
                <w:sz w:val="20"/>
              </w:rPr>
              <w:t>2) кастрация всех беспородных быков данного товарного стада в целях недопущения их использования для воспроизводства, подтверждаемая сведениями в выписке из ИСЖ.</w:t>
            </w:r>
            <w:r>
              <w:br/>
            </w:r>
            <w:r>
              <w:rPr>
                <w:rFonts w:ascii="Times New Roman"/>
                <w:b w:val="false"/>
                <w:i w:val="false"/>
                <w:color w:val="000000"/>
                <w:sz w:val="20"/>
              </w:rPr>
              <w:t>
</w:t>
            </w:r>
            <w:r>
              <w:rPr>
                <w:rFonts w:ascii="Times New Roman"/>
                <w:b w:val="false"/>
                <w:i w:val="false"/>
                <w:color w:val="000000"/>
                <w:sz w:val="20"/>
              </w:rPr>
              <w:t>5. Дополнительно для товаропроизводителей, занимающихся разведением племенного крупного рогатого скота мясного и молочного направления:</w:t>
            </w:r>
            <w:r>
              <w:br/>
            </w:r>
            <w:r>
              <w:rPr>
                <w:rFonts w:ascii="Times New Roman"/>
                <w:b w:val="false"/>
                <w:i w:val="false"/>
                <w:color w:val="000000"/>
                <w:sz w:val="20"/>
              </w:rPr>
              <w:t>
</w:t>
            </w:r>
            <w:r>
              <w:rPr>
                <w:rFonts w:ascii="Times New Roman"/>
                <w:b w:val="false"/>
                <w:i w:val="false"/>
                <w:color w:val="000000"/>
                <w:sz w:val="20"/>
              </w:rPr>
              <w:t>1) регистрация поголовья в Республиканской палате по соответствующей породе;</w:t>
            </w:r>
            <w:r>
              <w:br/>
            </w:r>
            <w:r>
              <w:rPr>
                <w:rFonts w:ascii="Times New Roman"/>
                <w:b w:val="false"/>
                <w:i w:val="false"/>
                <w:color w:val="000000"/>
                <w:sz w:val="20"/>
              </w:rPr>
              <w:t>
</w:t>
            </w:r>
            <w:r>
              <w:rPr>
                <w:rFonts w:ascii="Times New Roman"/>
                <w:b w:val="false"/>
                <w:i w:val="false"/>
                <w:color w:val="000000"/>
                <w:sz w:val="20"/>
              </w:rPr>
              <w:t>2) консалтинговое сопровождение Республиканской палатой по соответствующей породе или физическими и юридическими лицами, рекомендованными Республиканской палатой по соответствующей породе;</w:t>
            </w:r>
            <w:r>
              <w:br/>
            </w:r>
            <w:r>
              <w:rPr>
                <w:rFonts w:ascii="Times New Roman"/>
                <w:b w:val="false"/>
                <w:i w:val="false"/>
                <w:color w:val="000000"/>
                <w:sz w:val="20"/>
              </w:rPr>
              <w:t>
</w:t>
            </w:r>
            <w:r>
              <w:rPr>
                <w:rFonts w:ascii="Times New Roman"/>
                <w:b w:val="false"/>
                <w:i w:val="false"/>
                <w:color w:val="000000"/>
                <w:sz w:val="20"/>
              </w:rPr>
              <w:t>3) в мясном скотоводстве:</w:t>
            </w:r>
            <w:r>
              <w:br/>
            </w:r>
            <w:r>
              <w:rPr>
                <w:rFonts w:ascii="Times New Roman"/>
                <w:b w:val="false"/>
                <w:i w:val="false"/>
                <w:color w:val="000000"/>
                <w:sz w:val="20"/>
              </w:rPr>
              <w:t>
</w:t>
            </w:r>
            <w:r>
              <w:rPr>
                <w:rFonts w:ascii="Times New Roman"/>
                <w:b w:val="false"/>
                <w:i w:val="false"/>
                <w:color w:val="000000"/>
                <w:sz w:val="20"/>
              </w:rPr>
              <w:t>для племенного стада первой категории - использование искусственного осеменения случного контингента семенем племенных быков-производителей первой категории, оцененных по индексной системе и/или по качеству потомства и/или использование в воспроизводстве оцененных по индексной системе и/или по качеству потомства и/или по собственной продуктивности племенных быков-производителей первой категории, рекомендованных Республиканской палатой по соответствующей породе;</w:t>
            </w:r>
            <w:r>
              <w:br/>
            </w:r>
            <w:r>
              <w:rPr>
                <w:rFonts w:ascii="Times New Roman"/>
                <w:b w:val="false"/>
                <w:i w:val="false"/>
                <w:color w:val="000000"/>
                <w:sz w:val="20"/>
              </w:rPr>
              <w:t>
</w:t>
            </w:r>
            <w:r>
              <w:rPr>
                <w:rFonts w:ascii="Times New Roman"/>
                <w:b w:val="false"/>
                <w:i w:val="false"/>
                <w:color w:val="000000"/>
                <w:sz w:val="20"/>
              </w:rPr>
              <w:t>для племенного стада второй категории - использование искусственного осеменения случного контингента семенем племенных быков-производителей первой категории, оцененных по индексной системе и/или по качеству потомства и/или использование в воспроизводстве оцененных по индексной системе и/или собственной продуктивности племенных быков-производителей первой категории, рекомендованных Республиканской палатой по соответствующей породе;</w:t>
            </w:r>
            <w:r>
              <w:br/>
            </w:r>
            <w:r>
              <w:rPr>
                <w:rFonts w:ascii="Times New Roman"/>
                <w:b w:val="false"/>
                <w:i w:val="false"/>
                <w:color w:val="000000"/>
                <w:sz w:val="20"/>
              </w:rPr>
              <w:t>
4) в молочном скотоводстве - использование 100% искусственного осеменения случного контингента семенем племенных быков-производителей первой категории, оцененных по индексной системе и/или по качеству потомства и рекомендованных Республиканской палатой по соответствующей породе.</w:t>
            </w:r>
          </w:p>
          <w:bookmarkEnd w:id="156"/>
        </w:tc>
      </w:tr>
      <w:tr>
        <w:trPr>
          <w:trHeight w:val="30" w:hRule="atLeast"/>
        </w:trPr>
        <w:tc>
          <w:tcPr>
            <w:tcW w:w="566" w:type="dxa"/>
            <w:tcBorders/>
            <w:tcMar>
              <w:top w:w="15" w:type="dxa"/>
              <w:left w:w="15" w:type="dxa"/>
              <w:bottom w:w="15" w:type="dxa"/>
              <w:right w:w="15" w:type="dxa"/>
            </w:tcMar>
            <w:vAlign w:val="center"/>
          </w:tcPr>
          <w:bookmarkStart w:name="z176" w:id="157"/>
          <w:p>
            <w:pPr>
              <w:spacing w:after="20"/>
              <w:ind w:left="20"/>
              <w:jc w:val="both"/>
            </w:pPr>
            <w:r>
              <w:rPr>
                <w:rFonts w:ascii="Times New Roman"/>
                <w:b w:val="false"/>
                <w:i w:val="false"/>
                <w:color w:val="000000"/>
                <w:sz w:val="20"/>
              </w:rPr>
              <w:t>
2.</w:t>
            </w:r>
          </w:p>
          <w:bookmarkEnd w:id="157"/>
        </w:tc>
        <w:tc>
          <w:tcPr>
            <w:tcW w:w="3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селекционной и племенной работы с маточным поголовьем овец</w:t>
            </w:r>
          </w:p>
        </w:tc>
        <w:tc>
          <w:tcPr>
            <w:tcW w:w="8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идентификационных номеров у всех животных и их регистрация в ИСЖ.</w:t>
            </w:r>
            <w:r>
              <w:br/>
            </w:r>
            <w:r>
              <w:rPr>
                <w:rFonts w:ascii="Times New Roman"/>
                <w:b w:val="false"/>
                <w:i w:val="false"/>
                <w:color w:val="000000"/>
                <w:sz w:val="20"/>
              </w:rPr>
              <w:t>
2. Наличие регистрации всего поголовья овец в ИАС.</w:t>
            </w:r>
            <w:r>
              <w:br/>
            </w:r>
            <w:r>
              <w:rPr>
                <w:rFonts w:ascii="Times New Roman"/>
                <w:b w:val="false"/>
                <w:i w:val="false"/>
                <w:color w:val="000000"/>
                <w:sz w:val="20"/>
              </w:rPr>
              <w:t>
3. Наличие не менее 300 голов маточного поголовья овец.</w:t>
            </w:r>
            <w:r>
              <w:br/>
            </w:r>
            <w:r>
              <w:rPr>
                <w:rFonts w:ascii="Times New Roman"/>
                <w:b w:val="false"/>
                <w:i w:val="false"/>
                <w:color w:val="000000"/>
                <w:sz w:val="20"/>
              </w:rPr>
              <w:t>
4. Дополнительно для товаропроизводителей, занимающихся разведением овец, охваченного породным преобразованием:</w:t>
            </w:r>
            <w:r>
              <w:br/>
            </w:r>
            <w:r>
              <w:rPr>
                <w:rFonts w:ascii="Times New Roman"/>
                <w:b w:val="false"/>
                <w:i w:val="false"/>
                <w:color w:val="000000"/>
                <w:sz w:val="20"/>
              </w:rPr>
              <w:t>
1) использование в воспроизводстве на протяжении случного периода и замена на ранее не использованных в породном преобразовании племенных баранов-производителей в соответствии с зоотехническими нормативами (не менее одного барана на тридцать голов случного контингента, использование барана-производителя не более двух случных сезонов подряд) или использование искусственного осеменения маточного поголовья семенем оцененных по собственной продуктивности племенных баранов-производителей;</w:t>
            </w:r>
            <w:r>
              <w:br/>
            </w:r>
            <w:r>
              <w:rPr>
                <w:rFonts w:ascii="Times New Roman"/>
                <w:b w:val="false"/>
                <w:i w:val="false"/>
                <w:color w:val="000000"/>
                <w:sz w:val="20"/>
              </w:rPr>
              <w:t>
2) кастрация всех беспородных баранов в стаде в целях недопущения их использования для воспроизводства, подтверждаемая сведениями в выписке из ИСЖ;</w:t>
            </w:r>
            <w:r>
              <w:br/>
            </w:r>
            <w:r>
              <w:rPr>
                <w:rFonts w:ascii="Times New Roman"/>
                <w:b w:val="false"/>
                <w:i w:val="false"/>
                <w:color w:val="000000"/>
                <w:sz w:val="20"/>
              </w:rPr>
              <w:t>
3) наличие технологического оборудования для проведения искусственного осеменения или проведение искусственного осеменения маточного поголовья овец совместно с дистрибьютерным центром (при использовании искусственного осеменения).</w:t>
            </w:r>
            <w:r>
              <w:br/>
            </w:r>
            <w:r>
              <w:rPr>
                <w:rFonts w:ascii="Times New Roman"/>
                <w:b w:val="false"/>
                <w:i w:val="false"/>
                <w:color w:val="000000"/>
                <w:sz w:val="20"/>
              </w:rPr>
              <w:t>
5. Дополнительно для товаропроизводителей, занимающихся разведением племенных овец:</w:t>
            </w:r>
            <w:r>
              <w:br/>
            </w:r>
            <w:r>
              <w:rPr>
                <w:rFonts w:ascii="Times New Roman"/>
                <w:b w:val="false"/>
                <w:i w:val="false"/>
                <w:color w:val="000000"/>
                <w:sz w:val="20"/>
              </w:rPr>
              <w:t>
1) консалтинговое сопровождение профильной научной организацией или ученым, специализирующимся на породе овец, разводимой хозяйством;</w:t>
            </w:r>
            <w:r>
              <w:br/>
            </w:r>
            <w:r>
              <w:rPr>
                <w:rFonts w:ascii="Times New Roman"/>
                <w:b w:val="false"/>
                <w:i w:val="false"/>
                <w:color w:val="000000"/>
                <w:sz w:val="20"/>
              </w:rPr>
              <w:t>
2) использование искусственного осеменения маточного поголовья семенем оцененных по собственной продуктивности племенных баранов-производителей и/или использование в воспроизводстве оцененных по собственной продуктивности племенных баранов-производителей;</w:t>
            </w:r>
            <w:r>
              <w:br/>
            </w:r>
            <w:r>
              <w:rPr>
                <w:rFonts w:ascii="Times New Roman"/>
                <w:b w:val="false"/>
                <w:i w:val="false"/>
                <w:color w:val="000000"/>
                <w:sz w:val="20"/>
              </w:rPr>
              <w:t>
3) наличие технологического оборудования для проведения искусственного осеменения или проведение искусственного осеменения маточного поголовья овец совместно с дистрибьютерным центром (при использовании искусственного осеменения);</w:t>
            </w:r>
            <w:r>
              <w:br/>
            </w:r>
            <w:r>
              <w:rPr>
                <w:rFonts w:ascii="Times New Roman"/>
                <w:b w:val="false"/>
                <w:i w:val="false"/>
                <w:color w:val="000000"/>
                <w:sz w:val="20"/>
              </w:rPr>
              <w:t>
4) наличие племенного статуса в Республиканской палате по направлению продуктивности овец при условии рождения животного в Казахстане.</w:t>
            </w:r>
          </w:p>
        </w:tc>
      </w:tr>
      <w:tr>
        <w:trPr>
          <w:trHeight w:val="30" w:hRule="atLeast"/>
        </w:trPr>
        <w:tc>
          <w:tcPr>
            <w:tcW w:w="566" w:type="dxa"/>
            <w:tcBorders/>
            <w:tcMar>
              <w:top w:w="15" w:type="dxa"/>
              <w:left w:w="15" w:type="dxa"/>
              <w:bottom w:w="15" w:type="dxa"/>
              <w:right w:w="15" w:type="dxa"/>
            </w:tcMar>
            <w:vAlign w:val="center"/>
          </w:tcPr>
          <w:bookmarkStart w:name="z177" w:id="158"/>
          <w:p>
            <w:pPr>
              <w:spacing w:after="20"/>
              <w:ind w:left="20"/>
              <w:jc w:val="both"/>
            </w:pPr>
            <w:r>
              <w:rPr>
                <w:rFonts w:ascii="Times New Roman"/>
                <w:b w:val="false"/>
                <w:i w:val="false"/>
                <w:color w:val="000000"/>
                <w:sz w:val="20"/>
              </w:rPr>
              <w:t>
3.</w:t>
            </w:r>
          </w:p>
          <w:bookmarkEnd w:id="158"/>
        </w:tc>
        <w:tc>
          <w:tcPr>
            <w:tcW w:w="3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селекционной и племенной работы с маточным поголовьем маралов (оленей)</w:t>
            </w:r>
          </w:p>
        </w:tc>
        <w:tc>
          <w:tcPr>
            <w:tcW w:w="8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поголовья маралов (оленей) не менее 300 голов на 1 января отчетного года.</w:t>
            </w:r>
            <w:r>
              <w:br/>
            </w:r>
            <w:r>
              <w:rPr>
                <w:rFonts w:ascii="Times New Roman"/>
                <w:b w:val="false"/>
                <w:i w:val="false"/>
                <w:color w:val="000000"/>
                <w:sz w:val="20"/>
              </w:rPr>
              <w:t>
2. Использование в воспроизводстве на протяжении случного периода и ротации племенных самцов-производителей в соответствии с зоотехническими нормативами (не менее одного самца на тридцать голов случного контингента, использование самца-производителя не более двух случных сезонов подряд).</w:t>
            </w:r>
            <w:r>
              <w:br/>
            </w:r>
            <w:r>
              <w:rPr>
                <w:rFonts w:ascii="Times New Roman"/>
                <w:b w:val="false"/>
                <w:i w:val="false"/>
                <w:color w:val="000000"/>
                <w:sz w:val="20"/>
              </w:rPr>
              <w:t>
3. Наличие научно-консалтингового сопровождения профильной научной организацией или ученым, специализирующимся на разведении маралов (оленей).</w:t>
            </w:r>
            <w:r>
              <w:br/>
            </w:r>
            <w:r>
              <w:rPr>
                <w:rFonts w:ascii="Times New Roman"/>
                <w:b w:val="false"/>
                <w:i w:val="false"/>
                <w:color w:val="000000"/>
                <w:sz w:val="20"/>
              </w:rPr>
              <w:t>
4. Наличие племенного статуса в Республиканской палате по мараловодству (оленеводству) при условии рождения животного в Казахстане.</w:t>
            </w:r>
          </w:p>
        </w:tc>
      </w:tr>
      <w:tr>
        <w:trPr>
          <w:trHeight w:val="30" w:hRule="atLeast"/>
        </w:trPr>
        <w:tc>
          <w:tcPr>
            <w:tcW w:w="566" w:type="dxa"/>
            <w:tcBorders/>
            <w:tcMar>
              <w:top w:w="15" w:type="dxa"/>
              <w:left w:w="15" w:type="dxa"/>
              <w:bottom w:w="15" w:type="dxa"/>
              <w:right w:w="15" w:type="dxa"/>
            </w:tcMar>
            <w:vAlign w:val="center"/>
          </w:tcPr>
          <w:bookmarkStart w:name="z178" w:id="159"/>
          <w:p>
            <w:pPr>
              <w:spacing w:after="20"/>
              <w:ind w:left="20"/>
              <w:jc w:val="both"/>
            </w:pPr>
            <w:r>
              <w:rPr>
                <w:rFonts w:ascii="Times New Roman"/>
                <w:b w:val="false"/>
                <w:i w:val="false"/>
                <w:color w:val="000000"/>
                <w:sz w:val="20"/>
              </w:rPr>
              <w:t>
4.</w:t>
            </w:r>
          </w:p>
          <w:bookmarkEnd w:id="159"/>
        </w:tc>
        <w:tc>
          <w:tcPr>
            <w:tcW w:w="3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селекционной и племенной работы с пчелосемьями</w:t>
            </w:r>
          </w:p>
        </w:tc>
        <w:tc>
          <w:tcPr>
            <w:tcW w:w="8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не менее 100 пчелосемей на 1 января отчетного года.</w:t>
            </w:r>
            <w:r>
              <w:br/>
            </w:r>
            <w:r>
              <w:rPr>
                <w:rFonts w:ascii="Times New Roman"/>
                <w:b w:val="false"/>
                <w:i w:val="false"/>
                <w:color w:val="000000"/>
                <w:sz w:val="20"/>
              </w:rPr>
              <w:t>
2. Наличие научно-консалтингового сопровождения профильной научной организацией или ученым, специализирующимся на разведении пчел;</w:t>
            </w:r>
            <w:r>
              <w:br/>
            </w:r>
            <w:r>
              <w:rPr>
                <w:rFonts w:ascii="Times New Roman"/>
                <w:b w:val="false"/>
                <w:i w:val="false"/>
                <w:color w:val="000000"/>
                <w:sz w:val="20"/>
              </w:rPr>
              <w:t>
3. Наличие племенного статуса в Республиканской палате по пчеловодству при условии рождения животного в Казахстане.</w:t>
            </w:r>
          </w:p>
        </w:tc>
      </w:tr>
      <w:tr>
        <w:trPr>
          <w:trHeight w:val="30" w:hRule="atLeast"/>
        </w:trPr>
        <w:tc>
          <w:tcPr>
            <w:tcW w:w="566" w:type="dxa"/>
            <w:tcBorders/>
            <w:tcMar>
              <w:top w:w="15" w:type="dxa"/>
              <w:left w:w="15" w:type="dxa"/>
              <w:bottom w:w="15" w:type="dxa"/>
              <w:right w:w="15" w:type="dxa"/>
            </w:tcMar>
            <w:vAlign w:val="center"/>
          </w:tcPr>
          <w:bookmarkStart w:name="z179" w:id="160"/>
          <w:p>
            <w:pPr>
              <w:spacing w:after="20"/>
              <w:ind w:left="20"/>
              <w:jc w:val="both"/>
            </w:pPr>
            <w:r>
              <w:rPr>
                <w:rFonts w:ascii="Times New Roman"/>
                <w:b w:val="false"/>
                <w:i w:val="false"/>
                <w:color w:val="000000"/>
                <w:sz w:val="20"/>
              </w:rPr>
              <w:t>
5.</w:t>
            </w:r>
          </w:p>
          <w:bookmarkEnd w:id="160"/>
        </w:tc>
        <w:tc>
          <w:tcPr>
            <w:tcW w:w="3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товаропроизводителями племенного крупного рогатого скота</w:t>
            </w:r>
          </w:p>
        </w:tc>
        <w:tc>
          <w:tcPr>
            <w:tcW w:w="8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Возраст приобретенного крупного рогатого скота не превышает на момент их постановки на карантин у товаропроизводителя: телки - 18 месяцев, нетели и быки - 26 месяцев.</w:t>
            </w:r>
            <w:r>
              <w:br/>
            </w:r>
            <w:r>
              <w:rPr>
                <w:rFonts w:ascii="Times New Roman"/>
                <w:b w:val="false"/>
                <w:i w:val="false"/>
                <w:color w:val="000000"/>
                <w:sz w:val="20"/>
              </w:rPr>
              <w:t>
2. Использование в пределах зоотехнической нормы падежа приобретенного племенного маточного поголовья в воспроизводственных целях не менее двух лет, племенных быков-производителей - не менее двух случных сезонов (за исключением племенных быков-производителей, приобретенных для использования в воспроизводстве в общественном стаде, сформированном из поголовья личных подсобных хозяйств).</w:t>
            </w:r>
            <w:r>
              <w:br/>
            </w:r>
            <w:r>
              <w:rPr>
                <w:rFonts w:ascii="Times New Roman"/>
                <w:b w:val="false"/>
                <w:i w:val="false"/>
                <w:color w:val="000000"/>
                <w:sz w:val="20"/>
              </w:rPr>
              <w:t>
3. Использование приобретенного крупного рогатого скота для воспроизводства стада в течение трех лет только на территории Республики Казахстан.</w:t>
            </w:r>
            <w:r>
              <w:br/>
            </w:r>
            <w:r>
              <w:rPr>
                <w:rFonts w:ascii="Times New Roman"/>
                <w:b w:val="false"/>
                <w:i w:val="false"/>
                <w:color w:val="000000"/>
                <w:sz w:val="20"/>
              </w:rPr>
              <w:t>
4. Дополнительно для товаропроизводителей, занимающихся разведением племенного поголовья крупного рогатого скота:</w:t>
            </w:r>
            <w:r>
              <w:br/>
            </w:r>
            <w:r>
              <w:rPr>
                <w:rFonts w:ascii="Times New Roman"/>
                <w:b w:val="false"/>
                <w:i w:val="false"/>
                <w:color w:val="000000"/>
                <w:sz w:val="20"/>
              </w:rPr>
              <w:t>
1) консалтинговое сопровождение Республиканской палатой по соответствующей породе или физическими и юридическими лицами, рекомендованными Республиканской палатой по соответствующей породе;</w:t>
            </w:r>
            <w:r>
              <w:br/>
            </w:r>
            <w:r>
              <w:rPr>
                <w:rFonts w:ascii="Times New Roman"/>
                <w:b w:val="false"/>
                <w:i w:val="false"/>
                <w:color w:val="000000"/>
                <w:sz w:val="20"/>
              </w:rPr>
              <w:t>
2) в мясном скотоводстве:</w:t>
            </w:r>
            <w:r>
              <w:br/>
            </w:r>
            <w:r>
              <w:rPr>
                <w:rFonts w:ascii="Times New Roman"/>
                <w:b w:val="false"/>
                <w:i w:val="false"/>
                <w:color w:val="000000"/>
                <w:sz w:val="20"/>
              </w:rPr>
              <w:t>
для племенного стада первой категории - использование искусственного осеменения случного контингента семенем племенных быков-производителей первой категории, оцененных по качеству потомства и/или использование в воспроизводстве оцененных по качеству потомства племенных быков-производителей первой категории, рекомендованных Республиканской палатой по соответствующей породе;</w:t>
            </w:r>
            <w:r>
              <w:br/>
            </w:r>
            <w:r>
              <w:rPr>
                <w:rFonts w:ascii="Times New Roman"/>
                <w:b w:val="false"/>
                <w:i w:val="false"/>
                <w:color w:val="000000"/>
                <w:sz w:val="20"/>
              </w:rPr>
              <w:t>
для племенного стада второй категории - использование искусственного осеменения случного контингента семенем племенных быков-производителей первой категории, оцененных по качеству потомства и/или использование в воспроизводстве оцененных по собственной продуктивности племенных быков-производителей первой категории, рекомендованных Республиканской палатой по соответствующей породе;</w:t>
            </w:r>
            <w:r>
              <w:br/>
            </w:r>
            <w:r>
              <w:rPr>
                <w:rFonts w:ascii="Times New Roman"/>
                <w:b w:val="false"/>
                <w:i w:val="false"/>
                <w:color w:val="000000"/>
                <w:sz w:val="20"/>
              </w:rPr>
              <w:t>
3) в молочном скотоводстве - использование 100% искусственного осеменения случного контингента семенем племенных быков-производителей первой категории, оцененных по качеству потомства и рекомендованных Республиканской палатой по соответствующей породе.</w:t>
            </w:r>
          </w:p>
        </w:tc>
      </w:tr>
      <w:tr>
        <w:trPr>
          <w:trHeight w:val="30" w:hRule="atLeast"/>
        </w:trPr>
        <w:tc>
          <w:tcPr>
            <w:tcW w:w="566" w:type="dxa"/>
            <w:tcBorders/>
            <w:tcMar>
              <w:top w:w="15" w:type="dxa"/>
              <w:left w:w="15" w:type="dxa"/>
              <w:bottom w:w="15" w:type="dxa"/>
              <w:right w:w="15" w:type="dxa"/>
            </w:tcMar>
            <w:vAlign w:val="center"/>
          </w:tcPr>
          <w:bookmarkStart w:name="z180" w:id="161"/>
          <w:p>
            <w:pPr>
              <w:spacing w:after="20"/>
              <w:ind w:left="20"/>
              <w:jc w:val="both"/>
            </w:pPr>
            <w:r>
              <w:rPr>
                <w:rFonts w:ascii="Times New Roman"/>
                <w:b w:val="false"/>
                <w:i w:val="false"/>
                <w:color w:val="000000"/>
                <w:sz w:val="20"/>
              </w:rPr>
              <w:t>
6.</w:t>
            </w:r>
          </w:p>
          <w:bookmarkEnd w:id="161"/>
        </w:tc>
        <w:tc>
          <w:tcPr>
            <w:tcW w:w="3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товаропроизводителями племенных овец, лошадей, верблюдов, свиней и маралов(оленей)</w:t>
            </w:r>
          </w:p>
        </w:tc>
        <w:tc>
          <w:tcPr>
            <w:tcW w:w="8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Возраст приобретенных племенных животных не превышает на момент заключения договора купли-продажи/лизинга:</w:t>
            </w:r>
            <w:r>
              <w:br/>
            </w:r>
            <w:r>
              <w:rPr>
                <w:rFonts w:ascii="Times New Roman"/>
                <w:b w:val="false"/>
                <w:i w:val="false"/>
                <w:color w:val="000000"/>
                <w:sz w:val="20"/>
              </w:rPr>
              <w:t>
овцы: ярки - до 18 месяцев; баранчики - до 18 месяцев;</w:t>
            </w:r>
            <w:r>
              <w:br/>
            </w:r>
            <w:r>
              <w:rPr>
                <w:rFonts w:ascii="Times New Roman"/>
                <w:b w:val="false"/>
                <w:i w:val="false"/>
                <w:color w:val="000000"/>
                <w:sz w:val="20"/>
              </w:rPr>
              <w:t>
лошади: кобылки - до 3 лет; жеребчики - до 5 лет;</w:t>
            </w:r>
            <w:r>
              <w:br/>
            </w:r>
            <w:r>
              <w:rPr>
                <w:rFonts w:ascii="Times New Roman"/>
                <w:b w:val="false"/>
                <w:i w:val="false"/>
                <w:color w:val="000000"/>
                <w:sz w:val="20"/>
              </w:rPr>
              <w:t>
верблюды: самки - до 3 лет; самцы - до 5 лет;</w:t>
            </w:r>
            <w:r>
              <w:br/>
            </w:r>
            <w:r>
              <w:rPr>
                <w:rFonts w:ascii="Times New Roman"/>
                <w:b w:val="false"/>
                <w:i w:val="false"/>
                <w:color w:val="000000"/>
                <w:sz w:val="20"/>
              </w:rPr>
              <w:t>
свиньи: свинки - до 12 месяцев; хрячки - до 14 месяцев;</w:t>
            </w:r>
            <w:r>
              <w:br/>
            </w:r>
            <w:r>
              <w:rPr>
                <w:rFonts w:ascii="Times New Roman"/>
                <w:b w:val="false"/>
                <w:i w:val="false"/>
                <w:color w:val="000000"/>
                <w:sz w:val="20"/>
              </w:rPr>
              <w:t>
маралы (олени): самки - до 18 месяцев; самцы (перворожки) - до 24 месяцев.</w:t>
            </w:r>
            <w:r>
              <w:br/>
            </w:r>
            <w:r>
              <w:rPr>
                <w:rFonts w:ascii="Times New Roman"/>
                <w:b w:val="false"/>
                <w:i w:val="false"/>
                <w:color w:val="000000"/>
                <w:sz w:val="20"/>
              </w:rPr>
              <w:t>
2. Приобретение племенных животных у отечественных и зарубежных заводчиков племенных животных.</w:t>
            </w:r>
            <w:r>
              <w:br/>
            </w:r>
            <w:r>
              <w:rPr>
                <w:rFonts w:ascii="Times New Roman"/>
                <w:b w:val="false"/>
                <w:i w:val="false"/>
                <w:color w:val="000000"/>
                <w:sz w:val="20"/>
              </w:rPr>
              <w:t>
3. Использование в пределах зоотехнической нормы падежа приобретенного племенного маточного поголовья в воспроизводственных целях не менее двух лет, племенных производителей - не менее двух случных сезонов;</w:t>
            </w:r>
          </w:p>
        </w:tc>
      </w:tr>
      <w:tr>
        <w:trPr>
          <w:trHeight w:val="30" w:hRule="atLeast"/>
        </w:trPr>
        <w:tc>
          <w:tcPr>
            <w:tcW w:w="566" w:type="dxa"/>
            <w:tcBorders/>
            <w:tcMar>
              <w:top w:w="15" w:type="dxa"/>
              <w:left w:w="15" w:type="dxa"/>
              <w:bottom w:w="15" w:type="dxa"/>
              <w:right w:w="15" w:type="dxa"/>
            </w:tcMar>
            <w:vAlign w:val="center"/>
          </w:tcPr>
          <w:bookmarkStart w:name="z181" w:id="162"/>
          <w:p>
            <w:pPr>
              <w:spacing w:after="20"/>
              <w:ind w:left="20"/>
              <w:jc w:val="both"/>
            </w:pPr>
            <w:r>
              <w:rPr>
                <w:rFonts w:ascii="Times New Roman"/>
                <w:b w:val="false"/>
                <w:i w:val="false"/>
                <w:color w:val="000000"/>
                <w:sz w:val="20"/>
              </w:rPr>
              <w:t>
7.</w:t>
            </w:r>
          </w:p>
          <w:bookmarkEnd w:id="162"/>
        </w:tc>
        <w:tc>
          <w:tcPr>
            <w:tcW w:w="3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племенного суточного молодняка и племенного инкубационного яйца мясного и яичного направлений родительской/прародительской формы у отечественных и зарубежных заводчиков племенных животных</w:t>
            </w:r>
          </w:p>
        </w:tc>
        <w:tc>
          <w:tcPr>
            <w:tcW w:w="8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Приобретение племенного суточного молодняка и племенного инкубационного яйца мясного и яичного направлений родительской/прародительской формы у отечественных и зарубежных заводчиков племенных животных, содержащих прародительские, родительские формы.</w:t>
            </w:r>
            <w:r>
              <w:br/>
            </w:r>
            <w:r>
              <w:rPr>
                <w:rFonts w:ascii="Times New Roman"/>
                <w:b w:val="false"/>
                <w:i w:val="false"/>
                <w:color w:val="000000"/>
                <w:sz w:val="20"/>
              </w:rPr>
              <w:t>
2. Наличие технологического оборудования для клеточного или напольного содержания.</w:t>
            </w:r>
          </w:p>
        </w:tc>
      </w:tr>
      <w:tr>
        <w:trPr>
          <w:trHeight w:val="30" w:hRule="atLeast"/>
        </w:trPr>
        <w:tc>
          <w:tcPr>
            <w:tcW w:w="566" w:type="dxa"/>
            <w:tcBorders/>
            <w:tcMar>
              <w:top w:w="15" w:type="dxa"/>
              <w:left w:w="15" w:type="dxa"/>
              <w:bottom w:w="15" w:type="dxa"/>
              <w:right w:w="15" w:type="dxa"/>
            </w:tcMar>
            <w:vAlign w:val="center"/>
          </w:tcPr>
          <w:bookmarkStart w:name="z182" w:id="163"/>
          <w:p>
            <w:pPr>
              <w:spacing w:after="20"/>
              <w:ind w:left="20"/>
              <w:jc w:val="both"/>
            </w:pPr>
            <w:r>
              <w:rPr>
                <w:rFonts w:ascii="Times New Roman"/>
                <w:b w:val="false"/>
                <w:i w:val="false"/>
                <w:color w:val="000000"/>
                <w:sz w:val="20"/>
              </w:rPr>
              <w:t>
8.</w:t>
            </w:r>
          </w:p>
          <w:bookmarkEnd w:id="163"/>
        </w:tc>
        <w:tc>
          <w:tcPr>
            <w:tcW w:w="3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племенных быков-производителей мясных, молочных и комбинированных пород, используемых для воспроизводства в общественном стаде, сформированном из поголовья личных подсобных хозяйств</w:t>
            </w:r>
          </w:p>
        </w:tc>
        <w:tc>
          <w:tcPr>
            <w:tcW w:w="8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Проведение схода жителей населенного пункта по закреплению и использованию данных племенных быков-производителей в общественном стаде, сформированном из поголовья личных подсобных хозяйств.</w:t>
            </w:r>
            <w:r>
              <w:br/>
            </w:r>
            <w:r>
              <w:rPr>
                <w:rFonts w:ascii="Times New Roman"/>
                <w:b w:val="false"/>
                <w:i w:val="false"/>
                <w:color w:val="000000"/>
                <w:sz w:val="20"/>
              </w:rPr>
              <w:t>
2. Использование племенных быков-производителей в воспроизводстве стада в соответствии с зоотехническими нормативами (не более двух случных сезонов подряд).</w:t>
            </w:r>
            <w:r>
              <w:br/>
            </w:r>
            <w:r>
              <w:rPr>
                <w:rFonts w:ascii="Times New Roman"/>
                <w:b w:val="false"/>
                <w:i w:val="false"/>
                <w:color w:val="000000"/>
                <w:sz w:val="20"/>
              </w:rPr>
              <w:t>
3. Кастрация беспородных быков данного общественного стада в целях недопущения их использования для воспроизводства.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племенного</w:t>
            </w:r>
            <w:r>
              <w:br/>
            </w:r>
            <w:r>
              <w:rPr>
                <w:rFonts w:ascii="Times New Roman"/>
                <w:b w:val="false"/>
                <w:i w:val="false"/>
                <w:color w:val="000000"/>
                <w:sz w:val="20"/>
              </w:rPr>
              <w:t>животноводства, повышения</w:t>
            </w:r>
            <w:r>
              <w:br/>
            </w:r>
            <w:r>
              <w:rPr>
                <w:rFonts w:ascii="Times New Roman"/>
                <w:b w:val="false"/>
                <w:i w:val="false"/>
                <w:color w:val="000000"/>
                <w:sz w:val="20"/>
              </w:rPr>
              <w:t>продуктивности и качества</w:t>
            </w:r>
            <w:r>
              <w:br/>
            </w:r>
            <w:r>
              <w:rPr>
                <w:rFonts w:ascii="Times New Roman"/>
                <w:b w:val="false"/>
                <w:i w:val="false"/>
                <w:color w:val="000000"/>
                <w:sz w:val="20"/>
              </w:rPr>
              <w:t>продукции животноводства</w:t>
            </w:r>
          </w:p>
        </w:tc>
      </w:tr>
    </w:tbl>
    <w:bookmarkStart w:name="z50" w:id="164"/>
    <w:p>
      <w:pPr>
        <w:spacing w:after="0"/>
        <w:ind w:left="0"/>
        <w:jc w:val="left"/>
      </w:pPr>
      <w:r>
        <w:rPr>
          <w:rFonts w:ascii="Times New Roman"/>
          <w:b/>
          <w:i w:val="false"/>
          <w:color w:val="000000"/>
        </w:rPr>
        <w:t xml:space="preserve"> Критерии и требования</w:t>
      </w:r>
      <w:r>
        <w:br/>
      </w:r>
      <w:r>
        <w:rPr>
          <w:rFonts w:ascii="Times New Roman"/>
          <w:b/>
          <w:i w:val="false"/>
          <w:color w:val="000000"/>
        </w:rPr>
        <w:t>к сельскохозяйственным товаропроизводителям, претендующим на</w:t>
      </w:r>
      <w:r>
        <w:br/>
      </w:r>
      <w:r>
        <w:rPr>
          <w:rFonts w:ascii="Times New Roman"/>
          <w:b/>
          <w:i w:val="false"/>
          <w:color w:val="000000"/>
        </w:rPr>
        <w:t>предоставление бюджетных субсидий на повышение продуктивности</w:t>
      </w:r>
      <w:r>
        <w:br/>
      </w:r>
      <w:r>
        <w:rPr>
          <w:rFonts w:ascii="Times New Roman"/>
          <w:b/>
          <w:i w:val="false"/>
          <w:color w:val="000000"/>
        </w:rPr>
        <w:t>и качества продукции животноводства</w:t>
      </w:r>
    </w:p>
    <w:bookmarkEnd w:id="164"/>
    <w:p>
      <w:pPr>
        <w:spacing w:after="0"/>
        <w:ind w:left="0"/>
        <w:jc w:val="both"/>
      </w:pPr>
      <w:r>
        <w:rPr>
          <w:rFonts w:ascii="Times New Roman"/>
          <w:b w:val="false"/>
          <w:i w:val="false"/>
          <w:color w:val="ff0000"/>
          <w:sz w:val="28"/>
        </w:rPr>
        <w:t xml:space="preserve">
      Сноска. Приложение 3 в редакции приказа Министра сельского хозяйства РК от 20.07.2015 </w:t>
      </w:r>
      <w:r>
        <w:rPr>
          <w:rFonts w:ascii="Times New Roman"/>
          <w:b w:val="false"/>
          <w:i w:val="false"/>
          <w:color w:val="ff0000"/>
          <w:sz w:val="28"/>
        </w:rPr>
        <w:t>№ 3-1/671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3904"/>
        <w:gridCol w:w="3904"/>
        <w:gridCol w:w="38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Критерии и требования к товаропроизводителям и заготовительным организациям, занимающимся реализацией бычков на откормочные площадки первого уровня производства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идентификационных номеров у бычков и их регистрации в ИАС и ИСЖ</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Бычки получены от маточного поголовья, участвующего в породном преобразовании и использующего закрепленных племенных быков-производителей мясного направления продуктивности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Живой вес реализованных бычков от 160 до 300 килограмм</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реализованных бычков от 6 до 12 месяцев</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ветеринарно-санитарных мероприятий и ведение зоотехнического учета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Критерии и требования к товаропроизводителям, занимающимся производством говядины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уровень)</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уровень)</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уровень)</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площадки для откорма крупного рогатого скота с мощностью не менее 3 000 голов единовременного откорма и развитой инфраструктурой:</w:t>
            </w:r>
            <w:r>
              <w:br/>
            </w:r>
            <w:r>
              <w:rPr>
                <w:rFonts w:ascii="Times New Roman"/>
                <w:b w:val="false"/>
                <w:i w:val="false"/>
                <w:color w:val="000000"/>
                <w:sz w:val="20"/>
              </w:rPr>
              <w:t>
загоны для содержания животных;</w:t>
            </w:r>
            <w:r>
              <w:br/>
            </w:r>
            <w:r>
              <w:rPr>
                <w:rFonts w:ascii="Times New Roman"/>
                <w:b w:val="false"/>
                <w:i w:val="false"/>
                <w:color w:val="000000"/>
                <w:sz w:val="20"/>
              </w:rPr>
              <w:t>
кормушки;</w:t>
            </w:r>
            <w:r>
              <w:br/>
            </w:r>
            <w:r>
              <w:rPr>
                <w:rFonts w:ascii="Times New Roman"/>
                <w:b w:val="false"/>
                <w:i w:val="false"/>
                <w:color w:val="000000"/>
                <w:sz w:val="20"/>
              </w:rPr>
              <w:t>
наличие источников водоснабжения и обеспеченность автоматическим источником водопоя;</w:t>
            </w:r>
            <w:r>
              <w:br/>
            </w:r>
            <w:r>
              <w:rPr>
                <w:rFonts w:ascii="Times New Roman"/>
                <w:b w:val="false"/>
                <w:i w:val="false"/>
                <w:color w:val="000000"/>
                <w:sz w:val="20"/>
              </w:rPr>
              <w:t>
дренажная система с лагуной для удаления фекальных масс и талых вод;</w:t>
            </w:r>
            <w:r>
              <w:br/>
            </w:r>
            <w:r>
              <w:rPr>
                <w:rFonts w:ascii="Times New Roman"/>
                <w:b w:val="false"/>
                <w:i w:val="false"/>
                <w:color w:val="000000"/>
                <w:sz w:val="20"/>
              </w:rPr>
              <w:t>
наличие кормоприготовительной и кормораздаточной техники/оборудования, а также хранилища для кормов;</w:t>
            </w:r>
            <w:r>
              <w:br/>
            </w:r>
            <w:r>
              <w:rPr>
                <w:rFonts w:ascii="Times New Roman"/>
                <w:b w:val="false"/>
                <w:i w:val="false"/>
                <w:color w:val="000000"/>
                <w:sz w:val="20"/>
              </w:rPr>
              <w:t>
наличие раскола с фиксатором, весового устройства;</w:t>
            </w:r>
            <w:r>
              <w:br/>
            </w:r>
            <w:r>
              <w:rPr>
                <w:rFonts w:ascii="Times New Roman"/>
                <w:b w:val="false"/>
                <w:i w:val="false"/>
                <w:color w:val="000000"/>
                <w:sz w:val="20"/>
              </w:rPr>
              <w:t>
наличие ветеринарного пункта.</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площадки для откорма крупного рогатого скота с мощностью не менее 1 500 голов единовременного откорма и развитой инфраструктурой:</w:t>
            </w:r>
            <w:r>
              <w:br/>
            </w:r>
            <w:r>
              <w:rPr>
                <w:rFonts w:ascii="Times New Roman"/>
                <w:b w:val="false"/>
                <w:i w:val="false"/>
                <w:color w:val="000000"/>
                <w:sz w:val="20"/>
              </w:rPr>
              <w:t>
загоны для содержания животных;</w:t>
            </w:r>
            <w:r>
              <w:br/>
            </w:r>
            <w:r>
              <w:rPr>
                <w:rFonts w:ascii="Times New Roman"/>
                <w:b w:val="false"/>
                <w:i w:val="false"/>
                <w:color w:val="000000"/>
                <w:sz w:val="20"/>
              </w:rPr>
              <w:t>
кормушки;</w:t>
            </w:r>
            <w:r>
              <w:br/>
            </w:r>
            <w:r>
              <w:rPr>
                <w:rFonts w:ascii="Times New Roman"/>
                <w:b w:val="false"/>
                <w:i w:val="false"/>
                <w:color w:val="000000"/>
                <w:sz w:val="20"/>
              </w:rPr>
              <w:t>
наличие источников водоснабжения и обеспеченность автоматическим источником водопоя;</w:t>
            </w:r>
            <w:r>
              <w:br/>
            </w:r>
            <w:r>
              <w:rPr>
                <w:rFonts w:ascii="Times New Roman"/>
                <w:b w:val="false"/>
                <w:i w:val="false"/>
                <w:color w:val="000000"/>
                <w:sz w:val="20"/>
              </w:rPr>
              <w:t>
дренажная система с лагуной для удаления фекальных масс и талых вод;</w:t>
            </w:r>
            <w:r>
              <w:br/>
            </w:r>
            <w:r>
              <w:rPr>
                <w:rFonts w:ascii="Times New Roman"/>
                <w:b w:val="false"/>
                <w:i w:val="false"/>
                <w:color w:val="000000"/>
                <w:sz w:val="20"/>
              </w:rPr>
              <w:t>
наличие кормоприготовительной и кормораздаточной техники/оборудования, а также хранилища для кормов;</w:t>
            </w:r>
            <w:r>
              <w:br/>
            </w:r>
            <w:r>
              <w:rPr>
                <w:rFonts w:ascii="Times New Roman"/>
                <w:b w:val="false"/>
                <w:i w:val="false"/>
                <w:color w:val="000000"/>
                <w:sz w:val="20"/>
              </w:rPr>
              <w:t>
наличие раскола с фиксатором и весового устройства;</w:t>
            </w:r>
            <w:r>
              <w:br/>
            </w:r>
            <w:r>
              <w:rPr>
                <w:rFonts w:ascii="Times New Roman"/>
                <w:b w:val="false"/>
                <w:i w:val="false"/>
                <w:color w:val="000000"/>
                <w:sz w:val="20"/>
              </w:rPr>
              <w:t>
наличие ветеринарного пункта.</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реализованного и откормленного поголовья за последние 12 месяцев на момент подачи заявки составило не менее 400 голов.</w:t>
            </w:r>
            <w:r>
              <w:br/>
            </w:r>
            <w:r>
              <w:rPr>
                <w:rFonts w:ascii="Times New Roman"/>
                <w:b w:val="false"/>
                <w:i w:val="false"/>
                <w:color w:val="000000"/>
                <w:sz w:val="20"/>
              </w:rPr>
              <w:t>
Наличие специализированного помещения или площадок для откорма крупного рогатого скота:</w:t>
            </w:r>
            <w:r>
              <w:br/>
            </w:r>
            <w:r>
              <w:rPr>
                <w:rFonts w:ascii="Times New Roman"/>
                <w:b w:val="false"/>
                <w:i w:val="false"/>
                <w:color w:val="000000"/>
                <w:sz w:val="20"/>
              </w:rPr>
              <w:t>
загонов для содержания животных;</w:t>
            </w:r>
            <w:r>
              <w:br/>
            </w:r>
            <w:r>
              <w:rPr>
                <w:rFonts w:ascii="Times New Roman"/>
                <w:b w:val="false"/>
                <w:i w:val="false"/>
                <w:color w:val="000000"/>
                <w:sz w:val="20"/>
              </w:rPr>
              <w:t>
кормушек;</w:t>
            </w:r>
            <w:r>
              <w:br/>
            </w:r>
            <w:r>
              <w:rPr>
                <w:rFonts w:ascii="Times New Roman"/>
                <w:b w:val="false"/>
                <w:i w:val="false"/>
                <w:color w:val="000000"/>
                <w:sz w:val="20"/>
              </w:rPr>
              <w:t>
водоснабжения;</w:t>
            </w:r>
            <w:r>
              <w:br/>
            </w:r>
            <w:r>
              <w:rPr>
                <w:rFonts w:ascii="Times New Roman"/>
                <w:b w:val="false"/>
                <w:i w:val="false"/>
                <w:color w:val="000000"/>
                <w:sz w:val="20"/>
              </w:rPr>
              <w:t>
кормоприготовительной техники;</w:t>
            </w:r>
            <w:r>
              <w:br/>
            </w:r>
            <w:r>
              <w:rPr>
                <w:rFonts w:ascii="Times New Roman"/>
                <w:b w:val="false"/>
                <w:i w:val="false"/>
                <w:color w:val="000000"/>
                <w:sz w:val="20"/>
              </w:rPr>
              <w:t>
раскола и весового устройства для животных.</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Живая/убойная масса бычков (реализуемых на убой) не менее 400 килограмм /200 килограмм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откорма каждого бычка не менее (срок откорма расчитывается от срока постановки бычка на откормочную площадку):</w:t>
            </w:r>
            <w:r>
              <w:br/>
            </w:r>
            <w:r>
              <w:rPr>
                <w:rFonts w:ascii="Times New Roman"/>
                <w:b w:val="false"/>
                <w:i w:val="false"/>
                <w:color w:val="000000"/>
                <w:sz w:val="20"/>
              </w:rPr>
              <w:t>
для южных регионов – 45 дней;</w:t>
            </w:r>
            <w:r>
              <w:br/>
            </w:r>
            <w:r>
              <w:rPr>
                <w:rFonts w:ascii="Times New Roman"/>
                <w:b w:val="false"/>
                <w:i w:val="false"/>
                <w:color w:val="000000"/>
                <w:sz w:val="20"/>
              </w:rPr>
              <w:t>
для северных, восточных, западных и центральных регионов – 60 дней.</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ветеринарно-санитарных мероприятий и ведение зоотехнического учета</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идентификационных номеров животных и регистрация поголовья на откорме в ИСЖ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6068"/>
        <w:gridCol w:w="518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Критерии и требования к товаропроизводителям, занимающимся производством баранины (ягнятины):</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уровень)</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уровень)</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маточного поголовья овец на 1 января текущего года не менее 600 голов;</w:t>
            </w:r>
            <w:r>
              <w:br/>
            </w:r>
            <w:r>
              <w:rPr>
                <w:rFonts w:ascii="Times New Roman"/>
                <w:b w:val="false"/>
                <w:i w:val="false"/>
                <w:color w:val="000000"/>
                <w:sz w:val="20"/>
              </w:rPr>
              <w:t>
наличие специализированной площадки для сбора молодняка на убой с мощностью не менее 500 голов единовременного откорма и развитой инфраструктурой.</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маточного поголовья овец на 1 января текущего года не менее 300 голов;</w:t>
            </w:r>
            <w:r>
              <w:br/>
            </w:r>
            <w:r>
              <w:rPr>
                <w:rFonts w:ascii="Times New Roman"/>
                <w:b w:val="false"/>
                <w:i w:val="false"/>
                <w:color w:val="000000"/>
                <w:sz w:val="20"/>
              </w:rPr>
              <w:t>
наличие помещений для содержания овец.</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масса овец (реализуемых на убой) до 45 килограмм*</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ветеринарно-санитарных мероприятий и ведение зоотехнического учета</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идентификационных номеров животных и регистрация поголовья в ИСЖ</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Критерии и требования к товаропроизводителям, занимающимся производством конины:</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маточного поголовья лошадей на 1 января текущего года не менее 75 голов</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масса лошадей (реализуемых на убой) должна быть не менее 350 килограмм</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ветеринарно-санитарных мероприятий и ведение зоотехнического учета</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идентификационных номеров животных и регистрация поголовья в ИСЖ</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Критерии и требования к товаропроизводителям, занимающимся производством верблюжатины:</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маточного поголовья верблюдов на 1 января текущего года не менее 75 голов</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масса верблюдов (реализуемых на убой) должна быть не менее 350 килограмм</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ветеринарно-санитарных мероприятий и ведение зоотехнического учета</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идентификационных номеров животных и регистрация поголовья в ИСЖ</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Критерии и требования к товаропроизводителям, занимающимся производством свинины**:</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единовременного поголовья свиноматок не менее 200 голов</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единовременного поголовья на откорме не менее 3000 голов</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w:t>
            </w:r>
            <w:r>
              <w:br/>
            </w:r>
            <w:r>
              <w:rPr>
                <w:rFonts w:ascii="Times New Roman"/>
                <w:b w:val="false"/>
                <w:i w:val="false"/>
                <w:color w:val="000000"/>
                <w:sz w:val="20"/>
              </w:rPr>
              <w:t>
поголовья (ремонтный молодняк и свиноматки);</w:t>
            </w:r>
            <w:r>
              <w:br/>
            </w:r>
            <w:r>
              <w:rPr>
                <w:rFonts w:ascii="Times New Roman"/>
                <w:b w:val="false"/>
                <w:i w:val="false"/>
                <w:color w:val="000000"/>
                <w:sz w:val="20"/>
              </w:rPr>
              <w:t>
автоматизации промышленной площадки (линия кормораздачи, поения и микроклимата);</w:t>
            </w:r>
            <w:r>
              <w:br/>
            </w:r>
            <w:r>
              <w:rPr>
                <w:rFonts w:ascii="Times New Roman"/>
                <w:b w:val="false"/>
                <w:i w:val="false"/>
                <w:color w:val="000000"/>
                <w:sz w:val="20"/>
              </w:rPr>
              <w:t>
убойного цеха;</w:t>
            </w:r>
            <w:r>
              <w:br/>
            </w:r>
            <w:r>
              <w:rPr>
                <w:rFonts w:ascii="Times New Roman"/>
                <w:b w:val="false"/>
                <w:i w:val="false"/>
                <w:color w:val="000000"/>
                <w:sz w:val="20"/>
              </w:rPr>
              <w:t>
комбикормового цеха;</w:t>
            </w:r>
            <w:r>
              <w:br/>
            </w:r>
            <w:r>
              <w:rPr>
                <w:rFonts w:ascii="Times New Roman"/>
                <w:b w:val="false"/>
                <w:i w:val="false"/>
                <w:color w:val="000000"/>
                <w:sz w:val="20"/>
              </w:rPr>
              <w:t>
весового устройства.</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масса свиней (реализуемых на убой) не менее 100 килограмм*</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ветеринарно-санитарных мероприятий и ведение зоотехнического учета</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идентификационных номеров животных и регистрация поголовья в ИСЖ</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6471"/>
        <w:gridCol w:w="2394"/>
        <w:gridCol w:w="23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Критерии и требования к товаропроизводителям, занимающимся производством мяса птицы:</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уровень)</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уровень)</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уровень)</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Новая птицефабрика, введенная в эксплуатацию не раньше 2007 года или действующая птицефабрика, прошедшая модернизацию по основному оборудованию.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объем производства мяса птицы не менее***:</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 тонн</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тонн</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Круглогодовое содержание птиц в технологических условиях, наличие технологического оборудования для клеточного или напольного содержания</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из перечисленных сертификатов (ИСО, знак "Экологическая продукция", система пищевой безопасности ХАССП)</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забою птицы (убойный цех)</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ветеринарно-санитарных мероприятий и ведение зоотехнического учета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Критерии и требования к товаропроизводителям, занимающимся производством мяса индейки:</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птицефабрика, введенная в эксплуатацию не раньше 2007 года и/или прошедшая модернизацию по основному оборудованию</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объем производства не менее 3000 тонн</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Круглогодовое содержание птиц в технологических условиях, наличие технологического оборудования для клеточного или напольного содержания</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из перечисленных сертификатов (ИСО, знак "Экологическая продукция", система пищевой безопасности ХАССП)</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забою птицы (убойный цех)</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ветеринарно-санитарных мероприятий и ведение зоотехнического учета</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5931"/>
        <w:gridCol w:w="2692"/>
        <w:gridCol w:w="26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Критерии и требования к товаропроизводителям, занимающимся производством пищевого яйца: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уровень)</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уровень)</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уровень)</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Птицефабрика, введенная в эксплуатацию не раньше 2007 года и/или действующая птицефабрика, прошедшая модернизацию по основному оборудованию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автоматической машины для сортировки, маркировки и упаковки яиц</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объем производства товарных яиц не менее***: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миллионов штук</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миллионов штук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миллионов штук</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Круглогодовое содержание птиц в технологических условиях, наличие технологического оборудования для клеточного или напольного содержания</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из перечисленных сертификатов (ИСО, знак "Экологическая продукция", система пищевой безопасности ХАССП)</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ветеринарно-санитарных мероприятий и ведение зоотехнического учета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Критерии и требования к товаропроизводителям, занимающимся производством молока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уровень)</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уровень)</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уровень)</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маточного поголовья коров и телок (старше 2-х лет) на 1 января текущего года****: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400 голов</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400 голов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поголовье дойных коров и нетелей (итоги предыдущего года):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350 голов</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240 голов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 голов</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удой по стаду (итоги предыдущего года):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4500 килограмм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3500 килограмм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2500 килограмм</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современного молочного комплекса с соответствующей инфраструктурой (механизированные доение, навозоудаление и кормораздача, автопоение и кормоцех)</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машинного доения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машинного доения, включая переносные доильные установки</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ветеринарно-санитарных мероприятий и ведение зоотехнического учета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идентификационных номеров животных и регистрация в ИСЖ</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Критерии и требования к товаропроизводителям, занимающимся производством кумыса******: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маточного поголовья лошадей (старше трех лет) на 1 января текущего года не менее 35 голов</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поголовье дойных кобыл не менее 20 голов</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цеха по сбору и заготовке кумыса (приоритетным является наличие линии бутылирования) или договора на поставку в цех, имеющий учетный номер</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ветеринарно-санитарных мероприятий и ведение зоотехнического учета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идентификационных номеров животных и регистрация поголовья в ИСЖ</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Критерии и требования к товаропроизводителям, занимающимся производством шубата (биошубат и улучшенный шубат):</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маточного поголовья верблюдов (старше трех лет) на 1 января текущего года не менее 30 голов</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поголовье дойных верблюдоматок не менее 15 голов</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цеха по сбору и заготовке шубата (приоритетным является наличие линии бутылирования) или договора на поставку в цех, имеющий учетный номер</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ветеринарно-санитарных мероприятий и ведение зоотехнического учета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идентификационных номеров животных и регистрация поголовья в ИСЖ</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Критерии и требования к товаропроизводителям, занимающимся производством тонкой шерсти:</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маточного поголовья овец (старше двух лет) на 1 января текущего года не менее 300 голов</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помещений для содержания, а также стрижки овец</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Настриг шерсти в физическом весе (итоги предыдущего года) не менее 3,2 килограмм</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шерсти не ниже 60-64 качества*******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тонкой шерсти на предприятия первичной переработки тонкой шерсти</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ветеринарно-санитарных мероприятий и ведение зоотехнического учета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идентификационных номеров животных и регистрация поголовья в ИСЖ</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Критерии и требования к товаропроизводителям на получение субсидий по удешевлению затрат по заготовке и приобретению грубых, сочных, концентрированных кормов и кормовых добавок для молочно-товарных ферм за счет средств Национального фонда Республики Казахстан:</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современного молочного комплекса с соответствующей инфраструктурой (механизированные доение, навозоудаление и кормораздача, автопоение и кормоцех)</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маточного поголовья коров и телок (старше 2-х лет) на 1 января текущего года не менее 400 голов</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удой от одной коровы не менее 5000 килограмм</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ветеринарно-санитарных мероприятий и ведение зоотехнического учета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идентификационных номеров животных и регистрация поголовья в ИСЖ и ИАС</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 живая масса/убойная масса животных (реализуемых на убой) должна быть подтверждена справкой, выданной перерабатывающим предприятием, имеющим учетный номер (код), куда была реализована животноводческая продукция, или убойным пунктом, имеющим учетный номер (код), услугами которого (по забою животных) воспользовался товаропроизводитель;</w:t>
      </w:r>
    </w:p>
    <w:p>
      <w:pPr>
        <w:spacing w:after="0"/>
        <w:ind w:left="0"/>
        <w:jc w:val="both"/>
      </w:pPr>
      <w:r>
        <w:rPr>
          <w:rFonts w:ascii="Times New Roman"/>
          <w:b w:val="false"/>
          <w:i w:val="false"/>
          <w:color w:val="000000"/>
          <w:sz w:val="28"/>
        </w:rPr>
        <w:t>
      ** количество реализованного молодняка в течении года на мясо определяется по нормативу 50% от выхода приплода на основных свиноматок хозяйства по состоянию на 1 января отчетного года;</w:t>
      </w:r>
    </w:p>
    <w:p>
      <w:pPr>
        <w:spacing w:after="0"/>
        <w:ind w:left="0"/>
        <w:jc w:val="both"/>
      </w:pPr>
      <w:r>
        <w:rPr>
          <w:rFonts w:ascii="Times New Roman"/>
          <w:b w:val="false"/>
          <w:i w:val="false"/>
          <w:color w:val="000000"/>
          <w:sz w:val="28"/>
        </w:rPr>
        <w:t>
      *** для птицефабрик, осуществляющих деятельность менее 12 месяцев, уровень определяется исходя из фактически заявленного объема произведенной продукции, разделенный на период деятельности в месяцах и умноженный на 12 месяцев;</w:t>
      </w:r>
    </w:p>
    <w:p>
      <w:pPr>
        <w:spacing w:after="0"/>
        <w:ind w:left="0"/>
        <w:jc w:val="both"/>
      </w:pPr>
      <w:r>
        <w:rPr>
          <w:rFonts w:ascii="Times New Roman"/>
          <w:b w:val="false"/>
          <w:i w:val="false"/>
          <w:color w:val="000000"/>
          <w:sz w:val="28"/>
        </w:rPr>
        <w:t>
      **** товаропроизводители, занятые производством молока регистрируют поголовье в единой информационной базе селекционной и племенной работы;</w:t>
      </w:r>
    </w:p>
    <w:p>
      <w:pPr>
        <w:spacing w:after="0"/>
        <w:ind w:left="0"/>
        <w:jc w:val="both"/>
      </w:pPr>
      <w:r>
        <w:rPr>
          <w:rFonts w:ascii="Times New Roman"/>
          <w:b w:val="false"/>
          <w:i w:val="false"/>
          <w:color w:val="000000"/>
          <w:sz w:val="28"/>
        </w:rPr>
        <w:t>
      ***** требование не распространяется на современные молочные комплексы с соответствующей инфраструктурой, введенные в эксплуатацию в прошедшем году;</w:t>
      </w:r>
    </w:p>
    <w:p>
      <w:pPr>
        <w:spacing w:after="0"/>
        <w:ind w:left="0"/>
        <w:jc w:val="both"/>
      </w:pPr>
      <w:r>
        <w:rPr>
          <w:rFonts w:ascii="Times New Roman"/>
          <w:b w:val="false"/>
          <w:i w:val="false"/>
          <w:color w:val="000000"/>
          <w:sz w:val="28"/>
        </w:rPr>
        <w:t>
      ****** годовой объем производства кумыса на 1 голову дойной кобылы определяется по нормативу 750 килограмм;</w:t>
      </w:r>
    </w:p>
    <w:p>
      <w:pPr>
        <w:spacing w:after="0"/>
        <w:ind w:left="0"/>
        <w:jc w:val="both"/>
      </w:pPr>
      <w:r>
        <w:rPr>
          <w:rFonts w:ascii="Times New Roman"/>
          <w:b w:val="false"/>
          <w:i w:val="false"/>
          <w:color w:val="000000"/>
          <w:sz w:val="28"/>
        </w:rPr>
        <w:t xml:space="preserve">
      ******* качество шерсти подтверждается справкой, выданной лабораторией по оценке качества шерсти.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племенного</w:t>
            </w:r>
            <w:r>
              <w:br/>
            </w:r>
            <w:r>
              <w:rPr>
                <w:rFonts w:ascii="Times New Roman"/>
                <w:b w:val="false"/>
                <w:i w:val="false"/>
                <w:color w:val="000000"/>
                <w:sz w:val="20"/>
              </w:rPr>
              <w:t>животноводства, повышения</w:t>
            </w:r>
            <w:r>
              <w:br/>
            </w:r>
            <w:r>
              <w:rPr>
                <w:rFonts w:ascii="Times New Roman"/>
                <w:b w:val="false"/>
                <w:i w:val="false"/>
                <w:color w:val="000000"/>
                <w:sz w:val="20"/>
              </w:rPr>
              <w:t>продуктивности и качества</w:t>
            </w:r>
            <w:r>
              <w:br/>
            </w:r>
            <w:r>
              <w:rPr>
                <w:rFonts w:ascii="Times New Roman"/>
                <w:b w:val="false"/>
                <w:i w:val="false"/>
                <w:color w:val="000000"/>
                <w:sz w:val="20"/>
              </w:rPr>
              <w:t>продукции животноводства</w:t>
            </w:r>
          </w:p>
        </w:tc>
      </w:tr>
    </w:tbl>
    <w:p>
      <w:pPr>
        <w:spacing w:after="0"/>
        <w:ind w:left="0"/>
        <w:jc w:val="both"/>
      </w:pPr>
      <w:r>
        <w:rPr>
          <w:rFonts w:ascii="Times New Roman"/>
          <w:b w:val="false"/>
          <w:i w:val="false"/>
          <w:color w:val="ff0000"/>
          <w:sz w:val="28"/>
        </w:rPr>
        <w:t xml:space="preserve">
      Сноска. Приложение 4 в редакции приказа Заместителя Премьер-Министра Республики Казахстан - Министра сельского хозяйства РК от 06.12.2016 </w:t>
      </w:r>
      <w:r>
        <w:rPr>
          <w:rFonts w:ascii="Times New Roman"/>
          <w:b w:val="false"/>
          <w:i w:val="false"/>
          <w:color w:val="ff0000"/>
          <w:sz w:val="28"/>
        </w:rPr>
        <w:t xml:space="preserve">№ 506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форма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___________________</w:t>
            </w:r>
            <w:r>
              <w:br/>
            </w:r>
            <w:r>
              <w:rPr>
                <w:rFonts w:ascii="Times New Roman"/>
                <w:b w:val="false"/>
                <w:i w:val="false"/>
                <w:color w:val="000000"/>
                <w:sz w:val="20"/>
              </w:rPr>
              <w:t>__________________ района</w:t>
            </w:r>
            <w:r>
              <w:br/>
            </w:r>
            <w:r>
              <w:rPr>
                <w:rFonts w:ascii="Times New Roman"/>
                <w:b w:val="false"/>
                <w:i w:val="false"/>
                <w:color w:val="000000"/>
                <w:sz w:val="20"/>
              </w:rPr>
              <w:t>__________________ области</w:t>
            </w:r>
          </w:p>
        </w:tc>
      </w:tr>
    </w:tbl>
    <w:bookmarkStart w:name="z187" w:id="165"/>
    <w:p>
      <w:pPr>
        <w:spacing w:after="0"/>
        <w:ind w:left="0"/>
        <w:jc w:val="left"/>
      </w:pPr>
      <w:r>
        <w:rPr>
          <w:rFonts w:ascii="Times New Roman"/>
          <w:b/>
          <w:i w:val="false"/>
          <w:color w:val="000000"/>
        </w:rPr>
        <w:t xml:space="preserve">                                            Заявка</w:t>
      </w:r>
      <w:r>
        <w:br/>
      </w:r>
      <w:r>
        <w:rPr>
          <w:rFonts w:ascii="Times New Roman"/>
          <w:b/>
          <w:i w:val="false"/>
          <w:color w:val="000000"/>
        </w:rPr>
        <w:t xml:space="preserve">                    на получение субсидий за приобретенный племенной </w:t>
      </w:r>
    </w:p>
    <w:bookmarkEnd w:id="165"/>
    <w:bookmarkStart w:name="z188" w:id="166"/>
    <w:p>
      <w:pPr>
        <w:spacing w:after="0"/>
        <w:ind w:left="0"/>
        <w:jc w:val="left"/>
      </w:pPr>
      <w:r>
        <w:rPr>
          <w:rFonts w:ascii="Times New Roman"/>
          <w:b/>
          <w:i w:val="false"/>
          <w:color w:val="000000"/>
        </w:rPr>
        <w:t xml:space="preserve">                     крупный рогатый скот, племенных овец, лошадей,</w:t>
      </w:r>
      <w:r>
        <w:br/>
      </w:r>
      <w:r>
        <w:rPr>
          <w:rFonts w:ascii="Times New Roman"/>
          <w:b/>
          <w:i w:val="false"/>
          <w:color w:val="000000"/>
        </w:rPr>
        <w:t xml:space="preserve">                   свиней, верблюдов, маралов (оленей) у отечественных и</w:t>
      </w:r>
      <w:r>
        <w:br/>
      </w:r>
      <w:r>
        <w:rPr>
          <w:rFonts w:ascii="Times New Roman"/>
          <w:b/>
          <w:i w:val="false"/>
          <w:color w:val="000000"/>
        </w:rPr>
        <w:t xml:space="preserve">             зарубежных заводчиков племенных животных; племенных суточных</w:t>
      </w:r>
      <w:r>
        <w:br/>
      </w:r>
      <w:r>
        <w:rPr>
          <w:rFonts w:ascii="Times New Roman"/>
          <w:b/>
          <w:i w:val="false"/>
          <w:color w:val="000000"/>
        </w:rPr>
        <w:t xml:space="preserve">                   цыплят мясного и яичного направления, а также племенного</w:t>
      </w:r>
      <w:r>
        <w:br/>
      </w:r>
      <w:r>
        <w:rPr>
          <w:rFonts w:ascii="Times New Roman"/>
          <w:b/>
          <w:i w:val="false"/>
          <w:color w:val="000000"/>
        </w:rPr>
        <w:t xml:space="preserve">                    инкубационного яйца у отечественных и зарубежных</w:t>
      </w:r>
      <w:r>
        <w:br/>
      </w:r>
      <w:r>
        <w:rPr>
          <w:rFonts w:ascii="Times New Roman"/>
          <w:b/>
          <w:i w:val="false"/>
          <w:color w:val="000000"/>
        </w:rPr>
        <w:t xml:space="preserve">                         племенных птицефабрик (оставить нужное)</w:t>
      </w:r>
      <w:r>
        <w:rPr>
          <w:rFonts w:ascii="Times New Roman"/>
          <w:b/>
          <w:i w:val="false"/>
          <w:color w:val="000000"/>
        </w:rPr>
        <w:t xml:space="preserve"> </w:t>
      </w:r>
    </w:p>
    <w:bookmarkEnd w:id="166"/>
    <w:bookmarkStart w:name="z190" w:id="167"/>
    <w:p>
      <w:pPr>
        <w:spacing w:after="0"/>
        <w:ind w:left="0"/>
        <w:jc w:val="both"/>
      </w:pPr>
      <w:r>
        <w:rPr>
          <w:rFonts w:ascii="Times New Roman"/>
          <w:b w:val="false"/>
          <w:i w:val="false"/>
          <w:color w:val="000000"/>
          <w:sz w:val="28"/>
        </w:rPr>
        <w:t>
      1. Товаропроизводитель (покупатель):_________________________________________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товаропроизводителя/покупателя)      </w:t>
      </w:r>
    </w:p>
    <w:bookmarkEnd w:id="167"/>
    <w:bookmarkStart w:name="z191" w:id="168"/>
    <w:p>
      <w:pPr>
        <w:spacing w:after="0"/>
        <w:ind w:left="0"/>
        <w:jc w:val="both"/>
      </w:pPr>
      <w:r>
        <w:rPr>
          <w:rFonts w:ascii="Times New Roman"/>
          <w:b w:val="false"/>
          <w:i w:val="false"/>
          <w:color w:val="000000"/>
          <w:sz w:val="28"/>
        </w:rPr>
        <w:t>
      2. Индивидуальный идентификационный номер/бизнес идентификационный номер</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(для физического/юридического лица)</w:t>
      </w:r>
    </w:p>
    <w:bookmarkEnd w:id="168"/>
    <w:bookmarkStart w:name="z192" w:id="169"/>
    <w:p>
      <w:pPr>
        <w:spacing w:after="0"/>
        <w:ind w:left="0"/>
        <w:jc w:val="both"/>
      </w:pPr>
      <w:r>
        <w:rPr>
          <w:rFonts w:ascii="Times New Roman"/>
          <w:b w:val="false"/>
          <w:i w:val="false"/>
          <w:color w:val="000000"/>
          <w:sz w:val="28"/>
        </w:rPr>
        <w:t>
      3. Адрес товаропроизводителя (покупателя):_________________________________________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4. Учетный номер хозяйства (при наличии): __________________________________________</w:t>
      </w:r>
      <w:r>
        <w:br/>
      </w:r>
      <w:r>
        <w:rPr>
          <w:rFonts w:ascii="Times New Roman"/>
          <w:b w:val="false"/>
          <w:i w:val="false"/>
          <w:color w:val="000000"/>
          <w:sz w:val="28"/>
        </w:rPr>
        <w:t>5. Фактически приобретено племенной продукции (материала) в 20_ году:</w:t>
      </w:r>
      <w:r>
        <w:br/>
      </w:r>
      <w:r>
        <w:rPr>
          <w:rFonts w:ascii="Times New Roman"/>
          <w:b w:val="false"/>
          <w:i w:val="false"/>
          <w:color w:val="000000"/>
          <w:sz w:val="28"/>
        </w:rPr>
        <w:t>1) вид:____________________________________________________________________</w:t>
      </w:r>
      <w:r>
        <w:br/>
      </w:r>
      <w:r>
        <w:rPr>
          <w:rFonts w:ascii="Times New Roman"/>
          <w:b w:val="false"/>
          <w:i w:val="false"/>
          <w:color w:val="000000"/>
          <w:sz w:val="28"/>
        </w:rPr>
        <w:t xml:space="preserve">             (крупный рогатый скот/ овцы/ лошади/ свиньи/ верблюды/ маралы (олени)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суточные цыплята/племенное яйцо)</w:t>
      </w:r>
    </w:p>
    <w:bookmarkEnd w:id="169"/>
    <w:bookmarkStart w:name="z194" w:id="170"/>
    <w:p>
      <w:pPr>
        <w:spacing w:after="0"/>
        <w:ind w:left="0"/>
        <w:jc w:val="both"/>
      </w:pPr>
      <w:r>
        <w:rPr>
          <w:rFonts w:ascii="Times New Roman"/>
          <w:b w:val="false"/>
          <w:i w:val="false"/>
          <w:color w:val="000000"/>
          <w:sz w:val="28"/>
        </w:rPr>
        <w:t>
      2) порода (кросс), направление продуктивности:______________________________________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3) количество, половозрастная группа, возраст (при покупке):</w:t>
      </w:r>
    </w:p>
    <w:bookmarkEnd w:id="170"/>
    <w:bookmarkStart w:name="z195" w:id="171"/>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(голов - цифрами и прописью)</w:t>
      </w:r>
    </w:p>
    <w:bookmarkEnd w:id="171"/>
    <w:bookmarkStart w:name="z196" w:id="172"/>
    <w:p>
      <w:pPr>
        <w:spacing w:after="0"/>
        <w:ind w:left="0"/>
        <w:jc w:val="both"/>
      </w:pPr>
      <w:r>
        <w:rPr>
          <w:rFonts w:ascii="Times New Roman"/>
          <w:b w:val="false"/>
          <w:i w:val="false"/>
          <w:color w:val="000000"/>
          <w:sz w:val="28"/>
        </w:rPr>
        <w:t>
      4) область, страна происхождения: 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5) продавец: ____________________________________________________________________</w:t>
      </w:r>
    </w:p>
    <w:bookmarkEnd w:id="172"/>
    <w:tbl>
      <w:tblPr>
        <w:tblW w:w="0" w:type="auto"/>
        <w:tblCellSpacing w:w="0" w:type="auto"/>
        <w:tblBorders>
          <w:top w:val="none"/>
          <w:left w:val="none"/>
          <w:bottom w:val="none"/>
          <w:right w:val="none"/>
          <w:insideH w:val="none"/>
          <w:insideV w:val="none"/>
        </w:tblBorders>
      </w:tblPr>
      <w:tblGrid>
        <w:gridCol w:w="1172"/>
        <w:gridCol w:w="8107"/>
        <w:gridCol w:w="2396"/>
        <w:gridCol w:w="625"/>
      </w:tblGrid>
      <w:tr>
        <w:trPr>
          <w:trHeight w:val="30" w:hRule="atLeast"/>
        </w:trPr>
        <w:tc>
          <w:tcPr>
            <w:tcW w:w="1172" w:type="dxa"/>
            <w:tcBorders/>
            <w:tcMar>
              <w:top w:w="15" w:type="dxa"/>
              <w:left w:w="15" w:type="dxa"/>
              <w:bottom w:w="15" w:type="dxa"/>
              <w:right w:w="15" w:type="dxa"/>
            </w:tcMar>
            <w:vAlign w:val="center"/>
          </w:tcPr>
          <w:bookmarkStart w:name="z198" w:id="173"/>
          <w:p>
            <w:pPr>
              <w:spacing w:after="20"/>
              <w:ind w:left="20"/>
              <w:jc w:val="both"/>
            </w:pPr>
            <w:r>
              <w:rPr>
                <w:rFonts w:ascii="Times New Roman"/>
                <w:b w:val="false"/>
                <w:i w:val="false"/>
                <w:color w:val="000000"/>
                <w:sz w:val="20"/>
              </w:rPr>
              <w:t>
№ п/п</w:t>
            </w:r>
          </w:p>
          <w:bookmarkEnd w:id="173"/>
        </w:tc>
        <w:tc>
          <w:tcPr>
            <w:tcW w:w="8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6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172" w:type="dxa"/>
            <w:tcBorders/>
            <w:tcMar>
              <w:top w:w="15" w:type="dxa"/>
              <w:left w:w="15" w:type="dxa"/>
              <w:bottom w:w="15" w:type="dxa"/>
              <w:right w:w="15" w:type="dxa"/>
            </w:tcMar>
            <w:vAlign w:val="center"/>
          </w:tcPr>
          <w:bookmarkStart w:name="z199" w:id="174"/>
          <w:p>
            <w:pPr>
              <w:spacing w:after="20"/>
              <w:ind w:left="20"/>
              <w:jc w:val="both"/>
            </w:pPr>
            <w:r>
              <w:rPr>
                <w:rFonts w:ascii="Times New Roman"/>
                <w:b w:val="false"/>
                <w:i w:val="false"/>
                <w:color w:val="000000"/>
                <w:sz w:val="20"/>
              </w:rPr>
              <w:t>
1</w:t>
            </w:r>
          </w:p>
          <w:bookmarkEnd w:id="174"/>
        </w:tc>
        <w:tc>
          <w:tcPr>
            <w:tcW w:w="8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2" w:type="dxa"/>
            <w:vMerge w:val="restart"/>
            <w:tcBorders/>
            <w:tcMar>
              <w:top w:w="15" w:type="dxa"/>
              <w:left w:w="15" w:type="dxa"/>
              <w:bottom w:w="15" w:type="dxa"/>
              <w:right w:w="15" w:type="dxa"/>
            </w:tcMar>
            <w:vAlign w:val="center"/>
          </w:tcPr>
          <w:bookmarkStart w:name="z200" w:id="175"/>
          <w:p>
            <w:pPr>
              <w:spacing w:after="20"/>
              <w:ind w:left="20"/>
              <w:jc w:val="both"/>
            </w:pPr>
            <w:r>
              <w:rPr>
                <w:rFonts w:ascii="Times New Roman"/>
                <w:b w:val="false"/>
                <w:i w:val="false"/>
                <w:color w:val="000000"/>
                <w:sz w:val="20"/>
              </w:rPr>
              <w:t>
1.</w:t>
            </w:r>
          </w:p>
          <w:bookmarkEnd w:id="175"/>
        </w:tc>
        <w:tc>
          <w:tcPr>
            <w:tcW w:w="81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купли-продажи/лизинга племенных животных, племенной птицеводческой продукции</w:t>
            </w: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(ов)</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единицы, тенге</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договору</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продавце (страна, наименование продавца, место расположение)</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vMerge w:val="restart"/>
            <w:tcBorders/>
            <w:tcMar>
              <w:top w:w="15" w:type="dxa"/>
              <w:left w:w="15" w:type="dxa"/>
              <w:bottom w:w="15" w:type="dxa"/>
              <w:right w:w="15" w:type="dxa"/>
            </w:tcMar>
            <w:vAlign w:val="center"/>
          </w:tcPr>
          <w:bookmarkStart w:name="z206" w:id="176"/>
          <w:p>
            <w:pPr>
              <w:spacing w:after="20"/>
              <w:ind w:left="20"/>
              <w:jc w:val="both"/>
            </w:pPr>
            <w:r>
              <w:rPr>
                <w:rFonts w:ascii="Times New Roman"/>
                <w:b w:val="false"/>
                <w:i w:val="false"/>
                <w:color w:val="000000"/>
                <w:sz w:val="20"/>
              </w:rPr>
              <w:t>
2.</w:t>
            </w:r>
          </w:p>
          <w:bookmarkEnd w:id="176"/>
        </w:tc>
        <w:tc>
          <w:tcPr>
            <w:tcW w:w="81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Платежные документы, подтверждающие полную оплату и/или отсрочку платежа по договору купли-продажи племенных животных и племенной птицеводческой продукции</w:t>
            </w: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(ов)</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единицы, тенге</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оплаченная сумма, тенге</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vMerge w:val="restart"/>
            <w:tcBorders/>
            <w:tcMar>
              <w:top w:w="15" w:type="dxa"/>
              <w:left w:w="15" w:type="dxa"/>
              <w:bottom w:w="15" w:type="dxa"/>
              <w:right w:w="15" w:type="dxa"/>
            </w:tcMar>
            <w:vAlign w:val="center"/>
          </w:tcPr>
          <w:bookmarkStart w:name="z209" w:id="177"/>
          <w:p>
            <w:pPr>
              <w:spacing w:after="20"/>
              <w:ind w:left="20"/>
              <w:jc w:val="both"/>
            </w:pPr>
            <w:r>
              <w:rPr>
                <w:rFonts w:ascii="Times New Roman"/>
                <w:b w:val="false"/>
                <w:i w:val="false"/>
                <w:color w:val="000000"/>
                <w:sz w:val="20"/>
              </w:rPr>
              <w:t>
3.</w:t>
            </w:r>
          </w:p>
          <w:bookmarkEnd w:id="177"/>
        </w:tc>
        <w:tc>
          <w:tcPr>
            <w:tcW w:w="81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Племенное свидетельство на племенную продукцию (материал)</w:t>
            </w: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(в)</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vMerge w:val="restart"/>
            <w:tcBorders/>
            <w:tcMar>
              <w:top w:w="15" w:type="dxa"/>
              <w:left w:w="15" w:type="dxa"/>
              <w:bottom w:w="15" w:type="dxa"/>
              <w:right w:w="15" w:type="dxa"/>
            </w:tcMar>
            <w:vAlign w:val="center"/>
          </w:tcPr>
          <w:bookmarkStart w:name="z211" w:id="178"/>
          <w:p>
            <w:pPr>
              <w:spacing w:after="20"/>
              <w:ind w:left="20"/>
              <w:jc w:val="both"/>
            </w:pPr>
            <w:r>
              <w:rPr>
                <w:rFonts w:ascii="Times New Roman"/>
                <w:b w:val="false"/>
                <w:i w:val="false"/>
                <w:color w:val="000000"/>
                <w:sz w:val="20"/>
              </w:rPr>
              <w:t>
4.</w:t>
            </w:r>
          </w:p>
          <w:bookmarkEnd w:id="178"/>
        </w:tc>
        <w:tc>
          <w:tcPr>
            <w:tcW w:w="81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оприходования животных и птицы</w:t>
            </w: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vMerge w:val="restart"/>
            <w:tcBorders/>
            <w:tcMar>
              <w:top w:w="15" w:type="dxa"/>
              <w:left w:w="15" w:type="dxa"/>
              <w:bottom w:w="15" w:type="dxa"/>
              <w:right w:w="15" w:type="dxa"/>
            </w:tcMar>
            <w:vAlign w:val="center"/>
          </w:tcPr>
          <w:bookmarkStart w:name="z214" w:id="179"/>
          <w:p>
            <w:pPr>
              <w:spacing w:after="20"/>
              <w:ind w:left="20"/>
              <w:jc w:val="both"/>
            </w:pPr>
            <w:r>
              <w:rPr>
                <w:rFonts w:ascii="Times New Roman"/>
                <w:b w:val="false"/>
                <w:i w:val="false"/>
                <w:color w:val="000000"/>
                <w:sz w:val="20"/>
              </w:rPr>
              <w:t>
5.</w:t>
            </w:r>
          </w:p>
          <w:bookmarkEnd w:id="179"/>
        </w:tc>
        <w:tc>
          <w:tcPr>
            <w:tcW w:w="81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снятия с карантина у товаропроизводителя (в случае приобретения племенного крупного рогатого скота из-за рубежа)</w:t>
            </w: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vMerge w:val="restart"/>
            <w:tcBorders/>
            <w:tcMar>
              <w:top w:w="15" w:type="dxa"/>
              <w:left w:w="15" w:type="dxa"/>
              <w:bottom w:w="15" w:type="dxa"/>
              <w:right w:w="15" w:type="dxa"/>
            </w:tcMar>
            <w:vAlign w:val="center"/>
          </w:tcPr>
          <w:bookmarkStart w:name="z217" w:id="180"/>
          <w:p>
            <w:pPr>
              <w:spacing w:after="20"/>
              <w:ind w:left="20"/>
              <w:jc w:val="both"/>
            </w:pPr>
            <w:r>
              <w:rPr>
                <w:rFonts w:ascii="Times New Roman"/>
                <w:b w:val="false"/>
                <w:i w:val="false"/>
                <w:color w:val="000000"/>
                <w:sz w:val="20"/>
              </w:rPr>
              <w:t>
6.</w:t>
            </w:r>
          </w:p>
          <w:bookmarkEnd w:id="180"/>
        </w:tc>
        <w:tc>
          <w:tcPr>
            <w:tcW w:w="81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наличие технологического оборудования для клеточного или напольного содержания птицы</w:t>
            </w: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(ов)</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(при наличии)</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vMerge w:val="restart"/>
            <w:tcBorders/>
            <w:tcMar>
              <w:top w:w="15" w:type="dxa"/>
              <w:left w:w="15" w:type="dxa"/>
              <w:bottom w:w="15" w:type="dxa"/>
              <w:right w:w="15" w:type="dxa"/>
            </w:tcMar>
            <w:vAlign w:val="center"/>
          </w:tcPr>
          <w:bookmarkStart w:name="z219" w:id="181"/>
          <w:p>
            <w:pPr>
              <w:spacing w:after="20"/>
              <w:ind w:left="20"/>
              <w:jc w:val="both"/>
            </w:pPr>
            <w:r>
              <w:rPr>
                <w:rFonts w:ascii="Times New Roman"/>
                <w:b w:val="false"/>
                <w:i w:val="false"/>
                <w:color w:val="000000"/>
                <w:sz w:val="20"/>
              </w:rPr>
              <w:t>
7.</w:t>
            </w:r>
          </w:p>
          <w:bookmarkEnd w:id="181"/>
        </w:tc>
        <w:tc>
          <w:tcPr>
            <w:tcW w:w="81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товаропроизводителей, занимающихся разведением племенного поголовья крупного рогатого скота: номер и дата договора о консалтинговом сопровождении Республиканской палатой по соответствующей породе или физическими и юридическими лицами, рекомендованными Республиканской палатой по соответствующей породе (только при приобретении племенного маточного поголовья)</w:t>
            </w: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vMerge w:val="restart"/>
            <w:tcBorders/>
            <w:tcMar>
              <w:top w:w="15" w:type="dxa"/>
              <w:left w:w="15" w:type="dxa"/>
              <w:bottom w:w="15" w:type="dxa"/>
              <w:right w:w="15" w:type="dxa"/>
            </w:tcMar>
            <w:vAlign w:val="center"/>
          </w:tcPr>
          <w:bookmarkStart w:name="z221" w:id="182"/>
          <w:p>
            <w:pPr>
              <w:spacing w:after="20"/>
              <w:ind w:left="20"/>
              <w:jc w:val="both"/>
            </w:pPr>
            <w:r>
              <w:rPr>
                <w:rFonts w:ascii="Times New Roman"/>
                <w:b w:val="false"/>
                <w:i w:val="false"/>
                <w:color w:val="000000"/>
                <w:sz w:val="20"/>
              </w:rPr>
              <w:t>
8.</w:t>
            </w:r>
          </w:p>
          <w:bookmarkEnd w:id="182"/>
        </w:tc>
        <w:tc>
          <w:tcPr>
            <w:tcW w:w="81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ДНК-паспорта (в случае приобретения племенных быков-производителей из-за рубежа);</w:t>
            </w: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(ов)</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(при наличии)</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vMerge w:val="restart"/>
            <w:tcBorders/>
            <w:tcMar>
              <w:top w:w="15" w:type="dxa"/>
              <w:left w:w="15" w:type="dxa"/>
              <w:bottom w:w="15" w:type="dxa"/>
              <w:right w:w="15" w:type="dxa"/>
            </w:tcMar>
            <w:vAlign w:val="center"/>
          </w:tcPr>
          <w:bookmarkStart w:name="z223" w:id="183"/>
          <w:p>
            <w:pPr>
              <w:spacing w:after="20"/>
              <w:ind w:left="20"/>
              <w:jc w:val="both"/>
            </w:pPr>
            <w:r>
              <w:rPr>
                <w:rFonts w:ascii="Times New Roman"/>
                <w:b w:val="false"/>
                <w:i w:val="false"/>
                <w:color w:val="000000"/>
                <w:sz w:val="20"/>
              </w:rPr>
              <w:t>
9.</w:t>
            </w:r>
          </w:p>
          <w:bookmarkEnd w:id="183"/>
        </w:tc>
        <w:tc>
          <w:tcPr>
            <w:tcW w:w="81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об использовании приобретенных племенных животных</w:t>
            </w: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животного</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vMerge w:val="restart"/>
            <w:tcBorders/>
            <w:tcMar>
              <w:top w:w="15" w:type="dxa"/>
              <w:left w:w="15" w:type="dxa"/>
              <w:bottom w:w="15" w:type="dxa"/>
              <w:right w:w="15" w:type="dxa"/>
            </w:tcMar>
            <w:vAlign w:val="center"/>
          </w:tcPr>
          <w:bookmarkStart w:name="z227" w:id="184"/>
          <w:p>
            <w:pPr>
              <w:spacing w:after="20"/>
              <w:ind w:left="20"/>
              <w:jc w:val="both"/>
            </w:pPr>
            <w:r>
              <w:rPr>
                <w:rFonts w:ascii="Times New Roman"/>
                <w:b w:val="false"/>
                <w:i w:val="false"/>
                <w:color w:val="000000"/>
                <w:sz w:val="20"/>
              </w:rPr>
              <w:t>
10.</w:t>
            </w:r>
          </w:p>
          <w:bookmarkEnd w:id="184"/>
        </w:tc>
        <w:tc>
          <w:tcPr>
            <w:tcW w:w="81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оператора почты: наименование банка или оператора почты:</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5" w:id="185"/>
    <w:p>
      <w:pPr>
        <w:spacing w:after="0"/>
        <w:ind w:left="0"/>
        <w:jc w:val="both"/>
      </w:pPr>
      <w:r>
        <w:rPr>
          <w:rFonts w:ascii="Times New Roman"/>
          <w:b w:val="false"/>
          <w:i w:val="false"/>
          <w:color w:val="000000"/>
          <w:sz w:val="28"/>
        </w:rPr>
        <w:t xml:space="preserve">
      Подтверждаю достоверность представленной информации и осведомлен об </w:t>
      </w:r>
      <w:r>
        <w:br/>
      </w:r>
      <w:r>
        <w:rPr>
          <w:rFonts w:ascii="Times New Roman"/>
          <w:b w:val="false"/>
          <w:i w:val="false"/>
          <w:color w:val="000000"/>
          <w:sz w:val="28"/>
        </w:rPr>
        <w:t xml:space="preserve">ответственности за предоставление недостоверных сведений в соответствии с </w:t>
      </w:r>
      <w:r>
        <w:br/>
      </w:r>
      <w:r>
        <w:rPr>
          <w:rFonts w:ascii="Times New Roman"/>
          <w:b w:val="false"/>
          <w:i w:val="false"/>
          <w:color w:val="000000"/>
          <w:sz w:val="28"/>
        </w:rPr>
        <w:t>законодательством Республики Казахстан.</w:t>
      </w:r>
    </w:p>
    <w:bookmarkEnd w:id="185"/>
    <w:bookmarkStart w:name="z236" w:id="186"/>
    <w:p>
      <w:pPr>
        <w:spacing w:after="0"/>
        <w:ind w:left="0"/>
        <w:jc w:val="both"/>
      </w:pPr>
      <w:r>
        <w:rPr>
          <w:rFonts w:ascii="Times New Roman"/>
          <w:b w:val="false"/>
          <w:i w:val="false"/>
          <w:color w:val="000000"/>
          <w:sz w:val="28"/>
        </w:rPr>
        <w:t xml:space="preserve">
      Согласен на использования сведений, составляющих охраняемую законом тайну, </w:t>
      </w:r>
      <w:r>
        <w:br/>
      </w:r>
      <w:r>
        <w:rPr>
          <w:rFonts w:ascii="Times New Roman"/>
          <w:b w:val="false"/>
          <w:i w:val="false"/>
          <w:color w:val="000000"/>
          <w:sz w:val="28"/>
        </w:rPr>
        <w:t>содержащихся в информационных системах.</w:t>
      </w:r>
    </w:p>
    <w:bookmarkEnd w:id="186"/>
    <w:bookmarkStart w:name="z237" w:id="187"/>
    <w:p>
      <w:pPr>
        <w:spacing w:after="0"/>
        <w:ind w:left="0"/>
        <w:jc w:val="both"/>
      </w:pPr>
      <w:r>
        <w:rPr>
          <w:rFonts w:ascii="Times New Roman"/>
          <w:b w:val="false"/>
          <w:i w:val="false"/>
          <w:color w:val="000000"/>
          <w:sz w:val="28"/>
        </w:rPr>
        <w:t>
      Товаропроизводитель (покупатель): _________ _________________________________</w:t>
      </w:r>
      <w:r>
        <w:br/>
      </w:r>
      <w:r>
        <w:rPr>
          <w:rFonts w:ascii="Times New Roman"/>
          <w:b w:val="false"/>
          <w:i w:val="false"/>
          <w:color w:val="000000"/>
          <w:sz w:val="28"/>
        </w:rPr>
        <w:t xml:space="preserve">                                      (подпись) (фамилия, имя, отчество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(при его наличии) руководителя)</w:t>
      </w:r>
    </w:p>
    <w:bookmarkEnd w:id="187"/>
    <w:bookmarkStart w:name="z238" w:id="188"/>
    <w:p>
      <w:pPr>
        <w:spacing w:after="0"/>
        <w:ind w:left="0"/>
        <w:jc w:val="both"/>
      </w:pPr>
      <w:r>
        <w:rPr>
          <w:rFonts w:ascii="Times New Roman"/>
          <w:b w:val="false"/>
          <w:i w:val="false"/>
          <w:color w:val="000000"/>
          <w:sz w:val="28"/>
        </w:rPr>
        <w:t>
      Место печати (при наличии)</w:t>
      </w:r>
    </w:p>
    <w:bookmarkEnd w:id="188"/>
    <w:bookmarkStart w:name="z239" w:id="189"/>
    <w:p>
      <w:pPr>
        <w:spacing w:after="0"/>
        <w:ind w:left="0"/>
        <w:jc w:val="both"/>
      </w:pPr>
      <w:r>
        <w:rPr>
          <w:rFonts w:ascii="Times New Roman"/>
          <w:b w:val="false"/>
          <w:i w:val="false"/>
          <w:color w:val="000000"/>
          <w:sz w:val="28"/>
        </w:rPr>
        <w:t>
      "_____" _____________ 20____ года</w:t>
      </w:r>
    </w:p>
    <w:bookmarkEnd w:id="189"/>
    <w:bookmarkStart w:name="z240" w:id="190"/>
    <w:p>
      <w:pPr>
        <w:spacing w:after="0"/>
        <w:ind w:left="0"/>
        <w:jc w:val="both"/>
      </w:pPr>
      <w:r>
        <w:rPr>
          <w:rFonts w:ascii="Times New Roman"/>
          <w:b w:val="false"/>
          <w:i w:val="false"/>
          <w:color w:val="000000"/>
          <w:sz w:val="28"/>
        </w:rPr>
        <w:t>
      Заявка принята к рассмотрению "_____" ____________ 20__ года</w:t>
      </w:r>
    </w:p>
    <w:bookmarkEnd w:id="190"/>
    <w:bookmarkStart w:name="z241" w:id="191"/>
    <w:p>
      <w:pPr>
        <w:spacing w:after="0"/>
        <w:ind w:left="0"/>
        <w:jc w:val="both"/>
      </w:pPr>
      <w:r>
        <w:rPr>
          <w:rFonts w:ascii="Times New Roman"/>
          <w:b w:val="false"/>
          <w:i w:val="false"/>
          <w:color w:val="000000"/>
          <w:sz w:val="28"/>
        </w:rPr>
        <w:t>
      Руководитель отдела сельского хозяйства ___________ __________________________</w:t>
      </w:r>
      <w:r>
        <w:br/>
      </w:r>
      <w:r>
        <w:rPr>
          <w:rFonts w:ascii="Times New Roman"/>
          <w:b w:val="false"/>
          <w:i w:val="false"/>
          <w:color w:val="000000"/>
          <w:sz w:val="28"/>
        </w:rPr>
        <w:t xml:space="preserve">                                            (подпись) (фамилия, имя, отчество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(при его наличии)</w:t>
      </w:r>
    </w:p>
    <w:bookmarkEnd w:id="191"/>
    <w:bookmarkStart w:name="z242" w:id="192"/>
    <w:p>
      <w:pPr>
        <w:spacing w:after="0"/>
        <w:ind w:left="0"/>
        <w:jc w:val="both"/>
      </w:pPr>
      <w:r>
        <w:rPr>
          <w:rFonts w:ascii="Times New Roman"/>
          <w:b w:val="false"/>
          <w:i w:val="false"/>
          <w:color w:val="000000"/>
          <w:sz w:val="28"/>
        </w:rPr>
        <w:t>
      Место печати (при наличии)</w:t>
      </w:r>
    </w:p>
    <w:bookmarkEnd w:id="192"/>
    <w:bookmarkStart w:name="z243" w:id="193"/>
    <w:p>
      <w:pPr>
        <w:spacing w:after="0"/>
        <w:ind w:left="0"/>
        <w:jc w:val="both"/>
      </w:pPr>
      <w:r>
        <w:rPr>
          <w:rFonts w:ascii="Times New Roman"/>
          <w:b w:val="false"/>
          <w:i w:val="false"/>
          <w:color w:val="000000"/>
          <w:sz w:val="28"/>
        </w:rPr>
        <w:t>
      _________________________ района ___________________________ области</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___________________</w:t>
            </w:r>
            <w:r>
              <w:br/>
            </w:r>
            <w:r>
              <w:rPr>
                <w:rFonts w:ascii="Times New Roman"/>
                <w:b w:val="false"/>
                <w:i w:val="false"/>
                <w:color w:val="000000"/>
                <w:sz w:val="20"/>
              </w:rPr>
              <w:t>__________________ района</w:t>
            </w:r>
            <w:r>
              <w:br/>
            </w:r>
            <w:r>
              <w:rPr>
                <w:rFonts w:ascii="Times New Roman"/>
                <w:b w:val="false"/>
                <w:i w:val="false"/>
                <w:color w:val="000000"/>
                <w:sz w:val="20"/>
              </w:rPr>
              <w:t>_________________ области</w:t>
            </w:r>
          </w:p>
        </w:tc>
      </w:tr>
    </w:tbl>
    <w:bookmarkStart w:name="z248" w:id="194"/>
    <w:p>
      <w:pPr>
        <w:spacing w:after="0"/>
        <w:ind w:left="0"/>
        <w:jc w:val="left"/>
      </w:pPr>
      <w:r>
        <w:rPr>
          <w:rFonts w:ascii="Times New Roman"/>
          <w:b/>
          <w:i w:val="false"/>
          <w:color w:val="000000"/>
        </w:rPr>
        <w:t xml:space="preserve">                                      Заявка</w:t>
      </w:r>
      <w:r>
        <w:br/>
      </w:r>
      <w:r>
        <w:rPr>
          <w:rFonts w:ascii="Times New Roman"/>
          <w:b/>
          <w:i w:val="false"/>
          <w:color w:val="000000"/>
        </w:rPr>
        <w:t xml:space="preserve">                   на получение субсидий за содержание племенных</w:t>
      </w:r>
      <w:r>
        <w:br/>
      </w:r>
      <w:r>
        <w:rPr>
          <w:rFonts w:ascii="Times New Roman"/>
          <w:b/>
          <w:i w:val="false"/>
          <w:color w:val="000000"/>
        </w:rPr>
        <w:t xml:space="preserve">             быков-производителей мясных, молочных и комбинированных пород,</w:t>
      </w:r>
      <w:r>
        <w:br/>
      </w:r>
      <w:r>
        <w:rPr>
          <w:rFonts w:ascii="Times New Roman"/>
          <w:b/>
          <w:i w:val="false"/>
          <w:color w:val="000000"/>
        </w:rPr>
        <w:t xml:space="preserve">                   используемых для воспроизводства в общественном стаде,</w:t>
      </w:r>
      <w:r>
        <w:br/>
      </w:r>
      <w:r>
        <w:rPr>
          <w:rFonts w:ascii="Times New Roman"/>
          <w:b/>
          <w:i w:val="false"/>
          <w:color w:val="000000"/>
        </w:rPr>
        <w:t xml:space="preserve">                   сформированном из поголовья личных подсобных хозяйств</w:t>
      </w:r>
    </w:p>
    <w:bookmarkEnd w:id="194"/>
    <w:bookmarkStart w:name="z250" w:id="195"/>
    <w:p>
      <w:pPr>
        <w:spacing w:after="0"/>
        <w:ind w:left="0"/>
        <w:jc w:val="both"/>
      </w:pPr>
      <w:r>
        <w:rPr>
          <w:rFonts w:ascii="Times New Roman"/>
          <w:b w:val="false"/>
          <w:i w:val="false"/>
          <w:color w:val="000000"/>
          <w:sz w:val="28"/>
        </w:rPr>
        <w:t>
      Товаропроизводитель: ______________________________________________________</w:t>
      </w:r>
      <w:r>
        <w:br/>
      </w:r>
      <w:r>
        <w:rPr>
          <w:rFonts w:ascii="Times New Roman"/>
          <w:b w:val="false"/>
          <w:i w:val="false"/>
          <w:color w:val="000000"/>
          <w:sz w:val="28"/>
        </w:rPr>
        <w:t xml:space="preserve">                               (фамилия, имя, отчество (при его наличии) физического </w:t>
      </w:r>
      <w:r>
        <w:br/>
      </w:r>
      <w:r>
        <w:rPr>
          <w:rFonts w:ascii="Times New Roman"/>
          <w:b w:val="false"/>
          <w:i w:val="false"/>
          <w:color w:val="000000"/>
          <w:sz w:val="28"/>
        </w:rPr>
        <w:t xml:space="preserve">                                     лица / наименование юридического лица)</w:t>
      </w:r>
    </w:p>
    <w:bookmarkEnd w:id="195"/>
    <w:bookmarkStart w:name="z251" w:id="196"/>
    <w:p>
      <w:pPr>
        <w:spacing w:after="0"/>
        <w:ind w:left="0"/>
        <w:jc w:val="both"/>
      </w:pPr>
      <w:r>
        <w:rPr>
          <w:rFonts w:ascii="Times New Roman"/>
          <w:b w:val="false"/>
          <w:i w:val="false"/>
          <w:color w:val="000000"/>
          <w:sz w:val="28"/>
        </w:rPr>
        <w:t>
      Область и район: __________________________________________________________</w:t>
      </w:r>
      <w:r>
        <w:br/>
      </w:r>
      <w:r>
        <w:rPr>
          <w:rFonts w:ascii="Times New Roman"/>
          <w:b w:val="false"/>
          <w:i w:val="false"/>
          <w:color w:val="000000"/>
          <w:sz w:val="28"/>
        </w:rPr>
        <w:t>Регистрационный номер, дата регистрации: _________________________________________</w:t>
      </w:r>
      <w:r>
        <w:br/>
      </w:r>
      <w:r>
        <w:rPr>
          <w:rFonts w:ascii="Times New Roman"/>
          <w:b w:val="false"/>
          <w:i w:val="false"/>
          <w:color w:val="000000"/>
          <w:sz w:val="28"/>
        </w:rPr>
        <w:t>Быки-производители, используемые для случки в общественных стадах</w:t>
      </w:r>
    </w:p>
    <w:bookmarkEnd w:id="196"/>
    <w:tbl>
      <w:tblPr>
        <w:tblW w:w="0" w:type="auto"/>
        <w:tblCellSpacing w:w="0" w:type="auto"/>
        <w:tblBorders>
          <w:top w:val="none"/>
          <w:left w:val="none"/>
          <w:bottom w:val="none"/>
          <w:right w:val="none"/>
          <w:insideH w:val="none"/>
          <w:insideV w:val="none"/>
        </w:tblBorders>
      </w:tblPr>
      <w:tblGrid>
        <w:gridCol w:w="3096"/>
        <w:gridCol w:w="1014"/>
        <w:gridCol w:w="1014"/>
        <w:gridCol w:w="1806"/>
        <w:gridCol w:w="1014"/>
        <w:gridCol w:w="1312"/>
        <w:gridCol w:w="1014"/>
        <w:gridCol w:w="1015"/>
        <w:gridCol w:w="1015"/>
      </w:tblGrid>
      <w:tr>
        <w:trPr>
          <w:trHeight w:val="30" w:hRule="atLeast"/>
        </w:trPr>
        <w:tc>
          <w:tcPr>
            <w:tcW w:w="0" w:type="auto"/>
            <w:gridSpan w:val="6"/>
            <w:tcBorders/>
            <w:tcMar>
              <w:top w:w="15" w:type="dxa"/>
              <w:left w:w="15" w:type="dxa"/>
              <w:bottom w:w="15" w:type="dxa"/>
              <w:right w:w="15" w:type="dxa"/>
            </w:tcMar>
            <w:vAlign w:val="center"/>
          </w:tcPr>
          <w:bookmarkStart w:name="z252" w:id="197"/>
          <w:p>
            <w:pPr>
              <w:spacing w:after="20"/>
              <w:ind w:left="20"/>
              <w:jc w:val="both"/>
            </w:pPr>
            <w:r>
              <w:rPr>
                <w:rFonts w:ascii="Times New Roman"/>
                <w:b w:val="false"/>
                <w:i w:val="false"/>
                <w:color w:val="000000"/>
                <w:sz w:val="20"/>
              </w:rPr>
              <w:t>
Сведения о быке-производителе</w:t>
            </w:r>
          </w:p>
          <w:bookmarkEnd w:id="197"/>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быка-производителя</w:t>
            </w:r>
          </w:p>
        </w:tc>
      </w:tr>
      <w:tr>
        <w:trPr>
          <w:trHeight w:val="30" w:hRule="atLeast"/>
        </w:trPr>
        <w:tc>
          <w:tcPr>
            <w:tcW w:w="3096" w:type="dxa"/>
            <w:tcBorders/>
            <w:tcMar>
              <w:top w:w="15" w:type="dxa"/>
              <w:left w:w="15" w:type="dxa"/>
              <w:bottom w:w="15" w:type="dxa"/>
              <w:right w:w="15" w:type="dxa"/>
            </w:tcMar>
            <w:vAlign w:val="center"/>
          </w:tcPr>
          <w:bookmarkStart w:name="z253" w:id="198"/>
          <w:p>
            <w:pPr>
              <w:spacing w:after="20"/>
              <w:ind w:left="20"/>
              <w:jc w:val="both"/>
            </w:pPr>
            <w:r>
              <w:rPr>
                <w:rFonts w:ascii="Times New Roman"/>
                <w:b w:val="false"/>
                <w:i w:val="false"/>
                <w:color w:val="000000"/>
                <w:sz w:val="20"/>
              </w:rPr>
              <w:t>
индивидуальный номер животного (далее - ИНЖ)</w:t>
            </w:r>
          </w:p>
          <w:bookmarkEnd w:id="198"/>
        </w:tc>
        <w:tc>
          <w:tcPr>
            <w:tcW w:w="10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10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кличка</w:t>
            </w:r>
          </w:p>
        </w:tc>
        <w:tc>
          <w:tcPr>
            <w:tcW w:w="1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(месяцев)</w:t>
            </w:r>
          </w:p>
        </w:tc>
        <w:tc>
          <w:tcPr>
            <w:tcW w:w="10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1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 палате</w:t>
            </w:r>
          </w:p>
        </w:tc>
        <w:tc>
          <w:tcPr>
            <w:tcW w:w="10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дата</w:t>
            </w:r>
          </w:p>
        </w:tc>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стада</w:t>
            </w:r>
          </w:p>
        </w:tc>
      </w:tr>
      <w:tr>
        <w:trPr>
          <w:trHeight w:val="30" w:hRule="atLeast"/>
        </w:trPr>
        <w:tc>
          <w:tcPr>
            <w:tcW w:w="3096" w:type="dxa"/>
            <w:tcBorders/>
            <w:tcMar>
              <w:top w:w="15" w:type="dxa"/>
              <w:left w:w="15" w:type="dxa"/>
              <w:bottom w:w="15" w:type="dxa"/>
              <w:right w:w="15" w:type="dxa"/>
            </w:tcMar>
            <w:vAlign w:val="center"/>
          </w:tcPr>
          <w:bookmarkStart w:name="z254" w:id="199"/>
          <w:p>
            <w:pPr>
              <w:spacing w:after="20"/>
              <w:ind w:left="20"/>
              <w:jc w:val="both"/>
            </w:pPr>
            <w:r>
              <w:rPr>
                <w:rFonts w:ascii="Times New Roman"/>
                <w:b w:val="false"/>
                <w:i w:val="false"/>
                <w:color w:val="000000"/>
                <w:sz w:val="20"/>
              </w:rPr>
              <w:t>
1</w:t>
            </w:r>
          </w:p>
          <w:bookmarkEnd w:id="199"/>
        </w:tc>
        <w:tc>
          <w:tcPr>
            <w:tcW w:w="10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24"/>
        <w:gridCol w:w="7079"/>
        <w:gridCol w:w="3228"/>
        <w:gridCol w:w="869"/>
      </w:tblGrid>
      <w:tr>
        <w:trPr>
          <w:trHeight w:val="30" w:hRule="atLeast"/>
        </w:trPr>
        <w:tc>
          <w:tcPr>
            <w:tcW w:w="1124" w:type="dxa"/>
            <w:tcBorders/>
            <w:tcMar>
              <w:top w:w="15" w:type="dxa"/>
              <w:left w:w="15" w:type="dxa"/>
              <w:bottom w:w="15" w:type="dxa"/>
              <w:right w:w="15" w:type="dxa"/>
            </w:tcMar>
            <w:vAlign w:val="center"/>
          </w:tcPr>
          <w:bookmarkStart w:name="z257" w:id="200"/>
          <w:p>
            <w:pPr>
              <w:spacing w:after="20"/>
              <w:ind w:left="20"/>
              <w:jc w:val="both"/>
            </w:pPr>
            <w:r>
              <w:rPr>
                <w:rFonts w:ascii="Times New Roman"/>
                <w:b w:val="false"/>
                <w:i w:val="false"/>
                <w:color w:val="000000"/>
                <w:sz w:val="20"/>
              </w:rPr>
              <w:t>
№ п/п</w:t>
            </w:r>
          </w:p>
          <w:bookmarkEnd w:id="200"/>
        </w:tc>
        <w:tc>
          <w:tcPr>
            <w:tcW w:w="70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8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124" w:type="dxa"/>
            <w:tcBorders/>
            <w:tcMar>
              <w:top w:w="15" w:type="dxa"/>
              <w:left w:w="15" w:type="dxa"/>
              <w:bottom w:w="15" w:type="dxa"/>
              <w:right w:w="15" w:type="dxa"/>
            </w:tcMar>
            <w:vAlign w:val="center"/>
          </w:tcPr>
          <w:bookmarkStart w:name="z258" w:id="201"/>
          <w:p>
            <w:pPr>
              <w:spacing w:after="20"/>
              <w:ind w:left="20"/>
              <w:jc w:val="both"/>
            </w:pPr>
            <w:r>
              <w:rPr>
                <w:rFonts w:ascii="Times New Roman"/>
                <w:b w:val="false"/>
                <w:i w:val="false"/>
                <w:color w:val="000000"/>
                <w:sz w:val="20"/>
              </w:rPr>
              <w:t>
1</w:t>
            </w:r>
          </w:p>
          <w:bookmarkEnd w:id="201"/>
        </w:tc>
        <w:tc>
          <w:tcPr>
            <w:tcW w:w="70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24" w:type="dxa"/>
            <w:vMerge w:val="restart"/>
            <w:tcBorders/>
            <w:tcMar>
              <w:top w:w="15" w:type="dxa"/>
              <w:left w:w="15" w:type="dxa"/>
              <w:bottom w:w="15" w:type="dxa"/>
              <w:right w:w="15" w:type="dxa"/>
            </w:tcMar>
            <w:vAlign w:val="center"/>
          </w:tcPr>
          <w:bookmarkStart w:name="z259" w:id="202"/>
          <w:p>
            <w:pPr>
              <w:spacing w:after="20"/>
              <w:ind w:left="20"/>
              <w:jc w:val="both"/>
            </w:pPr>
            <w:r>
              <w:rPr>
                <w:rFonts w:ascii="Times New Roman"/>
                <w:b w:val="false"/>
                <w:i w:val="false"/>
                <w:color w:val="000000"/>
                <w:sz w:val="20"/>
              </w:rPr>
              <w:t>
1.</w:t>
            </w:r>
          </w:p>
          <w:bookmarkEnd w:id="202"/>
        </w:tc>
        <w:tc>
          <w:tcPr>
            <w:tcW w:w="707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схода жителей населенного пункта по закреплению и использованию племенных быков-производителей мясных молочных и комбинированных пород в общественном стаде, сформированном из поголовья личных подсобных хозяйств</w:t>
            </w: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схода</w:t>
            </w:r>
          </w:p>
        </w:tc>
        <w:tc>
          <w:tcPr>
            <w:tcW w:w="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маточного поголовья (старше двух лет), голов</w:t>
            </w:r>
          </w:p>
        </w:tc>
        <w:tc>
          <w:tcPr>
            <w:tcW w:w="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маточного поголовья планируемого к участию в вольной случке, голов</w:t>
            </w:r>
          </w:p>
        </w:tc>
        <w:tc>
          <w:tcPr>
            <w:tcW w:w="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племенных быков производителей, голов</w:t>
            </w:r>
          </w:p>
        </w:tc>
        <w:tc>
          <w:tcPr>
            <w:tcW w:w="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номера племенных быков-производителей</w:t>
            </w:r>
          </w:p>
        </w:tc>
        <w:tc>
          <w:tcPr>
            <w:tcW w:w="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 ИАС</w:t>
            </w:r>
          </w:p>
        </w:tc>
        <w:tc>
          <w:tcPr>
            <w:tcW w:w="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владельца быка (ов)</w:t>
            </w:r>
          </w:p>
        </w:tc>
        <w:tc>
          <w:tcPr>
            <w:tcW w:w="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vMerge w:val="restart"/>
            <w:tcBorders/>
            <w:tcMar>
              <w:top w:w="15" w:type="dxa"/>
              <w:left w:w="15" w:type="dxa"/>
              <w:bottom w:w="15" w:type="dxa"/>
              <w:right w:w="15" w:type="dxa"/>
            </w:tcMar>
            <w:vAlign w:val="center"/>
          </w:tcPr>
          <w:bookmarkStart w:name="z268" w:id="203"/>
          <w:p>
            <w:pPr>
              <w:spacing w:after="20"/>
              <w:ind w:left="20"/>
              <w:jc w:val="both"/>
            </w:pPr>
            <w:r>
              <w:rPr>
                <w:rFonts w:ascii="Times New Roman"/>
                <w:b w:val="false"/>
                <w:i w:val="false"/>
                <w:color w:val="000000"/>
                <w:sz w:val="20"/>
              </w:rPr>
              <w:t>
2.</w:t>
            </w:r>
          </w:p>
          <w:bookmarkEnd w:id="203"/>
        </w:tc>
        <w:tc>
          <w:tcPr>
            <w:tcW w:w="707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кастрации беспородных быков данного общественного стада, выданная ветеринарным врачом, закрепленным за сельским округом</w:t>
            </w: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w:t>
            </w:r>
          </w:p>
        </w:tc>
        <w:tc>
          <w:tcPr>
            <w:tcW w:w="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 населенного пункта</w:t>
            </w:r>
          </w:p>
        </w:tc>
        <w:tc>
          <w:tcPr>
            <w:tcW w:w="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животного</w:t>
            </w:r>
          </w:p>
        </w:tc>
        <w:tc>
          <w:tcPr>
            <w:tcW w:w="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быков, голов</w:t>
            </w:r>
          </w:p>
        </w:tc>
        <w:tc>
          <w:tcPr>
            <w:tcW w:w="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выдавшего справку</w:t>
            </w:r>
          </w:p>
        </w:tc>
        <w:tc>
          <w:tcPr>
            <w:tcW w:w="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vMerge w:val="restart"/>
            <w:tcBorders/>
            <w:tcMar>
              <w:top w:w="15" w:type="dxa"/>
              <w:left w:w="15" w:type="dxa"/>
              <w:bottom w:w="15" w:type="dxa"/>
              <w:right w:w="15" w:type="dxa"/>
            </w:tcMar>
            <w:vAlign w:val="center"/>
          </w:tcPr>
          <w:bookmarkStart w:name="z273" w:id="204"/>
          <w:p>
            <w:pPr>
              <w:spacing w:after="20"/>
              <w:ind w:left="20"/>
              <w:jc w:val="both"/>
            </w:pPr>
            <w:r>
              <w:rPr>
                <w:rFonts w:ascii="Times New Roman"/>
                <w:b w:val="false"/>
                <w:i w:val="false"/>
                <w:color w:val="000000"/>
                <w:sz w:val="20"/>
              </w:rPr>
              <w:t>
3.</w:t>
            </w:r>
          </w:p>
          <w:bookmarkEnd w:id="204"/>
        </w:tc>
        <w:tc>
          <w:tcPr>
            <w:tcW w:w="707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оператора почты: Наименование банка или оператора почты:</w:t>
            </w:r>
          </w:p>
        </w:tc>
        <w:tc>
          <w:tcPr>
            <w:tcW w:w="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0" w:id="205"/>
    <w:p>
      <w:pPr>
        <w:spacing w:after="0"/>
        <w:ind w:left="0"/>
        <w:jc w:val="both"/>
      </w:pPr>
      <w:r>
        <w:rPr>
          <w:rFonts w:ascii="Times New Roman"/>
          <w:b w:val="false"/>
          <w:i w:val="false"/>
          <w:color w:val="000000"/>
          <w:sz w:val="28"/>
        </w:rPr>
        <w:t xml:space="preserve">
      Подтверждаю достоверность представленной информации и осведомлен об </w:t>
      </w:r>
      <w:r>
        <w:br/>
      </w:r>
      <w:r>
        <w:rPr>
          <w:rFonts w:ascii="Times New Roman"/>
          <w:b w:val="false"/>
          <w:i w:val="false"/>
          <w:color w:val="000000"/>
          <w:sz w:val="28"/>
        </w:rPr>
        <w:t xml:space="preserve">ответственности за предоставление недостоверных сведений в соответствии с </w:t>
      </w:r>
      <w:r>
        <w:br/>
      </w:r>
      <w:r>
        <w:rPr>
          <w:rFonts w:ascii="Times New Roman"/>
          <w:b w:val="false"/>
          <w:i w:val="false"/>
          <w:color w:val="000000"/>
          <w:sz w:val="28"/>
        </w:rPr>
        <w:t>законодательством Республики Казахстан.</w:t>
      </w:r>
    </w:p>
    <w:bookmarkEnd w:id="205"/>
    <w:bookmarkStart w:name="z281" w:id="206"/>
    <w:p>
      <w:pPr>
        <w:spacing w:after="0"/>
        <w:ind w:left="0"/>
        <w:jc w:val="both"/>
      </w:pPr>
      <w:r>
        <w:rPr>
          <w:rFonts w:ascii="Times New Roman"/>
          <w:b w:val="false"/>
          <w:i w:val="false"/>
          <w:color w:val="000000"/>
          <w:sz w:val="28"/>
        </w:rPr>
        <w:t xml:space="preserve">
      Согласен на использования сведений, составляющих охраняемую законом тайну, </w:t>
      </w:r>
      <w:r>
        <w:br/>
      </w:r>
      <w:r>
        <w:rPr>
          <w:rFonts w:ascii="Times New Roman"/>
          <w:b w:val="false"/>
          <w:i w:val="false"/>
          <w:color w:val="000000"/>
          <w:sz w:val="28"/>
        </w:rPr>
        <w:t>содержащихся в информационных системах.</w:t>
      </w:r>
    </w:p>
    <w:bookmarkEnd w:id="206"/>
    <w:bookmarkStart w:name="z282" w:id="207"/>
    <w:p>
      <w:pPr>
        <w:spacing w:after="0"/>
        <w:ind w:left="0"/>
        <w:jc w:val="both"/>
      </w:pPr>
      <w:r>
        <w:rPr>
          <w:rFonts w:ascii="Times New Roman"/>
          <w:b w:val="false"/>
          <w:i w:val="false"/>
          <w:color w:val="000000"/>
          <w:sz w:val="28"/>
        </w:rPr>
        <w:t>
      Товаропроизводитель (покупатель): _________ ______________________________</w:t>
      </w:r>
      <w:r>
        <w:br/>
      </w:r>
      <w:r>
        <w:rPr>
          <w:rFonts w:ascii="Times New Roman"/>
          <w:b w:val="false"/>
          <w:i w:val="false"/>
          <w:color w:val="000000"/>
          <w:sz w:val="28"/>
        </w:rPr>
        <w:t xml:space="preserve">                                (подпись) (фамилия, имя, отчество (при его </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наличии)</w:t>
      </w:r>
    </w:p>
    <w:bookmarkEnd w:id="207"/>
    <w:bookmarkStart w:name="z283" w:id="208"/>
    <w:p>
      <w:pPr>
        <w:spacing w:after="0"/>
        <w:ind w:left="0"/>
        <w:jc w:val="both"/>
      </w:pPr>
      <w:r>
        <w:rPr>
          <w:rFonts w:ascii="Times New Roman"/>
          <w:b w:val="false"/>
          <w:i w:val="false"/>
          <w:color w:val="000000"/>
          <w:sz w:val="28"/>
        </w:rPr>
        <w:t>
      Место печати (при наличии)</w:t>
      </w:r>
    </w:p>
    <w:bookmarkEnd w:id="208"/>
    <w:bookmarkStart w:name="z284" w:id="209"/>
    <w:p>
      <w:pPr>
        <w:spacing w:after="0"/>
        <w:ind w:left="0"/>
        <w:jc w:val="both"/>
      </w:pPr>
      <w:r>
        <w:rPr>
          <w:rFonts w:ascii="Times New Roman"/>
          <w:b w:val="false"/>
          <w:i w:val="false"/>
          <w:color w:val="000000"/>
          <w:sz w:val="28"/>
        </w:rPr>
        <w:t xml:space="preserve">
      "_____" _____________ 20____ года </w:t>
      </w:r>
    </w:p>
    <w:bookmarkEnd w:id="209"/>
    <w:bookmarkStart w:name="z285" w:id="210"/>
    <w:p>
      <w:pPr>
        <w:spacing w:after="0"/>
        <w:ind w:left="0"/>
        <w:jc w:val="both"/>
      </w:pPr>
      <w:r>
        <w:rPr>
          <w:rFonts w:ascii="Times New Roman"/>
          <w:b w:val="false"/>
          <w:i w:val="false"/>
          <w:color w:val="000000"/>
          <w:sz w:val="28"/>
        </w:rPr>
        <w:t>
      Заявка принята к рассмотрению "_____" ____________ 20__ года</w:t>
      </w:r>
    </w:p>
    <w:bookmarkEnd w:id="210"/>
    <w:bookmarkStart w:name="z286" w:id="211"/>
    <w:p>
      <w:pPr>
        <w:spacing w:after="0"/>
        <w:ind w:left="0"/>
        <w:jc w:val="both"/>
      </w:pPr>
      <w:r>
        <w:rPr>
          <w:rFonts w:ascii="Times New Roman"/>
          <w:b w:val="false"/>
          <w:i w:val="false"/>
          <w:color w:val="000000"/>
          <w:sz w:val="28"/>
        </w:rPr>
        <w:t>
      Руководитель отдела сельского хозяйства ________ _____________________________</w:t>
      </w:r>
      <w:r>
        <w:br/>
      </w:r>
      <w:r>
        <w:rPr>
          <w:rFonts w:ascii="Times New Roman"/>
          <w:b w:val="false"/>
          <w:i w:val="false"/>
          <w:color w:val="000000"/>
          <w:sz w:val="28"/>
        </w:rPr>
        <w:t xml:space="preserve">                                      (подпись) (фамилия, имя, отчество (при его</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наличии) </w:t>
      </w:r>
    </w:p>
    <w:bookmarkEnd w:id="211"/>
    <w:bookmarkStart w:name="z287" w:id="212"/>
    <w:p>
      <w:pPr>
        <w:spacing w:after="0"/>
        <w:ind w:left="0"/>
        <w:jc w:val="both"/>
      </w:pPr>
      <w:r>
        <w:rPr>
          <w:rFonts w:ascii="Times New Roman"/>
          <w:b w:val="false"/>
          <w:i w:val="false"/>
          <w:color w:val="000000"/>
          <w:sz w:val="28"/>
        </w:rPr>
        <w:t>
      _________________ района ___________________________ области</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 района</w:t>
            </w:r>
            <w:r>
              <w:br/>
            </w:r>
            <w:r>
              <w:rPr>
                <w:rFonts w:ascii="Times New Roman"/>
                <w:b w:val="false"/>
                <w:i w:val="false"/>
                <w:color w:val="000000"/>
                <w:sz w:val="20"/>
              </w:rPr>
              <w:t>_________________ области</w:t>
            </w:r>
          </w:p>
        </w:tc>
      </w:tr>
    </w:tbl>
    <w:bookmarkStart w:name="z290" w:id="213"/>
    <w:p>
      <w:pPr>
        <w:spacing w:after="0"/>
        <w:ind w:left="0"/>
        <w:jc w:val="left"/>
      </w:pPr>
      <w:r>
        <w:rPr>
          <w:rFonts w:ascii="Times New Roman"/>
          <w:b/>
          <w:i w:val="false"/>
          <w:color w:val="000000"/>
        </w:rPr>
        <w:t xml:space="preserve">                                      Заявка</w:t>
      </w:r>
      <w:r>
        <w:br/>
      </w:r>
      <w:r>
        <w:rPr>
          <w:rFonts w:ascii="Times New Roman"/>
          <w:b/>
          <w:i w:val="false"/>
          <w:color w:val="000000"/>
        </w:rPr>
        <w:t xml:space="preserve">             на получение субсидий на возмещение поставщикам до 100 %</w:t>
      </w:r>
      <w:r>
        <w:br/>
      </w:r>
      <w:r>
        <w:rPr>
          <w:rFonts w:ascii="Times New Roman"/>
          <w:b/>
          <w:i w:val="false"/>
          <w:color w:val="000000"/>
        </w:rPr>
        <w:t xml:space="preserve">             затрат по искусственному осеменению маточного поголовья</w:t>
      </w:r>
      <w:r>
        <w:br/>
      </w:r>
      <w:r>
        <w:rPr>
          <w:rFonts w:ascii="Times New Roman"/>
          <w:b/>
          <w:i w:val="false"/>
          <w:color w:val="000000"/>
        </w:rPr>
        <w:t xml:space="preserve">             крупного рогатого скота/овец в крестьянских (фермерских),</w:t>
      </w:r>
      <w:r>
        <w:br/>
      </w:r>
      <w:r>
        <w:rPr>
          <w:rFonts w:ascii="Times New Roman"/>
          <w:b/>
          <w:i w:val="false"/>
          <w:color w:val="000000"/>
        </w:rPr>
        <w:t xml:space="preserve">        личных подсобных хозяйствах и производственных кооперативах</w:t>
      </w:r>
    </w:p>
    <w:bookmarkEnd w:id="213"/>
    <w:bookmarkStart w:name="z292" w:id="214"/>
    <w:p>
      <w:pPr>
        <w:spacing w:after="0"/>
        <w:ind w:left="0"/>
        <w:jc w:val="both"/>
      </w:pPr>
      <w:r>
        <w:rPr>
          <w:rFonts w:ascii="Times New Roman"/>
          <w:b w:val="false"/>
          <w:i w:val="false"/>
          <w:color w:val="000000"/>
          <w:sz w:val="28"/>
        </w:rPr>
        <w:t>
      1. Поставщик:______________________________________________________________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физического лица/наименование юридического </w:t>
      </w:r>
      <w:r>
        <w:br/>
      </w:r>
      <w:r>
        <w:rPr>
          <w:rFonts w:ascii="Times New Roman"/>
          <w:b w:val="false"/>
          <w:i w:val="false"/>
          <w:color w:val="000000"/>
          <w:sz w:val="28"/>
        </w:rPr>
        <w:t xml:space="preserve">                                     лица, адрес)</w:t>
      </w:r>
    </w:p>
    <w:bookmarkEnd w:id="214"/>
    <w:bookmarkStart w:name="z293" w:id="215"/>
    <w:p>
      <w:pPr>
        <w:spacing w:after="0"/>
        <w:ind w:left="0"/>
        <w:jc w:val="both"/>
      </w:pPr>
      <w:r>
        <w:rPr>
          <w:rFonts w:ascii="Times New Roman"/>
          <w:b w:val="false"/>
          <w:i w:val="false"/>
          <w:color w:val="000000"/>
          <w:sz w:val="28"/>
        </w:rPr>
        <w:t>
      2. ИИН/БИН_______________________________________________________________</w:t>
      </w:r>
      <w:r>
        <w:br/>
      </w:r>
      <w:r>
        <w:rPr>
          <w:rFonts w:ascii="Times New Roman"/>
          <w:b w:val="false"/>
          <w:i w:val="false"/>
          <w:color w:val="000000"/>
          <w:sz w:val="28"/>
        </w:rPr>
        <w:t xml:space="preserve">                               (для физического /юридического лица)      </w:t>
      </w:r>
    </w:p>
    <w:bookmarkEnd w:id="215"/>
    <w:bookmarkStart w:name="z294" w:id="216"/>
    <w:p>
      <w:pPr>
        <w:spacing w:after="0"/>
        <w:ind w:left="0"/>
        <w:jc w:val="both"/>
      </w:pPr>
      <w:r>
        <w:rPr>
          <w:rFonts w:ascii="Times New Roman"/>
          <w:b w:val="false"/>
          <w:i w:val="false"/>
          <w:color w:val="000000"/>
          <w:sz w:val="28"/>
        </w:rPr>
        <w:t>
      3. Адрес поставщика:_______________________________________________________</w:t>
      </w:r>
      <w:r>
        <w:br/>
      </w:r>
      <w:r>
        <w:rPr>
          <w:rFonts w:ascii="Times New Roman"/>
          <w:b w:val="false"/>
          <w:i w:val="false"/>
          <w:color w:val="000000"/>
          <w:sz w:val="28"/>
        </w:rPr>
        <w:t xml:space="preserve"> _______________________________________________________________________________</w:t>
      </w:r>
      <w:r>
        <w:br/>
      </w:r>
      <w:r>
        <w:rPr>
          <w:rFonts w:ascii="Times New Roman"/>
          <w:b w:val="false"/>
          <w:i w:val="false"/>
          <w:color w:val="000000"/>
          <w:sz w:val="28"/>
        </w:rPr>
        <w:t xml:space="preserve">                         (область, район, город/село/ улица, № дома)</w:t>
      </w:r>
    </w:p>
    <w:bookmarkEnd w:id="216"/>
    <w:bookmarkStart w:name="z295" w:id="217"/>
    <w:p>
      <w:pPr>
        <w:spacing w:after="0"/>
        <w:ind w:left="0"/>
        <w:jc w:val="both"/>
      </w:pPr>
      <w:r>
        <w:rPr>
          <w:rFonts w:ascii="Times New Roman"/>
          <w:b w:val="false"/>
          <w:i w:val="false"/>
          <w:color w:val="000000"/>
          <w:sz w:val="28"/>
        </w:rPr>
        <w:t xml:space="preserve">
      4. Оказана услуга по искусственному осеменению маточного поголовья крупного </w:t>
      </w:r>
      <w:r>
        <w:br/>
      </w:r>
      <w:r>
        <w:rPr>
          <w:rFonts w:ascii="Times New Roman"/>
          <w:b w:val="false"/>
          <w:i w:val="false"/>
          <w:color w:val="000000"/>
          <w:sz w:val="28"/>
        </w:rPr>
        <w:t>рогатого скота/овец __________ голов.</w:t>
      </w:r>
    </w:p>
    <w:bookmarkEnd w:id="217"/>
    <w:tbl>
      <w:tblPr>
        <w:tblW w:w="0" w:type="auto"/>
        <w:tblCellSpacing w:w="0" w:type="auto"/>
        <w:tblBorders>
          <w:top w:val="none"/>
          <w:left w:val="none"/>
          <w:bottom w:val="none"/>
          <w:right w:val="none"/>
          <w:insideH w:val="none"/>
          <w:insideV w:val="none"/>
        </w:tblBorders>
      </w:tblPr>
      <w:tblGrid>
        <w:gridCol w:w="1247"/>
        <w:gridCol w:w="6507"/>
        <w:gridCol w:w="3581"/>
        <w:gridCol w:w="965"/>
      </w:tblGrid>
      <w:tr>
        <w:trPr>
          <w:trHeight w:val="30" w:hRule="atLeast"/>
        </w:trPr>
        <w:tc>
          <w:tcPr>
            <w:tcW w:w="1247" w:type="dxa"/>
            <w:tcBorders/>
            <w:tcMar>
              <w:top w:w="15" w:type="dxa"/>
              <w:left w:w="15" w:type="dxa"/>
              <w:bottom w:w="15" w:type="dxa"/>
              <w:right w:w="15" w:type="dxa"/>
            </w:tcMar>
            <w:vAlign w:val="center"/>
          </w:tcPr>
          <w:bookmarkStart w:name="z297" w:id="218"/>
          <w:p>
            <w:pPr>
              <w:spacing w:after="20"/>
              <w:ind w:left="20"/>
              <w:jc w:val="both"/>
            </w:pPr>
            <w:r>
              <w:rPr>
                <w:rFonts w:ascii="Times New Roman"/>
                <w:b w:val="false"/>
                <w:i w:val="false"/>
                <w:color w:val="000000"/>
                <w:sz w:val="20"/>
              </w:rPr>
              <w:t>
№ п/п</w:t>
            </w:r>
          </w:p>
          <w:bookmarkEnd w:id="218"/>
        </w:tc>
        <w:tc>
          <w:tcPr>
            <w:tcW w:w="65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247" w:type="dxa"/>
            <w:tcBorders/>
            <w:tcMar>
              <w:top w:w="15" w:type="dxa"/>
              <w:left w:w="15" w:type="dxa"/>
              <w:bottom w:w="15" w:type="dxa"/>
              <w:right w:w="15" w:type="dxa"/>
            </w:tcMar>
            <w:vAlign w:val="center"/>
          </w:tcPr>
          <w:bookmarkStart w:name="z298" w:id="219"/>
          <w:p>
            <w:pPr>
              <w:spacing w:after="20"/>
              <w:ind w:left="20"/>
              <w:jc w:val="both"/>
            </w:pPr>
            <w:r>
              <w:rPr>
                <w:rFonts w:ascii="Times New Roman"/>
                <w:b w:val="false"/>
                <w:i w:val="false"/>
                <w:color w:val="000000"/>
                <w:sz w:val="20"/>
              </w:rPr>
              <w:t>
1</w:t>
            </w:r>
          </w:p>
          <w:bookmarkEnd w:id="219"/>
        </w:tc>
        <w:tc>
          <w:tcPr>
            <w:tcW w:w="65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7" w:type="dxa"/>
            <w:vMerge w:val="restart"/>
            <w:tcBorders/>
            <w:tcMar>
              <w:top w:w="15" w:type="dxa"/>
              <w:left w:w="15" w:type="dxa"/>
              <w:bottom w:w="15" w:type="dxa"/>
              <w:right w:w="15" w:type="dxa"/>
            </w:tcMar>
            <w:vAlign w:val="center"/>
          </w:tcPr>
          <w:bookmarkStart w:name="z299" w:id="220"/>
          <w:p>
            <w:pPr>
              <w:spacing w:after="20"/>
              <w:ind w:left="20"/>
              <w:jc w:val="both"/>
            </w:pPr>
            <w:r>
              <w:rPr>
                <w:rFonts w:ascii="Times New Roman"/>
                <w:b w:val="false"/>
                <w:i w:val="false"/>
                <w:color w:val="000000"/>
                <w:sz w:val="20"/>
              </w:rPr>
              <w:t>
1.</w:t>
            </w:r>
          </w:p>
          <w:bookmarkEnd w:id="220"/>
        </w:tc>
        <w:tc>
          <w:tcPr>
            <w:tcW w:w="65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по оказанию услуг по искусственному осеменению маточного поголовья крупного рогатого скота/овец в крестьянско-фермерских/производственных кооперативах и личных подсобных хозяйствах</w:t>
            </w:r>
          </w:p>
        </w:tc>
        <w:tc>
          <w:tcPr>
            <w:tcW w:w="3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9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9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vMerge w:val="restart"/>
            <w:tcBorders/>
            <w:tcMar>
              <w:top w:w="15" w:type="dxa"/>
              <w:left w:w="15" w:type="dxa"/>
              <w:bottom w:w="15" w:type="dxa"/>
              <w:right w:w="15" w:type="dxa"/>
            </w:tcMar>
            <w:vAlign w:val="center"/>
          </w:tcPr>
          <w:bookmarkStart w:name="z301" w:id="221"/>
          <w:p>
            <w:pPr>
              <w:spacing w:after="20"/>
              <w:ind w:left="20"/>
              <w:jc w:val="both"/>
            </w:pPr>
            <w:r>
              <w:rPr>
                <w:rFonts w:ascii="Times New Roman"/>
                <w:b w:val="false"/>
                <w:i w:val="false"/>
                <w:color w:val="000000"/>
                <w:sz w:val="20"/>
              </w:rPr>
              <w:t>
2.</w:t>
            </w:r>
          </w:p>
          <w:bookmarkEnd w:id="221"/>
        </w:tc>
        <w:tc>
          <w:tcPr>
            <w:tcW w:w="65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на приобретение семени для маточного поголовья крупного рогатого скота у отечественного племенного центра (за исключением племенных центров)</w:t>
            </w:r>
          </w:p>
        </w:tc>
        <w:tc>
          <w:tcPr>
            <w:tcW w:w="3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9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9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vMerge w:val="restart"/>
            <w:tcBorders/>
            <w:tcMar>
              <w:top w:w="15" w:type="dxa"/>
              <w:left w:w="15" w:type="dxa"/>
              <w:bottom w:w="15" w:type="dxa"/>
              <w:right w:w="15" w:type="dxa"/>
            </w:tcMar>
            <w:vAlign w:val="center"/>
          </w:tcPr>
          <w:bookmarkStart w:name="z303" w:id="222"/>
          <w:p>
            <w:pPr>
              <w:spacing w:after="20"/>
              <w:ind w:left="20"/>
              <w:jc w:val="both"/>
            </w:pPr>
            <w:r>
              <w:rPr>
                <w:rFonts w:ascii="Times New Roman"/>
                <w:b w:val="false"/>
                <w:i w:val="false"/>
                <w:color w:val="000000"/>
                <w:sz w:val="20"/>
              </w:rPr>
              <w:t>
3.</w:t>
            </w:r>
          </w:p>
          <w:bookmarkEnd w:id="222"/>
        </w:tc>
        <w:tc>
          <w:tcPr>
            <w:tcW w:w="65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осеменения маточного поголовья крупного рогатого скота/овец и акта обследования осемененного маточного поголовья крупного рогатого скота</w:t>
            </w:r>
          </w:p>
        </w:tc>
        <w:tc>
          <w:tcPr>
            <w:tcW w:w="3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акта</w:t>
            </w:r>
          </w:p>
        </w:tc>
        <w:tc>
          <w:tcPr>
            <w:tcW w:w="9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животного</w:t>
            </w:r>
          </w:p>
        </w:tc>
        <w:tc>
          <w:tcPr>
            <w:tcW w:w="9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осемененного поголовья, голов</w:t>
            </w:r>
          </w:p>
        </w:tc>
        <w:tc>
          <w:tcPr>
            <w:tcW w:w="9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 и ФИО техника-осеменатора</w:t>
            </w:r>
          </w:p>
        </w:tc>
        <w:tc>
          <w:tcPr>
            <w:tcW w:w="9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vMerge w:val="restart"/>
            <w:tcBorders/>
            <w:tcMar>
              <w:top w:w="15" w:type="dxa"/>
              <w:left w:w="15" w:type="dxa"/>
              <w:bottom w:w="15" w:type="dxa"/>
              <w:right w:w="15" w:type="dxa"/>
            </w:tcMar>
            <w:vAlign w:val="center"/>
          </w:tcPr>
          <w:bookmarkStart w:name="z307" w:id="223"/>
          <w:p>
            <w:pPr>
              <w:spacing w:after="20"/>
              <w:ind w:left="20"/>
              <w:jc w:val="both"/>
            </w:pPr>
            <w:r>
              <w:rPr>
                <w:rFonts w:ascii="Times New Roman"/>
                <w:b w:val="false"/>
                <w:i w:val="false"/>
                <w:color w:val="000000"/>
                <w:sz w:val="20"/>
              </w:rPr>
              <w:t>
4.</w:t>
            </w:r>
          </w:p>
          <w:bookmarkEnd w:id="223"/>
        </w:tc>
        <w:tc>
          <w:tcPr>
            <w:tcW w:w="65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9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оператора почты: Наименование банка или оператора почты:</w:t>
            </w:r>
          </w:p>
        </w:tc>
        <w:tc>
          <w:tcPr>
            <w:tcW w:w="9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9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9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5" w:id="224"/>
    <w:p>
      <w:pPr>
        <w:spacing w:after="0"/>
        <w:ind w:left="0"/>
        <w:jc w:val="both"/>
      </w:pPr>
      <w:r>
        <w:rPr>
          <w:rFonts w:ascii="Times New Roman"/>
          <w:b w:val="false"/>
          <w:i w:val="false"/>
          <w:color w:val="000000"/>
          <w:sz w:val="28"/>
        </w:rPr>
        <w:t xml:space="preserve">
      Подтверждаю достоверность представленной информации и осведомлен об </w:t>
      </w:r>
      <w:r>
        <w:br/>
      </w:r>
      <w:r>
        <w:rPr>
          <w:rFonts w:ascii="Times New Roman"/>
          <w:b w:val="false"/>
          <w:i w:val="false"/>
          <w:color w:val="000000"/>
          <w:sz w:val="28"/>
        </w:rPr>
        <w:t xml:space="preserve">ответственности за предоставление недостоверных сведений в соответствии с </w:t>
      </w:r>
      <w:r>
        <w:br/>
      </w:r>
      <w:r>
        <w:rPr>
          <w:rFonts w:ascii="Times New Roman"/>
          <w:b w:val="false"/>
          <w:i w:val="false"/>
          <w:color w:val="000000"/>
          <w:sz w:val="28"/>
        </w:rPr>
        <w:t>законодательством Республики Казахстан.</w:t>
      </w:r>
    </w:p>
    <w:bookmarkEnd w:id="224"/>
    <w:bookmarkStart w:name="z316" w:id="225"/>
    <w:p>
      <w:pPr>
        <w:spacing w:after="0"/>
        <w:ind w:left="0"/>
        <w:jc w:val="both"/>
      </w:pPr>
      <w:r>
        <w:rPr>
          <w:rFonts w:ascii="Times New Roman"/>
          <w:b w:val="false"/>
          <w:i w:val="false"/>
          <w:color w:val="000000"/>
          <w:sz w:val="28"/>
        </w:rPr>
        <w:t xml:space="preserve">
      Согласен на использования сведений, составляющих охраняемую законом тайну, </w:t>
      </w:r>
      <w:r>
        <w:br/>
      </w:r>
      <w:r>
        <w:rPr>
          <w:rFonts w:ascii="Times New Roman"/>
          <w:b w:val="false"/>
          <w:i w:val="false"/>
          <w:color w:val="000000"/>
          <w:sz w:val="28"/>
        </w:rPr>
        <w:t>содержащихся в информационных системах.</w:t>
      </w:r>
    </w:p>
    <w:bookmarkEnd w:id="225"/>
    <w:bookmarkStart w:name="z317" w:id="226"/>
    <w:p>
      <w:pPr>
        <w:spacing w:after="0"/>
        <w:ind w:left="0"/>
        <w:jc w:val="both"/>
      </w:pPr>
      <w:r>
        <w:rPr>
          <w:rFonts w:ascii="Times New Roman"/>
          <w:b w:val="false"/>
          <w:i w:val="false"/>
          <w:color w:val="000000"/>
          <w:sz w:val="28"/>
        </w:rPr>
        <w:t>
      Поставщик: _________________ ______________________________________________</w:t>
      </w:r>
      <w:r>
        <w:br/>
      </w:r>
      <w:r>
        <w:rPr>
          <w:rFonts w:ascii="Times New Roman"/>
          <w:b w:val="false"/>
          <w:i w:val="false"/>
          <w:color w:val="000000"/>
          <w:sz w:val="28"/>
        </w:rPr>
        <w:t xml:space="preserve">                   (подпись) (фамилия, имя, отчество (при его наличии) руководителя)</w:t>
      </w:r>
    </w:p>
    <w:bookmarkEnd w:id="226"/>
    <w:bookmarkStart w:name="z318" w:id="227"/>
    <w:p>
      <w:pPr>
        <w:spacing w:after="0"/>
        <w:ind w:left="0"/>
        <w:jc w:val="both"/>
      </w:pPr>
      <w:r>
        <w:rPr>
          <w:rFonts w:ascii="Times New Roman"/>
          <w:b w:val="false"/>
          <w:i w:val="false"/>
          <w:color w:val="000000"/>
          <w:sz w:val="28"/>
        </w:rPr>
        <w:t>
      Место печати (при наличии)</w:t>
      </w:r>
    </w:p>
    <w:bookmarkEnd w:id="227"/>
    <w:bookmarkStart w:name="z319" w:id="228"/>
    <w:p>
      <w:pPr>
        <w:spacing w:after="0"/>
        <w:ind w:left="0"/>
        <w:jc w:val="both"/>
      </w:pPr>
      <w:r>
        <w:rPr>
          <w:rFonts w:ascii="Times New Roman"/>
          <w:b w:val="false"/>
          <w:i w:val="false"/>
          <w:color w:val="000000"/>
          <w:sz w:val="28"/>
        </w:rPr>
        <w:t>
      "_____" _______________ 20__ года</w:t>
      </w:r>
    </w:p>
    <w:bookmarkEnd w:id="228"/>
    <w:bookmarkStart w:name="z320" w:id="229"/>
    <w:p>
      <w:pPr>
        <w:spacing w:after="0"/>
        <w:ind w:left="0"/>
        <w:jc w:val="both"/>
      </w:pPr>
      <w:r>
        <w:rPr>
          <w:rFonts w:ascii="Times New Roman"/>
          <w:b w:val="false"/>
          <w:i w:val="false"/>
          <w:color w:val="000000"/>
          <w:sz w:val="28"/>
        </w:rPr>
        <w:t>
      Заявка принята к рассмотрению "_____" ____________ 20__ года</w:t>
      </w:r>
    </w:p>
    <w:bookmarkEnd w:id="229"/>
    <w:bookmarkStart w:name="z321" w:id="230"/>
    <w:p>
      <w:pPr>
        <w:spacing w:after="0"/>
        <w:ind w:left="0"/>
        <w:jc w:val="both"/>
      </w:pPr>
      <w:r>
        <w:rPr>
          <w:rFonts w:ascii="Times New Roman"/>
          <w:b w:val="false"/>
          <w:i w:val="false"/>
          <w:color w:val="000000"/>
          <w:sz w:val="28"/>
        </w:rPr>
        <w:t>
      Руководитель отдела _________ ______________________________________________</w:t>
      </w:r>
      <w:r>
        <w:br/>
      </w:r>
      <w:r>
        <w:rPr>
          <w:rFonts w:ascii="Times New Roman"/>
          <w:b w:val="false"/>
          <w:i w:val="false"/>
          <w:color w:val="000000"/>
          <w:sz w:val="28"/>
        </w:rPr>
        <w:t xml:space="preserve">                          (подпись) (фамилия, имя, отчество (при его наличии) </w:t>
      </w:r>
    </w:p>
    <w:bookmarkEnd w:id="230"/>
    <w:bookmarkStart w:name="z322" w:id="231"/>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руководителя)</w:t>
      </w:r>
    </w:p>
    <w:bookmarkEnd w:id="231"/>
    <w:bookmarkStart w:name="z323" w:id="232"/>
    <w:p>
      <w:pPr>
        <w:spacing w:after="0"/>
        <w:ind w:left="0"/>
        <w:jc w:val="both"/>
      </w:pPr>
      <w:r>
        <w:rPr>
          <w:rFonts w:ascii="Times New Roman"/>
          <w:b w:val="false"/>
          <w:i w:val="false"/>
          <w:color w:val="000000"/>
          <w:sz w:val="28"/>
        </w:rPr>
        <w:t>
      Место печати (при наличии)</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 района</w:t>
            </w:r>
            <w:r>
              <w:br/>
            </w:r>
            <w:r>
              <w:rPr>
                <w:rFonts w:ascii="Times New Roman"/>
                <w:b w:val="false"/>
                <w:i w:val="false"/>
                <w:color w:val="000000"/>
                <w:sz w:val="20"/>
              </w:rPr>
              <w:t>_________________ области</w:t>
            </w:r>
            <w:r>
              <w:br/>
            </w:r>
          </w:p>
        </w:tc>
      </w:tr>
    </w:tbl>
    <w:bookmarkStart w:name="z325" w:id="233"/>
    <w:p>
      <w:pPr>
        <w:spacing w:after="0"/>
        <w:ind w:left="0"/>
        <w:jc w:val="left"/>
      </w:pPr>
      <w:r>
        <w:rPr>
          <w:rFonts w:ascii="Times New Roman"/>
          <w:b/>
          <w:i w:val="false"/>
          <w:color w:val="000000"/>
        </w:rPr>
        <w:t xml:space="preserve">                                Заявка на получение субсидий</w:t>
      </w:r>
      <w:r>
        <w:br/>
      </w:r>
      <w:r>
        <w:rPr>
          <w:rFonts w:ascii="Times New Roman"/>
          <w:b/>
          <w:i w:val="false"/>
          <w:color w:val="000000"/>
        </w:rPr>
        <w:t xml:space="preserve">                          реализацию бычков на откормочные площадки</w:t>
      </w:r>
      <w:r>
        <w:br/>
      </w:r>
      <w:r>
        <w:rPr>
          <w:rFonts w:ascii="Times New Roman"/>
          <w:b/>
          <w:i w:val="false"/>
          <w:color w:val="000000"/>
        </w:rPr>
        <w:t xml:space="preserve">                               первого уровня производства</w:t>
      </w:r>
    </w:p>
    <w:bookmarkEnd w:id="233"/>
    <w:bookmarkStart w:name="z327" w:id="234"/>
    <w:p>
      <w:pPr>
        <w:spacing w:after="0"/>
        <w:ind w:left="0"/>
        <w:jc w:val="both"/>
      </w:pPr>
      <w:r>
        <w:rPr>
          <w:rFonts w:ascii="Times New Roman"/>
          <w:b w:val="false"/>
          <w:i w:val="false"/>
          <w:color w:val="000000"/>
          <w:sz w:val="28"/>
        </w:rPr>
        <w:t>
      Наименование хозяйствующего субъекта:______________________________________</w:t>
      </w:r>
      <w:r>
        <w:br/>
      </w:r>
      <w:r>
        <w:rPr>
          <w:rFonts w:ascii="Times New Roman"/>
          <w:b w:val="false"/>
          <w:i w:val="false"/>
          <w:color w:val="000000"/>
          <w:sz w:val="28"/>
        </w:rPr>
        <w:t>Область и район: ___________________________________________________________</w:t>
      </w:r>
      <w:r>
        <w:br/>
      </w:r>
      <w:r>
        <w:rPr>
          <w:rFonts w:ascii="Times New Roman"/>
          <w:b w:val="false"/>
          <w:i w:val="false"/>
          <w:color w:val="000000"/>
          <w:sz w:val="28"/>
        </w:rPr>
        <w:t>Регистрационный номер, дата регистрации: ___________________________________</w:t>
      </w:r>
    </w:p>
    <w:bookmarkEnd w:id="234"/>
    <w:bookmarkStart w:name="z329" w:id="235"/>
    <w:p>
      <w:pPr>
        <w:spacing w:after="0"/>
        <w:ind w:left="0"/>
        <w:jc w:val="both"/>
      </w:pPr>
      <w:r>
        <w:rPr>
          <w:rFonts w:ascii="Times New Roman"/>
          <w:b w:val="false"/>
          <w:i w:val="false"/>
          <w:color w:val="000000"/>
          <w:sz w:val="28"/>
        </w:rPr>
        <w:t>
      Сведения о бычках, реализованных на откормочные площадки</w:t>
      </w:r>
    </w:p>
    <w:bookmarkEnd w:id="235"/>
    <w:tbl>
      <w:tblPr>
        <w:tblW w:w="0" w:type="auto"/>
        <w:tblCellSpacing w:w="0" w:type="auto"/>
        <w:tblBorders>
          <w:top w:val="none"/>
          <w:left w:val="none"/>
          <w:bottom w:val="none"/>
          <w:right w:val="none"/>
          <w:insideH w:val="none"/>
          <w:insideV w:val="none"/>
        </w:tblBorders>
      </w:tblPr>
      <w:tblGrid>
        <w:gridCol w:w="1625"/>
        <w:gridCol w:w="2581"/>
        <w:gridCol w:w="3059"/>
        <w:gridCol w:w="1626"/>
        <w:gridCol w:w="1782"/>
        <w:gridCol w:w="1627"/>
      </w:tblGrid>
      <w:tr>
        <w:trPr>
          <w:trHeight w:val="30" w:hRule="atLeast"/>
        </w:trPr>
        <w:tc>
          <w:tcPr>
            <w:tcW w:w="1625" w:type="dxa"/>
            <w:vMerge w:val="restart"/>
            <w:tcBorders/>
            <w:tcMar>
              <w:top w:w="15" w:type="dxa"/>
              <w:left w:w="15" w:type="dxa"/>
              <w:bottom w:w="15" w:type="dxa"/>
              <w:right w:w="15" w:type="dxa"/>
            </w:tcMar>
            <w:vAlign w:val="center"/>
          </w:tcPr>
          <w:bookmarkStart w:name="z331" w:id="236"/>
          <w:p>
            <w:pPr>
              <w:spacing w:after="20"/>
              <w:ind w:left="20"/>
              <w:jc w:val="both"/>
            </w:pPr>
            <w:r>
              <w:rPr>
                <w:rFonts w:ascii="Times New Roman"/>
                <w:b w:val="false"/>
                <w:i w:val="false"/>
                <w:color w:val="000000"/>
                <w:sz w:val="20"/>
              </w:rPr>
              <w:t>
ИНЖ</w:t>
            </w:r>
          </w:p>
          <w:bookmarkEnd w:id="236"/>
        </w:tc>
        <w:tc>
          <w:tcPr>
            <w:tcW w:w="258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при продаже, месяцев</w:t>
            </w:r>
          </w:p>
        </w:tc>
        <w:tc>
          <w:tcPr>
            <w:tcW w:w="305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масса при продаже, килограмм</w:t>
            </w:r>
          </w:p>
        </w:tc>
        <w:tc>
          <w:tcPr>
            <w:tcW w:w="162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продажи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7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откорм-площадки</w:t>
            </w:r>
          </w:p>
        </w:tc>
        <w:tc>
          <w:tcPr>
            <w:tcW w:w="16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номер</w:t>
            </w:r>
          </w:p>
        </w:tc>
      </w:tr>
      <w:tr>
        <w:trPr>
          <w:trHeight w:val="30" w:hRule="atLeast"/>
        </w:trPr>
        <w:tc>
          <w:tcPr>
            <w:tcW w:w="1625" w:type="dxa"/>
            <w:tcBorders/>
            <w:tcMar>
              <w:top w:w="15" w:type="dxa"/>
              <w:left w:w="15" w:type="dxa"/>
              <w:bottom w:w="15" w:type="dxa"/>
              <w:right w:w="15" w:type="dxa"/>
            </w:tcMar>
            <w:vAlign w:val="center"/>
          </w:tcPr>
          <w:bookmarkStart w:name="z333" w:id="237"/>
          <w:p>
            <w:pPr>
              <w:spacing w:after="20"/>
              <w:ind w:left="20"/>
              <w:jc w:val="both"/>
            </w:pPr>
            <w:r>
              <w:rPr>
                <w:rFonts w:ascii="Times New Roman"/>
                <w:b w:val="false"/>
                <w:i w:val="false"/>
                <w:color w:val="000000"/>
                <w:sz w:val="20"/>
              </w:rPr>
              <w:t>
1</w:t>
            </w:r>
          </w:p>
          <w:bookmarkEnd w:id="237"/>
        </w:tc>
        <w:tc>
          <w:tcPr>
            <w:tcW w:w="2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93"/>
        <w:gridCol w:w="7220"/>
        <w:gridCol w:w="3141"/>
        <w:gridCol w:w="846"/>
      </w:tblGrid>
      <w:tr>
        <w:trPr>
          <w:trHeight w:val="30" w:hRule="atLeast"/>
        </w:trPr>
        <w:tc>
          <w:tcPr>
            <w:tcW w:w="1093" w:type="dxa"/>
            <w:tcBorders/>
            <w:tcMar>
              <w:top w:w="15" w:type="dxa"/>
              <w:left w:w="15" w:type="dxa"/>
              <w:bottom w:w="15" w:type="dxa"/>
              <w:right w:w="15" w:type="dxa"/>
            </w:tcMar>
            <w:vAlign w:val="center"/>
          </w:tcPr>
          <w:bookmarkStart w:name="z338" w:id="238"/>
          <w:p>
            <w:pPr>
              <w:spacing w:after="20"/>
              <w:ind w:left="20"/>
              <w:jc w:val="both"/>
            </w:pPr>
            <w:r>
              <w:rPr>
                <w:rFonts w:ascii="Times New Roman"/>
                <w:b w:val="false"/>
                <w:i w:val="false"/>
                <w:color w:val="000000"/>
                <w:sz w:val="20"/>
              </w:rPr>
              <w:t>
№ п/п</w:t>
            </w:r>
          </w:p>
          <w:bookmarkEnd w:id="238"/>
        </w:tc>
        <w:tc>
          <w:tcPr>
            <w:tcW w:w="7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093" w:type="dxa"/>
            <w:tcBorders/>
            <w:tcMar>
              <w:top w:w="15" w:type="dxa"/>
              <w:left w:w="15" w:type="dxa"/>
              <w:bottom w:w="15" w:type="dxa"/>
              <w:right w:w="15" w:type="dxa"/>
            </w:tcMar>
            <w:vAlign w:val="center"/>
          </w:tcPr>
          <w:bookmarkStart w:name="z339" w:id="239"/>
          <w:p>
            <w:pPr>
              <w:spacing w:after="20"/>
              <w:ind w:left="20"/>
              <w:jc w:val="both"/>
            </w:pPr>
            <w:r>
              <w:rPr>
                <w:rFonts w:ascii="Times New Roman"/>
                <w:b w:val="false"/>
                <w:i w:val="false"/>
                <w:color w:val="000000"/>
                <w:sz w:val="20"/>
              </w:rPr>
              <w:t>
1</w:t>
            </w:r>
          </w:p>
          <w:bookmarkEnd w:id="239"/>
        </w:tc>
        <w:tc>
          <w:tcPr>
            <w:tcW w:w="7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3" w:type="dxa"/>
            <w:vMerge w:val="restart"/>
            <w:tcBorders/>
            <w:tcMar>
              <w:top w:w="15" w:type="dxa"/>
              <w:left w:w="15" w:type="dxa"/>
              <w:bottom w:w="15" w:type="dxa"/>
              <w:right w:w="15" w:type="dxa"/>
            </w:tcMar>
            <w:vAlign w:val="center"/>
          </w:tcPr>
          <w:bookmarkStart w:name="z340" w:id="240"/>
          <w:p>
            <w:pPr>
              <w:spacing w:after="20"/>
              <w:ind w:left="20"/>
              <w:jc w:val="both"/>
            </w:pPr>
            <w:r>
              <w:rPr>
                <w:rFonts w:ascii="Times New Roman"/>
                <w:b w:val="false"/>
                <w:i w:val="false"/>
                <w:color w:val="000000"/>
                <w:sz w:val="20"/>
              </w:rPr>
              <w:t>
1.</w:t>
            </w:r>
          </w:p>
          <w:bookmarkEnd w:id="240"/>
        </w:tc>
        <w:tc>
          <w:tcPr>
            <w:tcW w:w="72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8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оператора почты: Наименование банка или оператора почты:</w:t>
            </w:r>
          </w:p>
        </w:tc>
        <w:tc>
          <w:tcPr>
            <w:tcW w:w="8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8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8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vMerge w:val="restart"/>
            <w:tcBorders/>
            <w:tcMar>
              <w:top w:w="15" w:type="dxa"/>
              <w:left w:w="15" w:type="dxa"/>
              <w:bottom w:w="15" w:type="dxa"/>
              <w:right w:w="15" w:type="dxa"/>
            </w:tcMar>
            <w:vAlign w:val="center"/>
          </w:tcPr>
          <w:bookmarkStart w:name="z347" w:id="241"/>
          <w:p>
            <w:pPr>
              <w:spacing w:after="20"/>
              <w:ind w:left="20"/>
              <w:jc w:val="both"/>
            </w:pPr>
            <w:r>
              <w:rPr>
                <w:rFonts w:ascii="Times New Roman"/>
                <w:b w:val="false"/>
                <w:i w:val="false"/>
                <w:color w:val="000000"/>
                <w:sz w:val="20"/>
              </w:rPr>
              <w:t>
2.</w:t>
            </w:r>
          </w:p>
          <w:bookmarkEnd w:id="241"/>
        </w:tc>
        <w:tc>
          <w:tcPr>
            <w:tcW w:w="72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купли-продажи бычков на откормочную площадку или при реализации через заготовительные организации - договор закупа крупного рогатого скота между товаропроизводителем, заготовительной организацией и откормочной площадкой</w:t>
            </w:r>
          </w:p>
        </w:tc>
        <w:tc>
          <w:tcPr>
            <w:tcW w:w="3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8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приобретенных бычков, голов</w:t>
            </w:r>
          </w:p>
        </w:tc>
        <w:tc>
          <w:tcPr>
            <w:tcW w:w="8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головы, тенге</w:t>
            </w:r>
          </w:p>
        </w:tc>
        <w:tc>
          <w:tcPr>
            <w:tcW w:w="8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по договору, тенге</w:t>
            </w:r>
          </w:p>
        </w:tc>
        <w:tc>
          <w:tcPr>
            <w:tcW w:w="8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vMerge w:val="restart"/>
            <w:tcBorders/>
            <w:tcMar>
              <w:top w:w="15" w:type="dxa"/>
              <w:left w:w="15" w:type="dxa"/>
              <w:bottom w:w="15" w:type="dxa"/>
              <w:right w:w="15" w:type="dxa"/>
            </w:tcMar>
            <w:vAlign w:val="center"/>
          </w:tcPr>
          <w:bookmarkStart w:name="z352" w:id="242"/>
          <w:p>
            <w:pPr>
              <w:spacing w:after="20"/>
              <w:ind w:left="20"/>
              <w:jc w:val="both"/>
            </w:pPr>
            <w:r>
              <w:rPr>
                <w:rFonts w:ascii="Times New Roman"/>
                <w:b w:val="false"/>
                <w:i w:val="false"/>
                <w:color w:val="000000"/>
                <w:sz w:val="20"/>
              </w:rPr>
              <w:t>
3.</w:t>
            </w:r>
          </w:p>
          <w:bookmarkEnd w:id="242"/>
        </w:tc>
        <w:tc>
          <w:tcPr>
            <w:tcW w:w="72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приема-передачи бычков на откормочную площадку</w:t>
            </w:r>
          </w:p>
        </w:tc>
        <w:tc>
          <w:tcPr>
            <w:tcW w:w="3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акта</w:t>
            </w:r>
          </w:p>
        </w:tc>
        <w:tc>
          <w:tcPr>
            <w:tcW w:w="8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бычков, голов</w:t>
            </w:r>
          </w:p>
        </w:tc>
        <w:tc>
          <w:tcPr>
            <w:tcW w:w="8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5" w:id="243"/>
    <w:p>
      <w:pPr>
        <w:spacing w:after="0"/>
        <w:ind w:left="0"/>
        <w:jc w:val="both"/>
      </w:pPr>
      <w:r>
        <w:rPr>
          <w:rFonts w:ascii="Times New Roman"/>
          <w:b w:val="false"/>
          <w:i w:val="false"/>
          <w:color w:val="000000"/>
          <w:sz w:val="28"/>
        </w:rPr>
        <w:t xml:space="preserve">
      Подтверждаю достоверность представленной информации и осведомлен об </w:t>
      </w:r>
      <w:r>
        <w:br/>
      </w:r>
      <w:r>
        <w:rPr>
          <w:rFonts w:ascii="Times New Roman"/>
          <w:b w:val="false"/>
          <w:i w:val="false"/>
          <w:color w:val="000000"/>
          <w:sz w:val="28"/>
        </w:rPr>
        <w:t xml:space="preserve">ответственности за предоставление недостоверных сведений в соответствии с </w:t>
      </w:r>
      <w:r>
        <w:br/>
      </w:r>
      <w:r>
        <w:rPr>
          <w:rFonts w:ascii="Times New Roman"/>
          <w:b w:val="false"/>
          <w:i w:val="false"/>
          <w:color w:val="000000"/>
          <w:sz w:val="28"/>
        </w:rPr>
        <w:t>законодательством Республики Казахстан.</w:t>
      </w:r>
    </w:p>
    <w:bookmarkEnd w:id="243"/>
    <w:bookmarkStart w:name="z356" w:id="244"/>
    <w:p>
      <w:pPr>
        <w:spacing w:after="0"/>
        <w:ind w:left="0"/>
        <w:jc w:val="both"/>
      </w:pPr>
      <w:r>
        <w:rPr>
          <w:rFonts w:ascii="Times New Roman"/>
          <w:b w:val="false"/>
          <w:i w:val="false"/>
          <w:color w:val="000000"/>
          <w:sz w:val="28"/>
        </w:rPr>
        <w:t xml:space="preserve">
      Согласен на использования сведений, составляющих охраняемую законом тайну, </w:t>
      </w:r>
      <w:r>
        <w:br/>
      </w:r>
      <w:r>
        <w:rPr>
          <w:rFonts w:ascii="Times New Roman"/>
          <w:b w:val="false"/>
          <w:i w:val="false"/>
          <w:color w:val="000000"/>
          <w:sz w:val="28"/>
        </w:rPr>
        <w:t>содержащихся в информационных системах.</w:t>
      </w:r>
    </w:p>
    <w:bookmarkEnd w:id="244"/>
    <w:bookmarkStart w:name="z358" w:id="245"/>
    <w:p>
      <w:pPr>
        <w:spacing w:after="0"/>
        <w:ind w:left="0"/>
        <w:jc w:val="both"/>
      </w:pPr>
      <w:r>
        <w:rPr>
          <w:rFonts w:ascii="Times New Roman"/>
          <w:b w:val="false"/>
          <w:i w:val="false"/>
          <w:color w:val="000000"/>
          <w:sz w:val="28"/>
        </w:rPr>
        <w:t>
      Товаропроизводитель (покупатель): ____________ ______________________________</w:t>
      </w:r>
      <w:r>
        <w:br/>
      </w:r>
      <w:r>
        <w:rPr>
          <w:rFonts w:ascii="Times New Roman"/>
          <w:b w:val="false"/>
          <w:i w:val="false"/>
          <w:color w:val="000000"/>
          <w:sz w:val="28"/>
        </w:rPr>
        <w:t xml:space="preserve">                                      (подпись) (фамилия, имя, отчество (при его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наличии) руководителя)</w:t>
      </w:r>
    </w:p>
    <w:bookmarkEnd w:id="245"/>
    <w:bookmarkStart w:name="z359" w:id="246"/>
    <w:p>
      <w:pPr>
        <w:spacing w:after="0"/>
        <w:ind w:left="0"/>
        <w:jc w:val="both"/>
      </w:pPr>
      <w:r>
        <w:rPr>
          <w:rFonts w:ascii="Times New Roman"/>
          <w:b w:val="false"/>
          <w:i w:val="false"/>
          <w:color w:val="000000"/>
          <w:sz w:val="28"/>
        </w:rPr>
        <w:t>
      Место печати (при наличии)</w:t>
      </w:r>
    </w:p>
    <w:bookmarkEnd w:id="246"/>
    <w:bookmarkStart w:name="z360" w:id="247"/>
    <w:p>
      <w:pPr>
        <w:spacing w:after="0"/>
        <w:ind w:left="0"/>
        <w:jc w:val="both"/>
      </w:pPr>
      <w:r>
        <w:rPr>
          <w:rFonts w:ascii="Times New Roman"/>
          <w:b w:val="false"/>
          <w:i w:val="false"/>
          <w:color w:val="000000"/>
          <w:sz w:val="28"/>
        </w:rPr>
        <w:t>
      "_____" _____________ 20____ года</w:t>
      </w:r>
    </w:p>
    <w:bookmarkEnd w:id="247"/>
    <w:bookmarkStart w:name="z361" w:id="248"/>
    <w:p>
      <w:pPr>
        <w:spacing w:after="0"/>
        <w:ind w:left="0"/>
        <w:jc w:val="both"/>
      </w:pPr>
      <w:r>
        <w:rPr>
          <w:rFonts w:ascii="Times New Roman"/>
          <w:b w:val="false"/>
          <w:i w:val="false"/>
          <w:color w:val="000000"/>
          <w:sz w:val="28"/>
        </w:rPr>
        <w:t>
      Заявка принята к рассмотрению "_____" ____________ 20__ года</w:t>
      </w:r>
    </w:p>
    <w:bookmarkEnd w:id="248"/>
    <w:bookmarkStart w:name="z362" w:id="249"/>
    <w:p>
      <w:pPr>
        <w:spacing w:after="0"/>
        <w:ind w:left="0"/>
        <w:jc w:val="both"/>
      </w:pPr>
      <w:r>
        <w:rPr>
          <w:rFonts w:ascii="Times New Roman"/>
          <w:b w:val="false"/>
          <w:i w:val="false"/>
          <w:color w:val="000000"/>
          <w:sz w:val="28"/>
        </w:rPr>
        <w:t>
      Руководитель отдела сельского хозяйства ___________ __________________________</w:t>
      </w:r>
      <w:r>
        <w:br/>
      </w:r>
      <w:r>
        <w:rPr>
          <w:rFonts w:ascii="Times New Roman"/>
          <w:b w:val="false"/>
          <w:i w:val="false"/>
          <w:color w:val="000000"/>
          <w:sz w:val="28"/>
        </w:rPr>
        <w:t xml:space="preserve">                                            (подпись) (фамилия, имя, отчество </w:t>
      </w:r>
      <w:r>
        <w:br/>
      </w:r>
      <w:r>
        <w:rPr>
          <w:rFonts w:ascii="Times New Roman"/>
          <w:b w:val="false"/>
          <w:i w:val="false"/>
          <w:color w:val="000000"/>
          <w:sz w:val="28"/>
        </w:rPr>
        <w:t xml:space="preserve"> _______________________________________________________________________________</w:t>
      </w:r>
      <w:r>
        <w:br/>
      </w:r>
      <w:r>
        <w:rPr>
          <w:rFonts w:ascii="Times New Roman"/>
          <w:b w:val="false"/>
          <w:i w:val="false"/>
          <w:color w:val="000000"/>
          <w:sz w:val="28"/>
        </w:rPr>
        <w:t xml:space="preserve">                                                 (при его наличии)</w:t>
      </w:r>
    </w:p>
    <w:bookmarkEnd w:id="249"/>
    <w:bookmarkStart w:name="z363" w:id="250"/>
    <w:p>
      <w:pPr>
        <w:spacing w:after="0"/>
        <w:ind w:left="0"/>
        <w:jc w:val="both"/>
      </w:pPr>
      <w:r>
        <w:rPr>
          <w:rFonts w:ascii="Times New Roman"/>
          <w:b w:val="false"/>
          <w:i w:val="false"/>
          <w:color w:val="000000"/>
          <w:sz w:val="28"/>
        </w:rPr>
        <w:t>
      Место печати (при наличии)</w:t>
      </w:r>
    </w:p>
    <w:bookmarkEnd w:id="250"/>
    <w:bookmarkStart w:name="z364" w:id="251"/>
    <w:p>
      <w:pPr>
        <w:spacing w:after="0"/>
        <w:ind w:left="0"/>
        <w:jc w:val="both"/>
      </w:pPr>
      <w:r>
        <w:rPr>
          <w:rFonts w:ascii="Times New Roman"/>
          <w:b w:val="false"/>
          <w:i w:val="false"/>
          <w:color w:val="000000"/>
          <w:sz w:val="28"/>
        </w:rPr>
        <w:t>
      _________________ района ___________________________ области</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 района</w:t>
            </w:r>
            <w:r>
              <w:br/>
            </w:r>
            <w:r>
              <w:rPr>
                <w:rFonts w:ascii="Times New Roman"/>
                <w:b w:val="false"/>
                <w:i w:val="false"/>
                <w:color w:val="000000"/>
                <w:sz w:val="20"/>
              </w:rPr>
              <w:t>_________________ области</w:t>
            </w:r>
          </w:p>
        </w:tc>
      </w:tr>
    </w:tbl>
    <w:bookmarkStart w:name="z367" w:id="252"/>
    <w:p>
      <w:pPr>
        <w:spacing w:after="0"/>
        <w:ind w:left="0"/>
        <w:jc w:val="left"/>
      </w:pPr>
      <w:r>
        <w:rPr>
          <w:rFonts w:ascii="Times New Roman"/>
          <w:b/>
          <w:i w:val="false"/>
          <w:color w:val="000000"/>
        </w:rPr>
        <w:t xml:space="preserve">                                      Заявка</w:t>
      </w:r>
      <w:r>
        <w:br/>
      </w:r>
      <w:r>
        <w:rPr>
          <w:rFonts w:ascii="Times New Roman"/>
          <w:b/>
          <w:i w:val="false"/>
          <w:color w:val="000000"/>
        </w:rPr>
        <w:t xml:space="preserve">                   на получение субсидий на удешевление затрат по заготовке и</w:t>
      </w:r>
      <w:r>
        <w:br/>
      </w:r>
      <w:r>
        <w:rPr>
          <w:rFonts w:ascii="Times New Roman"/>
          <w:b/>
          <w:i w:val="false"/>
          <w:color w:val="000000"/>
        </w:rPr>
        <w:t xml:space="preserve">                   приобретению грубых, сочных, концентрированных кормов и</w:t>
      </w:r>
      <w:r>
        <w:br/>
      </w:r>
      <w:r>
        <w:rPr>
          <w:rFonts w:ascii="Times New Roman"/>
          <w:b/>
          <w:i w:val="false"/>
          <w:color w:val="000000"/>
        </w:rPr>
        <w:t xml:space="preserve">                               кормовых добавок</w:t>
      </w:r>
    </w:p>
    <w:bookmarkEnd w:id="252"/>
    <w:bookmarkStart w:name="z369" w:id="253"/>
    <w:p>
      <w:pPr>
        <w:spacing w:after="0"/>
        <w:ind w:left="0"/>
        <w:jc w:val="both"/>
      </w:pPr>
      <w:r>
        <w:rPr>
          <w:rFonts w:ascii="Times New Roman"/>
          <w:b w:val="false"/>
          <w:i w:val="false"/>
          <w:color w:val="000000"/>
          <w:sz w:val="28"/>
        </w:rPr>
        <w:t>
      1.Товаропроизводитель:_____________________________________________________</w:t>
      </w:r>
      <w:r>
        <w:br/>
      </w:r>
      <w:r>
        <w:rPr>
          <w:rFonts w:ascii="Times New Roman"/>
          <w:b w:val="false"/>
          <w:i w:val="false"/>
          <w:color w:val="000000"/>
          <w:sz w:val="28"/>
        </w:rPr>
        <w:t xml:space="preserve">                               (фамилия, имя, отчество (при его наличии)/наименование </w:t>
      </w:r>
      <w:r>
        <w:br/>
      </w:r>
      <w:r>
        <w:rPr>
          <w:rFonts w:ascii="Times New Roman"/>
          <w:b w:val="false"/>
          <w:i w:val="false"/>
          <w:color w:val="000000"/>
          <w:sz w:val="28"/>
        </w:rPr>
        <w:t xml:space="preserve">                                           товаропроизводителя)</w:t>
      </w:r>
    </w:p>
    <w:bookmarkEnd w:id="253"/>
    <w:bookmarkStart w:name="z370" w:id="254"/>
    <w:p>
      <w:pPr>
        <w:spacing w:after="0"/>
        <w:ind w:left="0"/>
        <w:jc w:val="both"/>
      </w:pPr>
      <w:r>
        <w:rPr>
          <w:rFonts w:ascii="Times New Roman"/>
          <w:b w:val="false"/>
          <w:i w:val="false"/>
          <w:color w:val="000000"/>
          <w:sz w:val="28"/>
        </w:rPr>
        <w:t>
      2. БИН /ИИН ______________________________________________________________</w:t>
      </w:r>
      <w:r>
        <w:br/>
      </w:r>
      <w:r>
        <w:rPr>
          <w:rFonts w:ascii="Times New Roman"/>
          <w:b w:val="false"/>
          <w:i w:val="false"/>
          <w:color w:val="000000"/>
          <w:sz w:val="28"/>
        </w:rPr>
        <w:t xml:space="preserve">                                     (для физического /юридического лица)</w:t>
      </w:r>
    </w:p>
    <w:bookmarkEnd w:id="254"/>
    <w:bookmarkStart w:name="z371" w:id="255"/>
    <w:p>
      <w:pPr>
        <w:spacing w:after="0"/>
        <w:ind w:left="0"/>
        <w:jc w:val="both"/>
      </w:pPr>
      <w:r>
        <w:rPr>
          <w:rFonts w:ascii="Times New Roman"/>
          <w:b w:val="false"/>
          <w:i w:val="false"/>
          <w:color w:val="000000"/>
          <w:sz w:val="28"/>
        </w:rPr>
        <w:t>
      3. Адрес Товаропроизводителя:_______________________________________________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региона, населенного пункта)</w:t>
      </w:r>
    </w:p>
    <w:bookmarkEnd w:id="255"/>
    <w:bookmarkStart w:name="z372" w:id="256"/>
    <w:p>
      <w:pPr>
        <w:spacing w:after="0"/>
        <w:ind w:left="0"/>
        <w:jc w:val="both"/>
      </w:pPr>
      <w:r>
        <w:rPr>
          <w:rFonts w:ascii="Times New Roman"/>
          <w:b w:val="false"/>
          <w:i w:val="false"/>
          <w:color w:val="000000"/>
          <w:sz w:val="28"/>
        </w:rPr>
        <w:t>
      4. Учетный номер хозяйства__________________________________________________</w:t>
      </w:r>
      <w:r>
        <w:br/>
      </w:r>
      <w:r>
        <w:rPr>
          <w:rFonts w:ascii="Times New Roman"/>
          <w:b w:val="false"/>
          <w:i w:val="false"/>
          <w:color w:val="000000"/>
          <w:sz w:val="28"/>
        </w:rPr>
        <w:t>5. Наличие маточного поголовья____________________________________ голов</w:t>
      </w:r>
    </w:p>
    <w:bookmarkEnd w:id="256"/>
    <w:tbl>
      <w:tblPr>
        <w:tblW w:w="0" w:type="auto"/>
        <w:tblCellSpacing w:w="0" w:type="auto"/>
        <w:tblBorders>
          <w:top w:val="none"/>
          <w:left w:val="none"/>
          <w:bottom w:val="none"/>
          <w:right w:val="none"/>
          <w:insideH w:val="none"/>
          <w:insideV w:val="none"/>
        </w:tblBorders>
      </w:tblPr>
      <w:tblGrid>
        <w:gridCol w:w="705"/>
        <w:gridCol w:w="9025"/>
        <w:gridCol w:w="2024"/>
        <w:gridCol w:w="546"/>
      </w:tblGrid>
      <w:tr>
        <w:trPr>
          <w:trHeight w:val="30" w:hRule="atLeast"/>
        </w:trPr>
        <w:tc>
          <w:tcPr>
            <w:tcW w:w="705" w:type="dxa"/>
            <w:tcBorders/>
            <w:tcMar>
              <w:top w:w="15" w:type="dxa"/>
              <w:left w:w="15" w:type="dxa"/>
              <w:bottom w:w="15" w:type="dxa"/>
              <w:right w:w="15" w:type="dxa"/>
            </w:tcMar>
            <w:vAlign w:val="center"/>
          </w:tcPr>
          <w:bookmarkStart w:name="z375" w:id="257"/>
          <w:p>
            <w:pPr>
              <w:spacing w:after="20"/>
              <w:ind w:left="20"/>
              <w:jc w:val="both"/>
            </w:pPr>
            <w:r>
              <w:rPr>
                <w:rFonts w:ascii="Times New Roman"/>
                <w:b w:val="false"/>
                <w:i w:val="false"/>
                <w:color w:val="000000"/>
                <w:sz w:val="20"/>
              </w:rPr>
              <w:t>
№ п/п</w:t>
            </w:r>
          </w:p>
          <w:bookmarkEnd w:id="257"/>
        </w:tc>
        <w:tc>
          <w:tcPr>
            <w:tcW w:w="9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2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705" w:type="dxa"/>
            <w:tcBorders/>
            <w:tcMar>
              <w:top w:w="15" w:type="dxa"/>
              <w:left w:w="15" w:type="dxa"/>
              <w:bottom w:w="15" w:type="dxa"/>
              <w:right w:w="15" w:type="dxa"/>
            </w:tcMar>
            <w:vAlign w:val="center"/>
          </w:tcPr>
          <w:bookmarkStart w:name="z376" w:id="258"/>
          <w:p>
            <w:pPr>
              <w:spacing w:after="20"/>
              <w:ind w:left="20"/>
              <w:jc w:val="both"/>
            </w:pPr>
            <w:r>
              <w:rPr>
                <w:rFonts w:ascii="Times New Roman"/>
                <w:b w:val="false"/>
                <w:i w:val="false"/>
                <w:color w:val="000000"/>
                <w:sz w:val="20"/>
              </w:rPr>
              <w:t>
1</w:t>
            </w:r>
          </w:p>
          <w:bookmarkEnd w:id="258"/>
        </w:tc>
        <w:tc>
          <w:tcPr>
            <w:tcW w:w="9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5" w:type="dxa"/>
            <w:vMerge w:val="restart"/>
            <w:tcBorders/>
            <w:tcMar>
              <w:top w:w="15" w:type="dxa"/>
              <w:left w:w="15" w:type="dxa"/>
              <w:bottom w:w="15" w:type="dxa"/>
              <w:right w:w="15" w:type="dxa"/>
            </w:tcMar>
            <w:vAlign w:val="center"/>
          </w:tcPr>
          <w:bookmarkStart w:name="z377" w:id="259"/>
          <w:p>
            <w:pPr>
              <w:spacing w:after="20"/>
              <w:ind w:left="20"/>
              <w:jc w:val="both"/>
            </w:pPr>
            <w:r>
              <w:rPr>
                <w:rFonts w:ascii="Times New Roman"/>
                <w:b w:val="false"/>
                <w:i w:val="false"/>
                <w:color w:val="000000"/>
                <w:sz w:val="20"/>
              </w:rPr>
              <w:t>
1.</w:t>
            </w:r>
          </w:p>
          <w:bookmarkEnd w:id="259"/>
        </w:tc>
        <w:tc>
          <w:tcPr>
            <w:tcW w:w="90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об отводе земельного участка на кормовые культуры и (или) сенокосных (косимых) угодий (пашни, сенокосы, пастбища коренного улучшения) и/или договор на покупку грубых, сочных, концентрированных кормов и кормовых добавок ((силос/сенаж/сено) и кормовых добавок (премиксы)</w:t>
            </w:r>
          </w:p>
        </w:tc>
        <w:tc>
          <w:tcPr>
            <w:tcW w:w="2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акта/договора</w:t>
            </w:r>
          </w:p>
        </w:tc>
        <w:tc>
          <w:tcPr>
            <w:tcW w:w="5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акта/дата заключения договора</w:t>
            </w:r>
          </w:p>
        </w:tc>
        <w:tc>
          <w:tcPr>
            <w:tcW w:w="5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га/объем, тонн</w:t>
            </w:r>
          </w:p>
        </w:tc>
        <w:tc>
          <w:tcPr>
            <w:tcW w:w="5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vMerge w:val="restart"/>
            <w:tcBorders/>
            <w:tcMar>
              <w:top w:w="15" w:type="dxa"/>
              <w:left w:w="15" w:type="dxa"/>
              <w:bottom w:w="15" w:type="dxa"/>
              <w:right w:w="15" w:type="dxa"/>
            </w:tcMar>
            <w:vAlign w:val="center"/>
          </w:tcPr>
          <w:bookmarkStart w:name="z380" w:id="260"/>
          <w:p>
            <w:pPr>
              <w:spacing w:after="20"/>
              <w:ind w:left="20"/>
              <w:jc w:val="both"/>
            </w:pPr>
            <w:r>
              <w:rPr>
                <w:rFonts w:ascii="Times New Roman"/>
                <w:b w:val="false"/>
                <w:i w:val="false"/>
                <w:color w:val="000000"/>
                <w:sz w:val="20"/>
              </w:rPr>
              <w:t>
2.</w:t>
            </w:r>
          </w:p>
          <w:bookmarkEnd w:id="260"/>
        </w:tc>
        <w:tc>
          <w:tcPr>
            <w:tcW w:w="90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Справка-расчет затрат на заготовку грубых, сочных, концентрированных кормов</w:t>
            </w:r>
          </w:p>
        </w:tc>
        <w:tc>
          <w:tcPr>
            <w:tcW w:w="2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5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корма</w:t>
            </w:r>
          </w:p>
        </w:tc>
        <w:tc>
          <w:tcPr>
            <w:tcW w:w="5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затрат</w:t>
            </w:r>
          </w:p>
        </w:tc>
        <w:tc>
          <w:tcPr>
            <w:tcW w:w="5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тенге</w:t>
            </w:r>
          </w:p>
        </w:tc>
        <w:tc>
          <w:tcPr>
            <w:tcW w:w="5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vMerge w:val="restart"/>
            <w:tcBorders/>
            <w:tcMar>
              <w:top w:w="15" w:type="dxa"/>
              <w:left w:w="15" w:type="dxa"/>
              <w:bottom w:w="15" w:type="dxa"/>
              <w:right w:w="15" w:type="dxa"/>
            </w:tcMar>
            <w:vAlign w:val="center"/>
          </w:tcPr>
          <w:bookmarkStart w:name="z384" w:id="261"/>
          <w:p>
            <w:pPr>
              <w:spacing w:after="20"/>
              <w:ind w:left="20"/>
              <w:jc w:val="both"/>
            </w:pPr>
            <w:r>
              <w:rPr>
                <w:rFonts w:ascii="Times New Roman"/>
                <w:b w:val="false"/>
                <w:i w:val="false"/>
                <w:color w:val="000000"/>
                <w:sz w:val="20"/>
              </w:rPr>
              <w:t>
3.</w:t>
            </w:r>
          </w:p>
          <w:bookmarkEnd w:id="261"/>
        </w:tc>
        <w:tc>
          <w:tcPr>
            <w:tcW w:w="90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2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5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5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оператора почты: Наименование банка или оператора почты:</w:t>
            </w:r>
          </w:p>
        </w:tc>
        <w:tc>
          <w:tcPr>
            <w:tcW w:w="5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5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5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5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5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2" w:id="262"/>
    <w:p>
      <w:pPr>
        <w:spacing w:after="0"/>
        <w:ind w:left="0"/>
        <w:jc w:val="both"/>
      </w:pPr>
      <w:r>
        <w:rPr>
          <w:rFonts w:ascii="Times New Roman"/>
          <w:b w:val="false"/>
          <w:i w:val="false"/>
          <w:color w:val="000000"/>
          <w:sz w:val="28"/>
        </w:rPr>
        <w:t xml:space="preserve">
      Подтверждаю достоверность представленной информации и осведомлен об </w:t>
      </w:r>
      <w:r>
        <w:br/>
      </w:r>
      <w:r>
        <w:rPr>
          <w:rFonts w:ascii="Times New Roman"/>
          <w:b w:val="false"/>
          <w:i w:val="false"/>
          <w:color w:val="000000"/>
          <w:sz w:val="28"/>
        </w:rPr>
        <w:t xml:space="preserve">ответственности за предоставление недостоверных сведений в соответствии с </w:t>
      </w:r>
      <w:r>
        <w:br/>
      </w:r>
      <w:r>
        <w:rPr>
          <w:rFonts w:ascii="Times New Roman"/>
          <w:b w:val="false"/>
          <w:i w:val="false"/>
          <w:color w:val="000000"/>
          <w:sz w:val="28"/>
        </w:rPr>
        <w:t>законодательством Республики Казахстан.</w:t>
      </w:r>
    </w:p>
    <w:bookmarkEnd w:id="262"/>
    <w:bookmarkStart w:name="z393" w:id="263"/>
    <w:p>
      <w:pPr>
        <w:spacing w:after="0"/>
        <w:ind w:left="0"/>
        <w:jc w:val="both"/>
      </w:pPr>
      <w:r>
        <w:rPr>
          <w:rFonts w:ascii="Times New Roman"/>
          <w:b w:val="false"/>
          <w:i w:val="false"/>
          <w:color w:val="000000"/>
          <w:sz w:val="28"/>
        </w:rPr>
        <w:t xml:space="preserve">
      Согласен на использования сведений, составляющих охраняемую законом тайну, </w:t>
      </w:r>
      <w:r>
        <w:br/>
      </w:r>
      <w:r>
        <w:rPr>
          <w:rFonts w:ascii="Times New Roman"/>
          <w:b w:val="false"/>
          <w:i w:val="false"/>
          <w:color w:val="000000"/>
          <w:sz w:val="28"/>
        </w:rPr>
        <w:t>содержащихся в информационных системах.</w:t>
      </w:r>
    </w:p>
    <w:bookmarkEnd w:id="263"/>
    <w:bookmarkStart w:name="z394" w:id="264"/>
    <w:p>
      <w:pPr>
        <w:spacing w:after="0"/>
        <w:ind w:left="0"/>
        <w:jc w:val="both"/>
      </w:pPr>
      <w:r>
        <w:rPr>
          <w:rFonts w:ascii="Times New Roman"/>
          <w:b w:val="false"/>
          <w:i w:val="false"/>
          <w:color w:val="000000"/>
          <w:sz w:val="28"/>
        </w:rPr>
        <w:t>
      Товаропроизводитель (покупатель): ___________ _______________________________</w:t>
      </w:r>
      <w:r>
        <w:br/>
      </w:r>
      <w:r>
        <w:rPr>
          <w:rFonts w:ascii="Times New Roman"/>
          <w:b w:val="false"/>
          <w:i w:val="false"/>
          <w:color w:val="000000"/>
          <w:sz w:val="28"/>
        </w:rPr>
        <w:t xml:space="preserve">                                      (подпись) (фамилия, имя, отчество (при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его наличии) руководителя)</w:t>
      </w:r>
    </w:p>
    <w:bookmarkEnd w:id="264"/>
    <w:bookmarkStart w:name="z395" w:id="265"/>
    <w:p>
      <w:pPr>
        <w:spacing w:after="0"/>
        <w:ind w:left="0"/>
        <w:jc w:val="both"/>
      </w:pPr>
      <w:r>
        <w:rPr>
          <w:rFonts w:ascii="Times New Roman"/>
          <w:b w:val="false"/>
          <w:i w:val="false"/>
          <w:color w:val="000000"/>
          <w:sz w:val="28"/>
        </w:rPr>
        <w:t>
      Место печати (при наличии)</w:t>
      </w:r>
    </w:p>
    <w:bookmarkEnd w:id="265"/>
    <w:bookmarkStart w:name="z396" w:id="266"/>
    <w:p>
      <w:pPr>
        <w:spacing w:after="0"/>
        <w:ind w:left="0"/>
        <w:jc w:val="both"/>
      </w:pPr>
      <w:r>
        <w:rPr>
          <w:rFonts w:ascii="Times New Roman"/>
          <w:b w:val="false"/>
          <w:i w:val="false"/>
          <w:color w:val="000000"/>
          <w:sz w:val="28"/>
        </w:rPr>
        <w:t>
      "_____" _____________ 20____ года</w:t>
      </w:r>
    </w:p>
    <w:bookmarkEnd w:id="266"/>
    <w:bookmarkStart w:name="z397" w:id="267"/>
    <w:p>
      <w:pPr>
        <w:spacing w:after="0"/>
        <w:ind w:left="0"/>
        <w:jc w:val="both"/>
      </w:pPr>
      <w:r>
        <w:rPr>
          <w:rFonts w:ascii="Times New Roman"/>
          <w:b w:val="false"/>
          <w:i w:val="false"/>
          <w:color w:val="000000"/>
          <w:sz w:val="28"/>
        </w:rPr>
        <w:t>
      Заявка принята к рассмотрению "_____" ____________ 20__ года</w:t>
      </w:r>
    </w:p>
    <w:bookmarkEnd w:id="267"/>
    <w:bookmarkStart w:name="z398" w:id="268"/>
    <w:p>
      <w:pPr>
        <w:spacing w:after="0"/>
        <w:ind w:left="0"/>
        <w:jc w:val="both"/>
      </w:pPr>
      <w:r>
        <w:rPr>
          <w:rFonts w:ascii="Times New Roman"/>
          <w:b w:val="false"/>
          <w:i w:val="false"/>
          <w:color w:val="000000"/>
          <w:sz w:val="28"/>
        </w:rPr>
        <w:t>
      Руководитель отдела сельского хозяйства ____________ _________________________</w:t>
      </w:r>
      <w:r>
        <w:br/>
      </w:r>
      <w:r>
        <w:rPr>
          <w:rFonts w:ascii="Times New Roman"/>
          <w:b w:val="false"/>
          <w:i w:val="false"/>
          <w:color w:val="000000"/>
          <w:sz w:val="28"/>
        </w:rPr>
        <w:t xml:space="preserve">                                            (подпись) (фамилия, имя, отчество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(при его наличии)</w:t>
      </w:r>
    </w:p>
    <w:bookmarkEnd w:id="268"/>
    <w:bookmarkStart w:name="z399" w:id="269"/>
    <w:p>
      <w:pPr>
        <w:spacing w:after="0"/>
        <w:ind w:left="0"/>
        <w:jc w:val="both"/>
      </w:pPr>
      <w:r>
        <w:rPr>
          <w:rFonts w:ascii="Times New Roman"/>
          <w:b w:val="false"/>
          <w:i w:val="false"/>
          <w:color w:val="000000"/>
          <w:sz w:val="28"/>
        </w:rPr>
        <w:t>
      Место печати (при наличии)</w:t>
      </w:r>
    </w:p>
    <w:bookmarkEnd w:id="269"/>
    <w:bookmarkStart w:name="z400" w:id="270"/>
    <w:p>
      <w:pPr>
        <w:spacing w:after="0"/>
        <w:ind w:left="0"/>
        <w:jc w:val="both"/>
      </w:pPr>
      <w:r>
        <w:rPr>
          <w:rFonts w:ascii="Times New Roman"/>
          <w:b w:val="false"/>
          <w:i w:val="false"/>
          <w:color w:val="000000"/>
          <w:sz w:val="28"/>
        </w:rPr>
        <w:t>
      _________________ района ___________________________ области</w:t>
      </w:r>
    </w:p>
    <w:bookmarkEnd w:id="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 района</w:t>
            </w:r>
            <w:r>
              <w:br/>
            </w:r>
            <w:r>
              <w:rPr>
                <w:rFonts w:ascii="Times New Roman"/>
                <w:b w:val="false"/>
                <w:i w:val="false"/>
                <w:color w:val="000000"/>
                <w:sz w:val="20"/>
              </w:rPr>
              <w:t>_________________ области</w:t>
            </w:r>
          </w:p>
        </w:tc>
      </w:tr>
    </w:tbl>
    <w:bookmarkStart w:name="z402" w:id="271"/>
    <w:p>
      <w:pPr>
        <w:spacing w:after="0"/>
        <w:ind w:left="0"/>
        <w:jc w:val="left"/>
      </w:pPr>
      <w:r>
        <w:rPr>
          <w:rFonts w:ascii="Times New Roman"/>
          <w:b/>
          <w:i w:val="false"/>
          <w:color w:val="000000"/>
        </w:rPr>
        <w:t xml:space="preserve">                           Заявка на получение субсидий</w:t>
      </w:r>
      <w:r>
        <w:br/>
      </w:r>
      <w:r>
        <w:rPr>
          <w:rFonts w:ascii="Times New Roman"/>
          <w:b/>
          <w:i w:val="false"/>
          <w:color w:val="000000"/>
        </w:rPr>
        <w:t xml:space="preserve">             на удешевление стоимости производства говядины, конины,</w:t>
      </w:r>
      <w:r>
        <w:br/>
      </w:r>
      <w:r>
        <w:rPr>
          <w:rFonts w:ascii="Times New Roman"/>
          <w:b/>
          <w:i w:val="false"/>
          <w:color w:val="000000"/>
        </w:rPr>
        <w:t xml:space="preserve">             баранины (ягнятины), верблюжатины, свинины, мяса птицы и</w:t>
      </w:r>
      <w:r>
        <w:br/>
      </w:r>
      <w:r>
        <w:rPr>
          <w:rFonts w:ascii="Times New Roman"/>
          <w:b/>
          <w:i w:val="false"/>
          <w:color w:val="000000"/>
        </w:rPr>
        <w:t xml:space="preserve">             индейки, куриного яйца яичных кроссов (далее - пищевое яйцо),</w:t>
      </w:r>
      <w:r>
        <w:br/>
      </w:r>
      <w:r>
        <w:rPr>
          <w:rFonts w:ascii="Times New Roman"/>
          <w:b/>
          <w:i w:val="false"/>
          <w:color w:val="000000"/>
        </w:rPr>
        <w:t xml:space="preserve">                   молока, кумыса, шубата, шерсти тонкорунных овец</w:t>
      </w:r>
      <w:r>
        <w:br/>
      </w:r>
      <w:r>
        <w:rPr>
          <w:rFonts w:ascii="Times New Roman"/>
          <w:b/>
          <w:i w:val="false"/>
          <w:color w:val="000000"/>
        </w:rPr>
        <w:t xml:space="preserve">                          (далее - тонкая шерсть)</w:t>
      </w:r>
    </w:p>
    <w:bookmarkEnd w:id="271"/>
    <w:bookmarkStart w:name="z404" w:id="272"/>
    <w:p>
      <w:pPr>
        <w:spacing w:after="0"/>
        <w:ind w:left="0"/>
        <w:jc w:val="both"/>
      </w:pPr>
      <w:r>
        <w:rPr>
          <w:rFonts w:ascii="Times New Roman"/>
          <w:b w:val="false"/>
          <w:i w:val="false"/>
          <w:color w:val="000000"/>
          <w:sz w:val="28"/>
        </w:rPr>
        <w:t>
      1. Товаропроизводитель: ____________________________________________________</w:t>
      </w:r>
      <w:r>
        <w:br/>
      </w:r>
      <w:r>
        <w:rPr>
          <w:rFonts w:ascii="Times New Roman"/>
          <w:b w:val="false"/>
          <w:i w:val="false"/>
          <w:color w:val="000000"/>
          <w:sz w:val="28"/>
        </w:rPr>
        <w:t xml:space="preserve">                               (фамилия, имя, отчество (при его наличии) физического</w:t>
      </w:r>
      <w:r>
        <w:br/>
      </w:r>
      <w:r>
        <w:rPr>
          <w:rFonts w:ascii="Times New Roman"/>
          <w:b w:val="false"/>
          <w:i w:val="false"/>
          <w:color w:val="000000"/>
          <w:sz w:val="28"/>
        </w:rPr>
        <w:t xml:space="preserve">                                     лица/наименование юридического лица)</w:t>
      </w:r>
    </w:p>
    <w:bookmarkEnd w:id="272"/>
    <w:bookmarkStart w:name="z405" w:id="273"/>
    <w:p>
      <w:pPr>
        <w:spacing w:after="0"/>
        <w:ind w:left="0"/>
        <w:jc w:val="both"/>
      </w:pPr>
      <w:r>
        <w:rPr>
          <w:rFonts w:ascii="Times New Roman"/>
          <w:b w:val="false"/>
          <w:i w:val="false"/>
          <w:color w:val="000000"/>
          <w:sz w:val="28"/>
        </w:rPr>
        <w:t>
      2. Индивидуальный идентификационный номер/бизнес</w:t>
      </w:r>
      <w:r>
        <w:br/>
      </w:r>
      <w:r>
        <w:rPr>
          <w:rFonts w:ascii="Times New Roman"/>
          <w:b w:val="false"/>
          <w:i w:val="false"/>
          <w:color w:val="000000"/>
          <w:sz w:val="28"/>
        </w:rPr>
        <w:t>идентификационный номер (для физического/юридического лица)_________________</w:t>
      </w:r>
      <w:r>
        <w:br/>
      </w:r>
      <w:r>
        <w:rPr>
          <w:rFonts w:ascii="Times New Roman"/>
          <w:b w:val="false"/>
          <w:i w:val="false"/>
          <w:color w:val="000000"/>
          <w:sz w:val="28"/>
        </w:rPr>
        <w:t>3. Адрес товаропроизводителя:_______________________________________________</w:t>
      </w:r>
      <w:r>
        <w:br/>
      </w:r>
      <w:r>
        <w:rPr>
          <w:rFonts w:ascii="Times New Roman"/>
          <w:b w:val="false"/>
          <w:i w:val="false"/>
          <w:color w:val="000000"/>
          <w:sz w:val="28"/>
        </w:rPr>
        <w:t>4. Учетный номер хозяйства (при наличии) ____________________________________</w:t>
      </w:r>
      <w:r>
        <w:br/>
      </w:r>
      <w:r>
        <w:rPr>
          <w:rFonts w:ascii="Times New Roman"/>
          <w:b w:val="false"/>
          <w:i w:val="false"/>
          <w:color w:val="000000"/>
          <w:sz w:val="28"/>
        </w:rPr>
        <w:t>5. Реализованный объем (заполнить нужное):</w:t>
      </w:r>
    </w:p>
    <w:bookmarkEnd w:id="273"/>
    <w:tbl>
      <w:tblPr>
        <w:tblW w:w="0" w:type="auto"/>
        <w:tblCellSpacing w:w="0" w:type="auto"/>
        <w:tblBorders>
          <w:top w:val="none"/>
          <w:left w:val="none"/>
          <w:bottom w:val="none"/>
          <w:right w:val="none"/>
          <w:insideH w:val="none"/>
          <w:insideV w:val="none"/>
        </w:tblBorders>
      </w:tblPr>
      <w:tblGrid>
        <w:gridCol w:w="1447"/>
        <w:gridCol w:w="1865"/>
        <w:gridCol w:w="1831"/>
        <w:gridCol w:w="973"/>
        <w:gridCol w:w="973"/>
        <w:gridCol w:w="1832"/>
        <w:gridCol w:w="1832"/>
        <w:gridCol w:w="1547"/>
      </w:tblGrid>
      <w:tr>
        <w:trPr>
          <w:trHeight w:val="30" w:hRule="atLeast"/>
        </w:trPr>
        <w:tc>
          <w:tcPr>
            <w:tcW w:w="1447" w:type="dxa"/>
            <w:tcBorders/>
            <w:tcMar>
              <w:top w:w="15" w:type="dxa"/>
              <w:left w:w="15" w:type="dxa"/>
              <w:bottom w:w="15" w:type="dxa"/>
              <w:right w:w="15" w:type="dxa"/>
            </w:tcMar>
            <w:vAlign w:val="center"/>
          </w:tcPr>
          <w:bookmarkStart w:name="z410" w:id="274"/>
          <w:p>
            <w:pPr>
              <w:spacing w:after="20"/>
              <w:ind w:left="20"/>
              <w:jc w:val="both"/>
            </w:pPr>
            <w:r>
              <w:rPr>
                <w:rFonts w:ascii="Times New Roman"/>
                <w:b w:val="false"/>
                <w:i w:val="false"/>
                <w:color w:val="000000"/>
                <w:sz w:val="20"/>
              </w:rPr>
              <w:t>
Вид продукции</w:t>
            </w:r>
          </w:p>
          <w:bookmarkEnd w:id="274"/>
        </w:tc>
        <w:tc>
          <w:tcPr>
            <w:tcW w:w="1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номер предприятия по убою/переработке</w:t>
            </w:r>
          </w:p>
        </w:tc>
        <w:tc>
          <w:tcPr>
            <w:tcW w:w="1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 продукции, бизнес идентификационный номер</w:t>
            </w:r>
          </w:p>
        </w:tc>
        <w:tc>
          <w:tcPr>
            <w:tcW w:w="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w:t>
            </w:r>
          </w:p>
        </w:tc>
        <w:tc>
          <w:tcPr>
            <w:tcW w:w="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8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Произведенный и реализованный объем, единиц</w:t>
            </w:r>
          </w:p>
        </w:tc>
        <w:tc>
          <w:tcPr>
            <w:tcW w:w="18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за единицу, тенге</w:t>
            </w:r>
          </w:p>
        </w:tc>
        <w:tc>
          <w:tcPr>
            <w:tcW w:w="15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субсидий, тысяч тенге</w:t>
            </w:r>
          </w:p>
        </w:tc>
      </w:tr>
      <w:tr>
        <w:trPr>
          <w:trHeight w:val="30" w:hRule="atLeast"/>
        </w:trPr>
        <w:tc>
          <w:tcPr>
            <w:tcW w:w="1447" w:type="dxa"/>
            <w:tcBorders/>
            <w:tcMar>
              <w:top w:w="15" w:type="dxa"/>
              <w:left w:w="15" w:type="dxa"/>
              <w:bottom w:w="15" w:type="dxa"/>
              <w:right w:w="15" w:type="dxa"/>
            </w:tcMar>
            <w:vAlign w:val="center"/>
          </w:tcPr>
          <w:bookmarkStart w:name="z411" w:id="275"/>
          <w:p>
            <w:pPr>
              <w:spacing w:after="20"/>
              <w:ind w:left="20"/>
              <w:jc w:val="both"/>
            </w:pPr>
            <w:r>
              <w:rPr>
                <w:rFonts w:ascii="Times New Roman"/>
                <w:b w:val="false"/>
                <w:i w:val="false"/>
                <w:color w:val="000000"/>
                <w:sz w:val="20"/>
              </w:rPr>
              <w:t>
1</w:t>
            </w:r>
          </w:p>
          <w:bookmarkEnd w:id="275"/>
        </w:tc>
        <w:tc>
          <w:tcPr>
            <w:tcW w:w="1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47" w:type="dxa"/>
            <w:tcBorders/>
            <w:tcMar>
              <w:top w:w="15" w:type="dxa"/>
              <w:left w:w="15" w:type="dxa"/>
              <w:bottom w:w="15" w:type="dxa"/>
              <w:right w:w="15" w:type="dxa"/>
            </w:tcMar>
            <w:vAlign w:val="center"/>
          </w:tcPr>
          <w:bookmarkStart w:name="z412" w:id="276"/>
          <w:p>
            <w:pPr>
              <w:spacing w:after="20"/>
              <w:ind w:left="20"/>
              <w:jc w:val="both"/>
            </w:pPr>
            <w:r>
              <w:rPr>
                <w:rFonts w:ascii="Times New Roman"/>
                <w:b w:val="false"/>
                <w:i w:val="false"/>
                <w:color w:val="000000"/>
                <w:sz w:val="20"/>
              </w:rPr>
              <w:t>
Говядина</w:t>
            </w:r>
          </w:p>
          <w:bookmarkEnd w:id="276"/>
        </w:tc>
        <w:tc>
          <w:tcPr>
            <w:tcW w:w="18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cMar>
              <w:top w:w="15" w:type="dxa"/>
              <w:left w:w="15" w:type="dxa"/>
              <w:bottom w:w="15" w:type="dxa"/>
              <w:right w:w="15" w:type="dxa"/>
            </w:tcMar>
            <w:vAlign w:val="center"/>
          </w:tcPr>
          <w:bookmarkStart w:name="z413" w:id="277"/>
          <w:p>
            <w:pPr>
              <w:spacing w:after="20"/>
              <w:ind w:left="20"/>
              <w:jc w:val="both"/>
            </w:pPr>
            <w:r>
              <w:rPr>
                <w:rFonts w:ascii="Times New Roman"/>
                <w:b w:val="false"/>
                <w:i w:val="false"/>
                <w:color w:val="000000"/>
                <w:sz w:val="20"/>
              </w:rPr>
              <w:t>
Баранина (ягнятина)</w:t>
            </w:r>
          </w:p>
          <w:bookmarkEnd w:id="277"/>
        </w:tc>
        <w:tc>
          <w:tcPr>
            <w:tcW w:w="18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cMar>
              <w:top w:w="15" w:type="dxa"/>
              <w:left w:w="15" w:type="dxa"/>
              <w:bottom w:w="15" w:type="dxa"/>
              <w:right w:w="15" w:type="dxa"/>
            </w:tcMar>
            <w:vAlign w:val="center"/>
          </w:tcPr>
          <w:bookmarkStart w:name="z414" w:id="278"/>
          <w:p>
            <w:pPr>
              <w:spacing w:after="20"/>
              <w:ind w:left="20"/>
              <w:jc w:val="both"/>
            </w:pPr>
            <w:r>
              <w:rPr>
                <w:rFonts w:ascii="Times New Roman"/>
                <w:b w:val="false"/>
                <w:i w:val="false"/>
                <w:color w:val="000000"/>
                <w:sz w:val="20"/>
              </w:rPr>
              <w:t>
Конина</w:t>
            </w:r>
          </w:p>
          <w:bookmarkEnd w:id="278"/>
        </w:tc>
        <w:tc>
          <w:tcPr>
            <w:tcW w:w="18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cMar>
              <w:top w:w="15" w:type="dxa"/>
              <w:left w:w="15" w:type="dxa"/>
              <w:bottom w:w="15" w:type="dxa"/>
              <w:right w:w="15" w:type="dxa"/>
            </w:tcMar>
            <w:vAlign w:val="center"/>
          </w:tcPr>
          <w:bookmarkStart w:name="z415" w:id="279"/>
          <w:p>
            <w:pPr>
              <w:spacing w:after="20"/>
              <w:ind w:left="20"/>
              <w:jc w:val="both"/>
            </w:pPr>
            <w:r>
              <w:rPr>
                <w:rFonts w:ascii="Times New Roman"/>
                <w:b w:val="false"/>
                <w:i w:val="false"/>
                <w:color w:val="000000"/>
                <w:sz w:val="20"/>
              </w:rPr>
              <w:t>
Верблюжатина</w:t>
            </w:r>
          </w:p>
          <w:bookmarkEnd w:id="279"/>
        </w:tc>
        <w:tc>
          <w:tcPr>
            <w:tcW w:w="18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cMar>
              <w:top w:w="15" w:type="dxa"/>
              <w:left w:w="15" w:type="dxa"/>
              <w:bottom w:w="15" w:type="dxa"/>
              <w:right w:w="15" w:type="dxa"/>
            </w:tcMar>
            <w:vAlign w:val="center"/>
          </w:tcPr>
          <w:bookmarkStart w:name="z416" w:id="280"/>
          <w:p>
            <w:pPr>
              <w:spacing w:after="20"/>
              <w:ind w:left="20"/>
              <w:jc w:val="both"/>
            </w:pPr>
            <w:r>
              <w:rPr>
                <w:rFonts w:ascii="Times New Roman"/>
                <w:b w:val="false"/>
                <w:i w:val="false"/>
                <w:color w:val="000000"/>
                <w:sz w:val="20"/>
              </w:rPr>
              <w:t>
Свинина</w:t>
            </w:r>
          </w:p>
          <w:bookmarkEnd w:id="280"/>
        </w:tc>
        <w:tc>
          <w:tcPr>
            <w:tcW w:w="18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cMar>
              <w:top w:w="15" w:type="dxa"/>
              <w:left w:w="15" w:type="dxa"/>
              <w:bottom w:w="15" w:type="dxa"/>
              <w:right w:w="15" w:type="dxa"/>
            </w:tcMar>
            <w:vAlign w:val="center"/>
          </w:tcPr>
          <w:bookmarkStart w:name="z417" w:id="281"/>
          <w:p>
            <w:pPr>
              <w:spacing w:after="20"/>
              <w:ind w:left="20"/>
              <w:jc w:val="both"/>
            </w:pPr>
            <w:r>
              <w:rPr>
                <w:rFonts w:ascii="Times New Roman"/>
                <w:b w:val="false"/>
                <w:i w:val="false"/>
                <w:color w:val="000000"/>
                <w:sz w:val="20"/>
              </w:rPr>
              <w:t>
Мясо птицы</w:t>
            </w:r>
          </w:p>
          <w:bookmarkEnd w:id="281"/>
        </w:tc>
        <w:tc>
          <w:tcPr>
            <w:tcW w:w="18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cMar>
              <w:top w:w="15" w:type="dxa"/>
              <w:left w:w="15" w:type="dxa"/>
              <w:bottom w:w="15" w:type="dxa"/>
              <w:right w:w="15" w:type="dxa"/>
            </w:tcMar>
            <w:vAlign w:val="center"/>
          </w:tcPr>
          <w:bookmarkStart w:name="z418" w:id="282"/>
          <w:p>
            <w:pPr>
              <w:spacing w:after="20"/>
              <w:ind w:left="20"/>
              <w:jc w:val="both"/>
            </w:pPr>
            <w:r>
              <w:rPr>
                <w:rFonts w:ascii="Times New Roman"/>
                <w:b w:val="false"/>
                <w:i w:val="false"/>
                <w:color w:val="000000"/>
                <w:sz w:val="20"/>
              </w:rPr>
              <w:t>
Мясо индейки</w:t>
            </w:r>
          </w:p>
          <w:bookmarkEnd w:id="282"/>
        </w:tc>
        <w:tc>
          <w:tcPr>
            <w:tcW w:w="18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cMar>
              <w:top w:w="15" w:type="dxa"/>
              <w:left w:w="15" w:type="dxa"/>
              <w:bottom w:w="15" w:type="dxa"/>
              <w:right w:w="15" w:type="dxa"/>
            </w:tcMar>
            <w:vAlign w:val="center"/>
          </w:tcPr>
          <w:bookmarkStart w:name="z419" w:id="283"/>
          <w:p>
            <w:pPr>
              <w:spacing w:after="20"/>
              <w:ind w:left="20"/>
              <w:jc w:val="both"/>
            </w:pPr>
            <w:r>
              <w:rPr>
                <w:rFonts w:ascii="Times New Roman"/>
                <w:b w:val="false"/>
                <w:i w:val="false"/>
                <w:color w:val="000000"/>
                <w:sz w:val="20"/>
              </w:rPr>
              <w:t>
Пищевое яйцо</w:t>
            </w:r>
          </w:p>
          <w:bookmarkEnd w:id="283"/>
        </w:tc>
        <w:tc>
          <w:tcPr>
            <w:tcW w:w="18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cMar>
              <w:top w:w="15" w:type="dxa"/>
              <w:left w:w="15" w:type="dxa"/>
              <w:bottom w:w="15" w:type="dxa"/>
              <w:right w:w="15" w:type="dxa"/>
            </w:tcMar>
            <w:vAlign w:val="center"/>
          </w:tcPr>
          <w:bookmarkStart w:name="z420" w:id="284"/>
          <w:p>
            <w:pPr>
              <w:spacing w:after="20"/>
              <w:ind w:left="20"/>
              <w:jc w:val="both"/>
            </w:pPr>
            <w:r>
              <w:rPr>
                <w:rFonts w:ascii="Times New Roman"/>
                <w:b w:val="false"/>
                <w:i w:val="false"/>
                <w:color w:val="000000"/>
                <w:sz w:val="20"/>
              </w:rPr>
              <w:t>
Молоко</w:t>
            </w:r>
          </w:p>
          <w:bookmarkEnd w:id="284"/>
        </w:tc>
        <w:tc>
          <w:tcPr>
            <w:tcW w:w="18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cMar>
              <w:top w:w="15" w:type="dxa"/>
              <w:left w:w="15" w:type="dxa"/>
              <w:bottom w:w="15" w:type="dxa"/>
              <w:right w:w="15" w:type="dxa"/>
            </w:tcMar>
            <w:vAlign w:val="center"/>
          </w:tcPr>
          <w:bookmarkStart w:name="z421" w:id="285"/>
          <w:p>
            <w:pPr>
              <w:spacing w:after="20"/>
              <w:ind w:left="20"/>
              <w:jc w:val="both"/>
            </w:pPr>
            <w:r>
              <w:rPr>
                <w:rFonts w:ascii="Times New Roman"/>
                <w:b w:val="false"/>
                <w:i w:val="false"/>
                <w:color w:val="000000"/>
                <w:sz w:val="20"/>
              </w:rPr>
              <w:t>
Кумыс</w:t>
            </w:r>
          </w:p>
          <w:bookmarkEnd w:id="285"/>
        </w:tc>
        <w:tc>
          <w:tcPr>
            <w:tcW w:w="18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cMar>
              <w:top w:w="15" w:type="dxa"/>
              <w:left w:w="15" w:type="dxa"/>
              <w:bottom w:w="15" w:type="dxa"/>
              <w:right w:w="15" w:type="dxa"/>
            </w:tcMar>
            <w:vAlign w:val="center"/>
          </w:tcPr>
          <w:bookmarkStart w:name="z422" w:id="286"/>
          <w:p>
            <w:pPr>
              <w:spacing w:after="20"/>
              <w:ind w:left="20"/>
              <w:jc w:val="both"/>
            </w:pPr>
            <w:r>
              <w:rPr>
                <w:rFonts w:ascii="Times New Roman"/>
                <w:b w:val="false"/>
                <w:i w:val="false"/>
                <w:color w:val="000000"/>
                <w:sz w:val="20"/>
              </w:rPr>
              <w:t>
Шубат</w:t>
            </w:r>
          </w:p>
          <w:bookmarkEnd w:id="286"/>
        </w:tc>
        <w:tc>
          <w:tcPr>
            <w:tcW w:w="18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cMar>
              <w:top w:w="15" w:type="dxa"/>
              <w:left w:w="15" w:type="dxa"/>
              <w:bottom w:w="15" w:type="dxa"/>
              <w:right w:w="15" w:type="dxa"/>
            </w:tcMar>
            <w:vAlign w:val="center"/>
          </w:tcPr>
          <w:bookmarkStart w:name="z423" w:id="287"/>
          <w:p>
            <w:pPr>
              <w:spacing w:after="20"/>
              <w:ind w:left="20"/>
              <w:jc w:val="both"/>
            </w:pPr>
            <w:r>
              <w:rPr>
                <w:rFonts w:ascii="Times New Roman"/>
                <w:b w:val="false"/>
                <w:i w:val="false"/>
                <w:color w:val="000000"/>
                <w:sz w:val="20"/>
              </w:rPr>
              <w:t>
Тонкая шерсть</w:t>
            </w:r>
          </w:p>
          <w:bookmarkEnd w:id="287"/>
        </w:tc>
        <w:tc>
          <w:tcPr>
            <w:tcW w:w="18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84"/>
        <w:gridCol w:w="8044"/>
        <w:gridCol w:w="2688"/>
        <w:gridCol w:w="684"/>
      </w:tblGrid>
      <w:tr>
        <w:trPr>
          <w:trHeight w:val="30" w:hRule="atLeast"/>
        </w:trPr>
        <w:tc>
          <w:tcPr>
            <w:tcW w:w="884" w:type="dxa"/>
            <w:tcBorders/>
            <w:tcMar>
              <w:top w:w="15" w:type="dxa"/>
              <w:left w:w="15" w:type="dxa"/>
              <w:bottom w:w="15" w:type="dxa"/>
              <w:right w:w="15" w:type="dxa"/>
            </w:tcMar>
            <w:vAlign w:val="center"/>
          </w:tcPr>
          <w:bookmarkStart w:name="z425" w:id="288"/>
          <w:p>
            <w:pPr>
              <w:spacing w:after="20"/>
              <w:ind w:left="20"/>
              <w:jc w:val="both"/>
            </w:pPr>
            <w:r>
              <w:rPr>
                <w:rFonts w:ascii="Times New Roman"/>
                <w:b w:val="false"/>
                <w:i w:val="false"/>
                <w:color w:val="000000"/>
                <w:sz w:val="20"/>
              </w:rPr>
              <w:t>
№ п/п</w:t>
            </w:r>
          </w:p>
          <w:bookmarkEnd w:id="288"/>
        </w:tc>
        <w:tc>
          <w:tcPr>
            <w:tcW w:w="80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884" w:type="dxa"/>
            <w:tcBorders/>
            <w:tcMar>
              <w:top w:w="15" w:type="dxa"/>
              <w:left w:w="15" w:type="dxa"/>
              <w:bottom w:w="15" w:type="dxa"/>
              <w:right w:w="15" w:type="dxa"/>
            </w:tcMar>
            <w:vAlign w:val="center"/>
          </w:tcPr>
          <w:bookmarkStart w:name="z426" w:id="289"/>
          <w:p>
            <w:pPr>
              <w:spacing w:after="20"/>
              <w:ind w:left="20"/>
              <w:jc w:val="both"/>
            </w:pPr>
            <w:r>
              <w:rPr>
                <w:rFonts w:ascii="Times New Roman"/>
                <w:b w:val="false"/>
                <w:i w:val="false"/>
                <w:color w:val="000000"/>
                <w:sz w:val="20"/>
              </w:rPr>
              <w:t>
1</w:t>
            </w:r>
          </w:p>
          <w:bookmarkEnd w:id="289"/>
        </w:tc>
        <w:tc>
          <w:tcPr>
            <w:tcW w:w="80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4" w:type="dxa"/>
            <w:vMerge w:val="restart"/>
            <w:tcBorders/>
            <w:tcMar>
              <w:top w:w="15" w:type="dxa"/>
              <w:left w:w="15" w:type="dxa"/>
              <w:bottom w:w="15" w:type="dxa"/>
              <w:right w:w="15" w:type="dxa"/>
            </w:tcMar>
            <w:vAlign w:val="center"/>
          </w:tcPr>
          <w:bookmarkStart w:name="z427" w:id="290"/>
          <w:p>
            <w:pPr>
              <w:spacing w:after="20"/>
              <w:ind w:left="20"/>
              <w:jc w:val="both"/>
            </w:pPr>
            <w:r>
              <w:rPr>
                <w:rFonts w:ascii="Times New Roman"/>
                <w:b w:val="false"/>
                <w:i w:val="false"/>
                <w:color w:val="000000"/>
                <w:sz w:val="20"/>
              </w:rPr>
              <w:t>
1.</w:t>
            </w:r>
          </w:p>
          <w:bookmarkEnd w:id="290"/>
        </w:tc>
        <w:tc>
          <w:tcPr>
            <w:tcW w:w="804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реализацию продукции (не предоставляются в случае передачи продукции в собственные перерабатывающие предприятия или цеха)</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(ов)</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 (при наличии)</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указанная в документе (ах)</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реализованной продукции</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vMerge w:val="restart"/>
            <w:tcBorders/>
            <w:tcMar>
              <w:top w:w="15" w:type="dxa"/>
              <w:left w:w="15" w:type="dxa"/>
              <w:bottom w:w="15" w:type="dxa"/>
              <w:right w:w="15" w:type="dxa"/>
            </w:tcMar>
            <w:vAlign w:val="center"/>
          </w:tcPr>
          <w:bookmarkStart w:name="z431" w:id="291"/>
          <w:p>
            <w:pPr>
              <w:spacing w:after="20"/>
              <w:ind w:left="20"/>
              <w:jc w:val="both"/>
            </w:pPr>
            <w:r>
              <w:rPr>
                <w:rFonts w:ascii="Times New Roman"/>
                <w:b w:val="false"/>
                <w:i w:val="false"/>
                <w:color w:val="000000"/>
                <w:sz w:val="20"/>
              </w:rPr>
              <w:t>
2.</w:t>
            </w:r>
          </w:p>
          <w:bookmarkEnd w:id="291"/>
        </w:tc>
        <w:tc>
          <w:tcPr>
            <w:tcW w:w="804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оказанные услуги по убою животных и первичной переработке (договор, счет-фактуру, платежный документ) при использовании услуг предприятия, не принадлежащего товаропроизводителю</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(ов)</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 (при наличии)</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указанная в документе (ах)</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реализованной и оплаченной продукции</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vMerge w:val="restart"/>
            <w:tcBorders/>
            <w:tcMar>
              <w:top w:w="15" w:type="dxa"/>
              <w:left w:w="15" w:type="dxa"/>
              <w:bottom w:w="15" w:type="dxa"/>
              <w:right w:w="15" w:type="dxa"/>
            </w:tcMar>
            <w:vAlign w:val="center"/>
          </w:tcPr>
          <w:bookmarkStart w:name="z435" w:id="292"/>
          <w:p>
            <w:pPr>
              <w:spacing w:after="20"/>
              <w:ind w:left="20"/>
              <w:jc w:val="both"/>
            </w:pPr>
            <w:r>
              <w:rPr>
                <w:rFonts w:ascii="Times New Roman"/>
                <w:b w:val="false"/>
                <w:i w:val="false"/>
                <w:color w:val="000000"/>
                <w:sz w:val="20"/>
              </w:rPr>
              <w:t>
3.</w:t>
            </w:r>
          </w:p>
          <w:bookmarkEnd w:id="292"/>
        </w:tc>
        <w:tc>
          <w:tcPr>
            <w:tcW w:w="804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соответствие товаропроизводителей или откормочных площадок, у которых юридическим лицом осуществлен закуп услуг по откорму скота, критериям и требованиям (заполняется при подаче заявки по соответствующему направлению субсидирования впервые или при изменении уровня производства)</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(ов)</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 (при наличии)</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указанная в документе (ах)</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или не соответствует</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vMerge w:val="restart"/>
            <w:tcBorders/>
            <w:tcMar>
              <w:top w:w="15" w:type="dxa"/>
              <w:left w:w="15" w:type="dxa"/>
              <w:bottom w:w="15" w:type="dxa"/>
              <w:right w:w="15" w:type="dxa"/>
            </w:tcMar>
            <w:vAlign w:val="center"/>
          </w:tcPr>
          <w:bookmarkStart w:name="z439" w:id="293"/>
          <w:p>
            <w:pPr>
              <w:spacing w:after="20"/>
              <w:ind w:left="20"/>
              <w:jc w:val="both"/>
            </w:pPr>
            <w:r>
              <w:rPr>
                <w:rFonts w:ascii="Times New Roman"/>
                <w:b w:val="false"/>
                <w:i w:val="false"/>
                <w:color w:val="000000"/>
                <w:sz w:val="20"/>
              </w:rPr>
              <w:t>
4.</w:t>
            </w:r>
          </w:p>
          <w:bookmarkEnd w:id="293"/>
        </w:tc>
        <w:tc>
          <w:tcPr>
            <w:tcW w:w="804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на закуп услуг по откорму скота и документы, подтверждающие полную оплату стоимости услуг по откорму скота (заполняется при закупе услуг по откорму скота)</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(ов)</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 (при наличии)</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указанная в документе (ах)</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vMerge w:val="restart"/>
            <w:tcBorders/>
            <w:tcMar>
              <w:top w:w="15" w:type="dxa"/>
              <w:left w:w="15" w:type="dxa"/>
              <w:bottom w:w="15" w:type="dxa"/>
              <w:right w:w="15" w:type="dxa"/>
            </w:tcMar>
            <w:vAlign w:val="center"/>
          </w:tcPr>
          <w:bookmarkStart w:name="z442" w:id="294"/>
          <w:p>
            <w:pPr>
              <w:spacing w:after="20"/>
              <w:ind w:left="20"/>
              <w:jc w:val="both"/>
            </w:pPr>
            <w:r>
              <w:rPr>
                <w:rFonts w:ascii="Times New Roman"/>
                <w:b w:val="false"/>
                <w:i w:val="false"/>
                <w:color w:val="000000"/>
                <w:sz w:val="20"/>
              </w:rPr>
              <w:t>
5.</w:t>
            </w:r>
          </w:p>
          <w:bookmarkEnd w:id="294"/>
        </w:tc>
        <w:tc>
          <w:tcPr>
            <w:tcW w:w="804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товарно-транспортных накладных на реализацию продукции (в случае передачи продукции в собственные перерабатывающие предприятия или цеха)</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товарно-транспортной накладной (указывается по каждой накладной)</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реализованной продукции, килограмм (указывается по каждой накладной)</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vMerge w:val="restart"/>
            <w:tcBorders/>
            <w:tcMar>
              <w:top w:w="15" w:type="dxa"/>
              <w:left w:w="15" w:type="dxa"/>
              <w:bottom w:w="15" w:type="dxa"/>
              <w:right w:w="15" w:type="dxa"/>
            </w:tcMar>
            <w:vAlign w:val="center"/>
          </w:tcPr>
          <w:bookmarkStart w:name="z444" w:id="295"/>
          <w:p>
            <w:pPr>
              <w:spacing w:after="20"/>
              <w:ind w:left="20"/>
              <w:jc w:val="both"/>
            </w:pPr>
            <w:r>
              <w:rPr>
                <w:rFonts w:ascii="Times New Roman"/>
                <w:b w:val="false"/>
                <w:i w:val="false"/>
                <w:color w:val="000000"/>
                <w:sz w:val="20"/>
              </w:rPr>
              <w:t>
6.</w:t>
            </w:r>
          </w:p>
          <w:bookmarkEnd w:id="295"/>
        </w:tc>
        <w:tc>
          <w:tcPr>
            <w:tcW w:w="804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кассовых чеков (заполняется в случае самостоятельной реализации продукции)</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кассового чека (указывается по каждому чеку)</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реализованной продукции, килограмм (указывается по каждому чеку)</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vMerge w:val="restart"/>
            <w:tcBorders/>
            <w:tcMar>
              <w:top w:w="15" w:type="dxa"/>
              <w:left w:w="15" w:type="dxa"/>
              <w:bottom w:w="15" w:type="dxa"/>
              <w:right w:w="15" w:type="dxa"/>
            </w:tcMar>
            <w:vAlign w:val="center"/>
          </w:tcPr>
          <w:bookmarkStart w:name="z446" w:id="296"/>
          <w:p>
            <w:pPr>
              <w:spacing w:after="20"/>
              <w:ind w:left="20"/>
              <w:jc w:val="both"/>
            </w:pPr>
            <w:r>
              <w:rPr>
                <w:rFonts w:ascii="Times New Roman"/>
                <w:b w:val="false"/>
                <w:i w:val="false"/>
                <w:color w:val="000000"/>
                <w:sz w:val="20"/>
              </w:rPr>
              <w:t>
7.</w:t>
            </w:r>
          </w:p>
          <w:bookmarkEnd w:id="296"/>
        </w:tc>
        <w:tc>
          <w:tcPr>
            <w:tcW w:w="804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забоя животных</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акта (ов)</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забитого поголовья, голов</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живой вес, килограмм</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убойный вес, килограмм</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убойный вес одной головы, килограмм</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vMerge w:val="restart"/>
            <w:tcBorders/>
            <w:tcMar>
              <w:top w:w="15" w:type="dxa"/>
              <w:left w:w="15" w:type="dxa"/>
              <w:bottom w:w="15" w:type="dxa"/>
              <w:right w:w="15" w:type="dxa"/>
            </w:tcMar>
            <w:vAlign w:val="center"/>
          </w:tcPr>
          <w:bookmarkStart w:name="z451" w:id="297"/>
          <w:p>
            <w:pPr>
              <w:spacing w:after="20"/>
              <w:ind w:left="20"/>
              <w:jc w:val="both"/>
            </w:pPr>
            <w:r>
              <w:rPr>
                <w:rFonts w:ascii="Times New Roman"/>
                <w:b w:val="false"/>
                <w:i w:val="false"/>
                <w:color w:val="000000"/>
                <w:sz w:val="20"/>
              </w:rPr>
              <w:t>
8.</w:t>
            </w:r>
          </w:p>
          <w:bookmarkEnd w:id="297"/>
        </w:tc>
        <w:tc>
          <w:tcPr>
            <w:tcW w:w="804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Выписка из похозяйственной книги или отчета из формы 24-сельское хозяйство "Отчет о состоянии животноводства";</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период</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 наличии)</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произведенной продукции, килограмм</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и дата принятия отчета органами статистики</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vMerge w:val="restart"/>
            <w:tcBorders/>
            <w:tcMar>
              <w:top w:w="15" w:type="dxa"/>
              <w:left w:w="15" w:type="dxa"/>
              <w:bottom w:w="15" w:type="dxa"/>
              <w:right w:w="15" w:type="dxa"/>
            </w:tcMar>
            <w:vAlign w:val="center"/>
          </w:tcPr>
          <w:bookmarkStart w:name="z456" w:id="298"/>
          <w:p>
            <w:pPr>
              <w:spacing w:after="20"/>
              <w:ind w:left="20"/>
              <w:jc w:val="both"/>
            </w:pPr>
            <w:r>
              <w:rPr>
                <w:rFonts w:ascii="Times New Roman"/>
                <w:b w:val="false"/>
                <w:i w:val="false"/>
                <w:color w:val="000000"/>
                <w:sz w:val="20"/>
              </w:rPr>
              <w:t>
9.</w:t>
            </w:r>
          </w:p>
          <w:bookmarkEnd w:id="298"/>
        </w:tc>
        <w:tc>
          <w:tcPr>
            <w:tcW w:w="804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Реквизиты банка или оператора почты: </w:t>
            </w:r>
            <w:r>
              <w:br/>
            </w:r>
            <w:r>
              <w:rPr>
                <w:rFonts w:ascii="Times New Roman"/>
                <w:b w:val="false"/>
                <w:i w:val="false"/>
                <w:color w:val="000000"/>
                <w:sz w:val="20"/>
              </w:rPr>
              <w:t>
Наименование банка или оператора почты:</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6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4" w:id="299"/>
    <w:p>
      <w:pPr>
        <w:spacing w:after="0"/>
        <w:ind w:left="0"/>
        <w:jc w:val="both"/>
      </w:pPr>
      <w:r>
        <w:rPr>
          <w:rFonts w:ascii="Times New Roman"/>
          <w:b w:val="false"/>
          <w:i w:val="false"/>
          <w:color w:val="000000"/>
          <w:sz w:val="28"/>
        </w:rPr>
        <w:t xml:space="preserve">
      Подтверждаю достоверность представленной информации и осведомлен об </w:t>
      </w:r>
      <w:r>
        <w:br/>
      </w:r>
      <w:r>
        <w:rPr>
          <w:rFonts w:ascii="Times New Roman"/>
          <w:b w:val="false"/>
          <w:i w:val="false"/>
          <w:color w:val="000000"/>
          <w:sz w:val="28"/>
        </w:rPr>
        <w:t xml:space="preserve">ответственности за предоставление недостоверных сведений в соответствии с </w:t>
      </w:r>
      <w:r>
        <w:br/>
      </w:r>
      <w:r>
        <w:rPr>
          <w:rFonts w:ascii="Times New Roman"/>
          <w:b w:val="false"/>
          <w:i w:val="false"/>
          <w:color w:val="000000"/>
          <w:sz w:val="28"/>
        </w:rPr>
        <w:t>законодательством Республики Казахстан.</w:t>
      </w:r>
    </w:p>
    <w:bookmarkEnd w:id="299"/>
    <w:bookmarkStart w:name="z465" w:id="300"/>
    <w:p>
      <w:pPr>
        <w:spacing w:after="0"/>
        <w:ind w:left="0"/>
        <w:jc w:val="both"/>
      </w:pPr>
      <w:r>
        <w:rPr>
          <w:rFonts w:ascii="Times New Roman"/>
          <w:b w:val="false"/>
          <w:i w:val="false"/>
          <w:color w:val="000000"/>
          <w:sz w:val="28"/>
        </w:rPr>
        <w:t xml:space="preserve">
      Согласен на использования сведений, составляющих охраняемую законом тайну, </w:t>
      </w:r>
      <w:r>
        <w:br/>
      </w:r>
      <w:r>
        <w:rPr>
          <w:rFonts w:ascii="Times New Roman"/>
          <w:b w:val="false"/>
          <w:i w:val="false"/>
          <w:color w:val="000000"/>
          <w:sz w:val="28"/>
        </w:rPr>
        <w:t>содержащихся в информационных системах.</w:t>
      </w:r>
    </w:p>
    <w:bookmarkEnd w:id="300"/>
    <w:bookmarkStart w:name="z467" w:id="301"/>
    <w:p>
      <w:pPr>
        <w:spacing w:after="0"/>
        <w:ind w:left="0"/>
        <w:jc w:val="both"/>
      </w:pPr>
      <w:r>
        <w:rPr>
          <w:rFonts w:ascii="Times New Roman"/>
          <w:b w:val="false"/>
          <w:i w:val="false"/>
          <w:color w:val="000000"/>
          <w:sz w:val="28"/>
        </w:rPr>
        <w:t>
      Товаропроизводитель ___________ ___________________________________________</w:t>
      </w:r>
      <w:r>
        <w:br/>
      </w:r>
      <w:r>
        <w:rPr>
          <w:rFonts w:ascii="Times New Roman"/>
          <w:b w:val="false"/>
          <w:i w:val="false"/>
          <w:color w:val="000000"/>
          <w:sz w:val="28"/>
        </w:rPr>
        <w:t xml:space="preserve">                          (подпись) (фамилия, имя, отчество (при его наличии), печать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(при наличии)</w:t>
      </w:r>
    </w:p>
    <w:bookmarkEnd w:id="301"/>
    <w:bookmarkStart w:name="z468" w:id="302"/>
    <w:p>
      <w:pPr>
        <w:spacing w:after="0"/>
        <w:ind w:left="0"/>
        <w:jc w:val="both"/>
      </w:pPr>
      <w:r>
        <w:rPr>
          <w:rFonts w:ascii="Times New Roman"/>
          <w:b w:val="false"/>
          <w:i w:val="false"/>
          <w:color w:val="000000"/>
          <w:sz w:val="28"/>
        </w:rPr>
        <w:t>
      "_____" ____________ 20__ года</w:t>
      </w:r>
    </w:p>
    <w:bookmarkEnd w:id="302"/>
    <w:bookmarkStart w:name="z469" w:id="303"/>
    <w:p>
      <w:pPr>
        <w:spacing w:after="0"/>
        <w:ind w:left="0"/>
        <w:jc w:val="both"/>
      </w:pPr>
      <w:r>
        <w:rPr>
          <w:rFonts w:ascii="Times New Roman"/>
          <w:b w:val="false"/>
          <w:i w:val="false"/>
          <w:color w:val="000000"/>
          <w:sz w:val="28"/>
        </w:rPr>
        <w:t>
      Заявка принята к рассмотрению "_____" ____________ 20__ года</w:t>
      </w:r>
    </w:p>
    <w:bookmarkEnd w:id="303"/>
    <w:bookmarkStart w:name="z470" w:id="304"/>
    <w:p>
      <w:pPr>
        <w:spacing w:after="0"/>
        <w:ind w:left="0"/>
        <w:jc w:val="both"/>
      </w:pPr>
      <w:r>
        <w:rPr>
          <w:rFonts w:ascii="Times New Roman"/>
          <w:b w:val="false"/>
          <w:i w:val="false"/>
          <w:color w:val="000000"/>
          <w:sz w:val="28"/>
        </w:rPr>
        <w:t>
      Руководитель отдела сельского хозяйства</w:t>
      </w:r>
      <w:r>
        <w:br/>
      </w:r>
      <w:r>
        <w:rPr>
          <w:rFonts w:ascii="Times New Roman"/>
          <w:b w:val="false"/>
          <w:i w:val="false"/>
          <w:color w:val="000000"/>
          <w:sz w:val="28"/>
        </w:rPr>
        <w:t>_______________________________ района _____________________________области</w:t>
      </w:r>
      <w:r>
        <w:br/>
      </w:r>
      <w:r>
        <w:rPr>
          <w:rFonts w:ascii="Times New Roman"/>
          <w:b w:val="false"/>
          <w:i w:val="false"/>
          <w:color w:val="000000"/>
          <w:sz w:val="28"/>
        </w:rPr>
        <w:t>_______________ __________________________________________________________</w:t>
      </w:r>
      <w:r>
        <w:br/>
      </w:r>
      <w:r>
        <w:rPr>
          <w:rFonts w:ascii="Times New Roman"/>
          <w:b w:val="false"/>
          <w:i w:val="false"/>
          <w:color w:val="000000"/>
          <w:sz w:val="28"/>
        </w:rPr>
        <w:t xml:space="preserve"> (подпись) (фамилия, имя, отчество (при его наличии), печать (при наличии)</w:t>
      </w:r>
      <w:r>
        <w:br/>
      </w:r>
      <w:r>
        <w:rPr>
          <w:rFonts w:ascii="Times New Roman"/>
          <w:b w:val="false"/>
          <w:i w:val="false"/>
          <w:color w:val="000000"/>
          <w:sz w:val="28"/>
        </w:rPr>
        <w:t>Согласовывается в случае подачи заявки птицефабриками</w:t>
      </w:r>
      <w:r>
        <w:br/>
      </w:r>
      <w:r>
        <w:rPr>
          <w:rFonts w:ascii="Times New Roman"/>
          <w:b w:val="false"/>
          <w:i w:val="false"/>
          <w:color w:val="000000"/>
          <w:sz w:val="28"/>
        </w:rPr>
        <w:t>"Согласовано"</w:t>
      </w:r>
      <w:r>
        <w:br/>
      </w:r>
      <w:r>
        <w:rPr>
          <w:rFonts w:ascii="Times New Roman"/>
          <w:b w:val="false"/>
          <w:i w:val="false"/>
          <w:color w:val="000000"/>
          <w:sz w:val="28"/>
        </w:rPr>
        <w:t>ОЮФЛ "Союз птицеводов Казахстана"</w:t>
      </w:r>
      <w:r>
        <w:br/>
      </w:r>
      <w:r>
        <w:rPr>
          <w:rFonts w:ascii="Times New Roman"/>
          <w:b w:val="false"/>
          <w:i w:val="false"/>
          <w:color w:val="000000"/>
          <w:sz w:val="28"/>
        </w:rPr>
        <w:t>_________ ________________________________________________________________</w:t>
      </w:r>
      <w:r>
        <w:br/>
      </w:r>
      <w:r>
        <w:rPr>
          <w:rFonts w:ascii="Times New Roman"/>
          <w:b w:val="false"/>
          <w:i w:val="false"/>
          <w:color w:val="000000"/>
          <w:sz w:val="28"/>
        </w:rPr>
        <w:t>(подпись)       (фамилия, имя, отчество (при его наличии), печать (при наличии)</w:t>
      </w:r>
    </w:p>
    <w:bookmarkEnd w:id="304"/>
    <w:bookmarkStart w:name="z478" w:id="305"/>
    <w:p>
      <w:pPr>
        <w:spacing w:after="0"/>
        <w:ind w:left="0"/>
        <w:jc w:val="both"/>
      </w:pPr>
      <w:r>
        <w:rPr>
          <w:rFonts w:ascii="Times New Roman"/>
          <w:b w:val="false"/>
          <w:i w:val="false"/>
          <w:color w:val="000000"/>
          <w:sz w:val="28"/>
        </w:rPr>
        <w:t>
      "____ " _______ 20__ года</w:t>
      </w:r>
    </w:p>
    <w:bookmarkEnd w:id="3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____________________</w:t>
            </w:r>
            <w:r>
              <w:br/>
            </w:r>
            <w:r>
              <w:rPr>
                <w:rFonts w:ascii="Times New Roman"/>
                <w:b w:val="false"/>
                <w:i w:val="false"/>
                <w:color w:val="000000"/>
                <w:sz w:val="20"/>
              </w:rPr>
              <w:t>__________________ района</w:t>
            </w:r>
            <w:r>
              <w:br/>
            </w:r>
            <w:r>
              <w:rPr>
                <w:rFonts w:ascii="Times New Roman"/>
                <w:b w:val="false"/>
                <w:i w:val="false"/>
                <w:color w:val="000000"/>
                <w:sz w:val="20"/>
              </w:rPr>
              <w:t>_________________ области</w:t>
            </w:r>
          </w:p>
        </w:tc>
      </w:tr>
    </w:tbl>
    <w:bookmarkStart w:name="z480" w:id="306"/>
    <w:p>
      <w:pPr>
        <w:spacing w:after="0"/>
        <w:ind w:left="0"/>
        <w:jc w:val="left"/>
      </w:pPr>
      <w:r>
        <w:rPr>
          <w:rFonts w:ascii="Times New Roman"/>
          <w:b/>
          <w:i w:val="false"/>
          <w:color w:val="000000"/>
        </w:rPr>
        <w:t xml:space="preserve">                          Заявка на получение субсидий </w:t>
      </w:r>
      <w:r>
        <w:br/>
      </w:r>
      <w:r>
        <w:rPr>
          <w:rFonts w:ascii="Times New Roman"/>
          <w:b/>
          <w:i w:val="false"/>
          <w:color w:val="000000"/>
        </w:rPr>
        <w:t xml:space="preserve">             на ведение селекционной и племенной работы с маточным</w:t>
      </w:r>
      <w:r>
        <w:br/>
      </w:r>
      <w:r>
        <w:rPr>
          <w:rFonts w:ascii="Times New Roman"/>
          <w:b/>
          <w:i w:val="false"/>
          <w:color w:val="000000"/>
        </w:rPr>
        <w:t xml:space="preserve">             поголовьем крупного рогатого скота, охваченного породным</w:t>
      </w:r>
      <w:r>
        <w:br/>
      </w:r>
      <w:r>
        <w:rPr>
          <w:rFonts w:ascii="Times New Roman"/>
          <w:b/>
          <w:i w:val="false"/>
          <w:color w:val="000000"/>
        </w:rPr>
        <w:t xml:space="preserve">                               преобразованием</w:t>
      </w:r>
    </w:p>
    <w:bookmarkEnd w:id="306"/>
    <w:bookmarkStart w:name="z482" w:id="307"/>
    <w:p>
      <w:pPr>
        <w:spacing w:after="0"/>
        <w:ind w:left="0"/>
        <w:jc w:val="both"/>
      </w:pPr>
      <w:r>
        <w:rPr>
          <w:rFonts w:ascii="Times New Roman"/>
          <w:b w:val="false"/>
          <w:i w:val="false"/>
          <w:color w:val="000000"/>
          <w:sz w:val="28"/>
        </w:rPr>
        <w:t>
      Наименование хозяйствующего субъекта_______________________________________</w:t>
      </w:r>
      <w:r>
        <w:br/>
      </w:r>
      <w:r>
        <w:rPr>
          <w:rFonts w:ascii="Times New Roman"/>
          <w:b w:val="false"/>
          <w:i w:val="false"/>
          <w:color w:val="000000"/>
          <w:sz w:val="28"/>
        </w:rPr>
        <w:t>Область и район: ___________________________________________________________</w:t>
      </w:r>
      <w:r>
        <w:br/>
      </w:r>
      <w:r>
        <w:rPr>
          <w:rFonts w:ascii="Times New Roman"/>
          <w:b w:val="false"/>
          <w:i w:val="false"/>
          <w:color w:val="000000"/>
          <w:sz w:val="28"/>
        </w:rPr>
        <w:t>Регистрационный номер, дата регистрации:_____________________________________</w:t>
      </w:r>
      <w:r>
        <w:br/>
      </w:r>
      <w:r>
        <w:rPr>
          <w:rFonts w:ascii="Times New Roman"/>
          <w:b w:val="false"/>
          <w:i w:val="false"/>
          <w:color w:val="000000"/>
          <w:sz w:val="28"/>
        </w:rPr>
        <w:t>Статистика по ведению породного преобразования:</w:t>
      </w:r>
      <w:r>
        <w:br/>
      </w:r>
      <w:r>
        <w:rPr>
          <w:rFonts w:ascii="Times New Roman"/>
          <w:b w:val="false"/>
          <w:i w:val="false"/>
          <w:color w:val="000000"/>
          <w:sz w:val="28"/>
        </w:rPr>
        <w:t>Маточное поголовье (от 18 месяцев), голов: ____________________________________</w:t>
      </w:r>
      <w:r>
        <w:br/>
      </w:r>
      <w:r>
        <w:rPr>
          <w:rFonts w:ascii="Times New Roman"/>
          <w:b w:val="false"/>
          <w:i w:val="false"/>
          <w:color w:val="000000"/>
          <w:sz w:val="28"/>
        </w:rPr>
        <w:t>Племенных быков мясного направления, голов: _________________________________</w:t>
      </w:r>
      <w:r>
        <w:br/>
      </w:r>
      <w:r>
        <w:rPr>
          <w:rFonts w:ascii="Times New Roman"/>
          <w:b w:val="false"/>
          <w:i w:val="false"/>
          <w:color w:val="000000"/>
          <w:sz w:val="28"/>
        </w:rPr>
        <w:t>Нагрузка на быка-производителя, голов: _______________________________________</w:t>
      </w:r>
    </w:p>
    <w:bookmarkEnd w:id="307"/>
    <w:bookmarkStart w:name="z490" w:id="308"/>
    <w:p>
      <w:pPr>
        <w:spacing w:after="0"/>
        <w:ind w:left="0"/>
        <w:jc w:val="left"/>
      </w:pPr>
      <w:r>
        <w:rPr>
          <w:rFonts w:ascii="Times New Roman"/>
          <w:b/>
          <w:i w:val="false"/>
          <w:color w:val="000000"/>
        </w:rPr>
        <w:t xml:space="preserve"> Используемые в хозяйстве быки-производители</w:t>
      </w:r>
    </w:p>
    <w:bookmarkEnd w:id="308"/>
    <w:tbl>
      <w:tblPr>
        <w:tblW w:w="0" w:type="auto"/>
        <w:tblCellSpacing w:w="0" w:type="auto"/>
        <w:tblBorders>
          <w:top w:val="none"/>
          <w:left w:val="none"/>
          <w:bottom w:val="none"/>
          <w:right w:val="none"/>
          <w:insideH w:val="none"/>
          <w:insideV w:val="none"/>
        </w:tblBorders>
      </w:tblPr>
      <w:tblGrid>
        <w:gridCol w:w="1483"/>
        <w:gridCol w:w="1483"/>
        <w:gridCol w:w="1483"/>
        <w:gridCol w:w="1918"/>
        <w:gridCol w:w="1483"/>
        <w:gridCol w:w="1483"/>
        <w:gridCol w:w="1483"/>
        <w:gridCol w:w="1484"/>
      </w:tblGrid>
      <w:tr>
        <w:trPr>
          <w:trHeight w:val="30" w:hRule="atLeast"/>
        </w:trPr>
        <w:tc>
          <w:tcPr>
            <w:tcW w:w="0" w:type="auto"/>
            <w:gridSpan w:val="4"/>
            <w:tcBorders/>
            <w:tcMar>
              <w:top w:w="15" w:type="dxa"/>
              <w:left w:w="15" w:type="dxa"/>
              <w:bottom w:w="15" w:type="dxa"/>
              <w:right w:w="15" w:type="dxa"/>
            </w:tcMar>
            <w:vAlign w:val="center"/>
          </w:tcPr>
          <w:bookmarkStart w:name="z491" w:id="309"/>
          <w:p>
            <w:pPr>
              <w:spacing w:after="20"/>
              <w:ind w:left="20"/>
              <w:jc w:val="both"/>
            </w:pPr>
            <w:r>
              <w:rPr>
                <w:rFonts w:ascii="Times New Roman"/>
                <w:b w:val="false"/>
                <w:i w:val="false"/>
                <w:color w:val="000000"/>
                <w:sz w:val="20"/>
              </w:rPr>
              <w:t>
Сведения о быке-производителе</w:t>
            </w:r>
          </w:p>
          <w:bookmarkEnd w:id="309"/>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быка-производителя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приобретении</w:t>
            </w:r>
          </w:p>
        </w:tc>
      </w:tr>
      <w:tr>
        <w:trPr>
          <w:trHeight w:val="30" w:hRule="atLeast"/>
        </w:trPr>
        <w:tc>
          <w:tcPr>
            <w:tcW w:w="1483" w:type="dxa"/>
            <w:tcBorders/>
            <w:tcMar>
              <w:top w:w="15" w:type="dxa"/>
              <w:left w:w="15" w:type="dxa"/>
              <w:bottom w:w="15" w:type="dxa"/>
              <w:right w:w="15" w:type="dxa"/>
            </w:tcMar>
            <w:vAlign w:val="center"/>
          </w:tcPr>
          <w:bookmarkStart w:name="z492" w:id="310"/>
          <w:p>
            <w:pPr>
              <w:spacing w:after="20"/>
              <w:ind w:left="20"/>
              <w:jc w:val="both"/>
            </w:pPr>
            <w:r>
              <w:rPr>
                <w:rFonts w:ascii="Times New Roman"/>
                <w:b w:val="false"/>
                <w:i w:val="false"/>
                <w:color w:val="000000"/>
                <w:sz w:val="20"/>
              </w:rPr>
              <w:t>
ИНЖ</w:t>
            </w:r>
          </w:p>
          <w:bookmarkEnd w:id="310"/>
        </w:tc>
        <w:tc>
          <w:tcPr>
            <w:tcW w:w="1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месяцев</w:t>
            </w:r>
          </w:p>
        </w:tc>
        <w:tc>
          <w:tcPr>
            <w:tcW w:w="1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1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 палате</w:t>
            </w:r>
          </w:p>
        </w:tc>
        <w:tc>
          <w:tcPr>
            <w:tcW w:w="1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дата</w:t>
            </w:r>
          </w:p>
        </w:tc>
        <w:tc>
          <w:tcPr>
            <w:tcW w:w="1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сезонов</w:t>
            </w:r>
          </w:p>
        </w:tc>
        <w:tc>
          <w:tcPr>
            <w:tcW w:w="1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w:t>
            </w:r>
          </w:p>
        </w:tc>
      </w:tr>
      <w:tr>
        <w:trPr>
          <w:trHeight w:val="30" w:hRule="atLeast"/>
        </w:trPr>
        <w:tc>
          <w:tcPr>
            <w:tcW w:w="1483" w:type="dxa"/>
            <w:tcBorders/>
            <w:tcMar>
              <w:top w:w="15" w:type="dxa"/>
              <w:left w:w="15" w:type="dxa"/>
              <w:bottom w:w="15" w:type="dxa"/>
              <w:right w:w="15" w:type="dxa"/>
            </w:tcMar>
            <w:vAlign w:val="center"/>
          </w:tcPr>
          <w:bookmarkStart w:name="z493" w:id="311"/>
          <w:p>
            <w:pPr>
              <w:spacing w:after="20"/>
              <w:ind w:left="20"/>
              <w:jc w:val="both"/>
            </w:pPr>
            <w:r>
              <w:rPr>
                <w:rFonts w:ascii="Times New Roman"/>
                <w:b w:val="false"/>
                <w:i w:val="false"/>
                <w:color w:val="000000"/>
                <w:sz w:val="20"/>
              </w:rPr>
              <w:t>
1</w:t>
            </w:r>
          </w:p>
          <w:bookmarkEnd w:id="311"/>
        </w:tc>
        <w:tc>
          <w:tcPr>
            <w:tcW w:w="1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7" w:id="312"/>
    <w:p>
      <w:pPr>
        <w:spacing w:after="0"/>
        <w:ind w:left="0"/>
        <w:jc w:val="left"/>
      </w:pPr>
      <w:r>
        <w:rPr>
          <w:rFonts w:ascii="Times New Roman"/>
          <w:b/>
          <w:i w:val="false"/>
          <w:color w:val="000000"/>
        </w:rPr>
        <w:t xml:space="preserve"> Маточное поголовье, участвующее в породном преобразовании</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3752"/>
        <w:gridCol w:w="4796"/>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13"/>
          <w:p>
            <w:pPr>
              <w:spacing w:after="20"/>
              <w:ind w:left="20"/>
              <w:jc w:val="both"/>
            </w:pPr>
            <w:r>
              <w:rPr>
                <w:rFonts w:ascii="Times New Roman"/>
                <w:b w:val="false"/>
                <w:i w:val="false"/>
                <w:color w:val="000000"/>
                <w:sz w:val="20"/>
              </w:rPr>
              <w:t>
ИНЖ</w:t>
            </w:r>
          </w:p>
          <w:bookmarkEnd w:id="313"/>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месяцев</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в хозяйстве</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14"/>
          <w:p>
            <w:pPr>
              <w:spacing w:after="20"/>
              <w:ind w:left="20"/>
              <w:jc w:val="both"/>
            </w:pPr>
            <w:r>
              <w:rPr>
                <w:rFonts w:ascii="Times New Roman"/>
                <w:b w:val="false"/>
                <w:i w:val="false"/>
                <w:color w:val="000000"/>
                <w:sz w:val="20"/>
              </w:rPr>
              <w:t>
1</w:t>
            </w:r>
          </w:p>
          <w:bookmarkEnd w:id="314"/>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025"/>
        <w:gridCol w:w="5707"/>
        <w:gridCol w:w="3001"/>
        <w:gridCol w:w="1567"/>
      </w:tblGrid>
      <w:tr>
        <w:trPr>
          <w:trHeight w:val="30" w:hRule="atLeast"/>
        </w:trPr>
        <w:tc>
          <w:tcPr>
            <w:tcW w:w="2025" w:type="dxa"/>
            <w:tcBorders/>
            <w:tcMar>
              <w:top w:w="15" w:type="dxa"/>
              <w:left w:w="15" w:type="dxa"/>
              <w:bottom w:w="15" w:type="dxa"/>
              <w:right w:w="15" w:type="dxa"/>
            </w:tcMar>
            <w:vAlign w:val="center"/>
          </w:tcPr>
          <w:bookmarkStart w:name="z505" w:id="315"/>
          <w:p>
            <w:pPr>
              <w:spacing w:after="20"/>
              <w:ind w:left="20"/>
              <w:jc w:val="both"/>
            </w:pPr>
            <w:r>
              <w:rPr>
                <w:rFonts w:ascii="Times New Roman"/>
                <w:b w:val="false"/>
                <w:i w:val="false"/>
                <w:color w:val="000000"/>
                <w:sz w:val="20"/>
              </w:rPr>
              <w:t>
№ п/п</w:t>
            </w:r>
          </w:p>
          <w:bookmarkEnd w:id="315"/>
        </w:tc>
        <w:tc>
          <w:tcPr>
            <w:tcW w:w="5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2025" w:type="dxa"/>
            <w:tcBorders/>
            <w:tcMar>
              <w:top w:w="15" w:type="dxa"/>
              <w:left w:w="15" w:type="dxa"/>
              <w:bottom w:w="15" w:type="dxa"/>
              <w:right w:w="15" w:type="dxa"/>
            </w:tcMar>
            <w:vAlign w:val="center"/>
          </w:tcPr>
          <w:bookmarkStart w:name="z506" w:id="316"/>
          <w:p>
            <w:pPr>
              <w:spacing w:after="20"/>
              <w:ind w:left="20"/>
              <w:jc w:val="both"/>
            </w:pPr>
            <w:r>
              <w:rPr>
                <w:rFonts w:ascii="Times New Roman"/>
                <w:b w:val="false"/>
                <w:i w:val="false"/>
                <w:color w:val="000000"/>
                <w:sz w:val="20"/>
              </w:rPr>
              <w:t>
1</w:t>
            </w:r>
          </w:p>
          <w:bookmarkEnd w:id="316"/>
        </w:tc>
        <w:tc>
          <w:tcPr>
            <w:tcW w:w="5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25" w:type="dxa"/>
            <w:vMerge w:val="restart"/>
            <w:tcBorders/>
            <w:tcMar>
              <w:top w:w="15" w:type="dxa"/>
              <w:left w:w="15" w:type="dxa"/>
              <w:bottom w:w="15" w:type="dxa"/>
              <w:right w:w="15" w:type="dxa"/>
            </w:tcMar>
            <w:vAlign w:val="center"/>
          </w:tcPr>
          <w:bookmarkStart w:name="z507" w:id="317"/>
          <w:p>
            <w:pPr>
              <w:spacing w:after="20"/>
              <w:ind w:left="20"/>
              <w:jc w:val="both"/>
            </w:pPr>
            <w:r>
              <w:rPr>
                <w:rFonts w:ascii="Times New Roman"/>
                <w:b w:val="false"/>
                <w:i w:val="false"/>
                <w:color w:val="000000"/>
                <w:sz w:val="20"/>
              </w:rPr>
              <w:t>
1.</w:t>
            </w:r>
          </w:p>
          <w:bookmarkEnd w:id="317"/>
        </w:tc>
        <w:tc>
          <w:tcPr>
            <w:tcW w:w="57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5" w:id="318"/>
    <w:p>
      <w:pPr>
        <w:spacing w:after="0"/>
        <w:ind w:left="0"/>
        <w:jc w:val="both"/>
      </w:pPr>
      <w:r>
        <w:rPr>
          <w:rFonts w:ascii="Times New Roman"/>
          <w:b w:val="false"/>
          <w:i w:val="false"/>
          <w:color w:val="000000"/>
          <w:sz w:val="28"/>
        </w:rPr>
        <w:t xml:space="preserve">
      Подтверждаю достоверность представленной информации и осведомлен об </w:t>
      </w:r>
      <w:r>
        <w:br/>
      </w:r>
      <w:r>
        <w:rPr>
          <w:rFonts w:ascii="Times New Roman"/>
          <w:b w:val="false"/>
          <w:i w:val="false"/>
          <w:color w:val="000000"/>
          <w:sz w:val="28"/>
        </w:rPr>
        <w:t xml:space="preserve">ответственности за предоставление недостоверных сведений в соответствии с </w:t>
      </w:r>
      <w:r>
        <w:br/>
      </w:r>
      <w:r>
        <w:rPr>
          <w:rFonts w:ascii="Times New Roman"/>
          <w:b w:val="false"/>
          <w:i w:val="false"/>
          <w:color w:val="000000"/>
          <w:sz w:val="28"/>
        </w:rPr>
        <w:t xml:space="preserve">законодательством Республики Казахстан. Согласен на использования сведений, </w:t>
      </w:r>
      <w:r>
        <w:br/>
      </w:r>
      <w:r>
        <w:rPr>
          <w:rFonts w:ascii="Times New Roman"/>
          <w:b w:val="false"/>
          <w:i w:val="false"/>
          <w:color w:val="000000"/>
          <w:sz w:val="28"/>
        </w:rPr>
        <w:t xml:space="preserve">составляющих охраняемую законом тайну, содержащихся в информационных системах. </w:t>
      </w:r>
    </w:p>
    <w:bookmarkEnd w:id="318"/>
    <w:bookmarkStart w:name="z517" w:id="319"/>
    <w:p>
      <w:pPr>
        <w:spacing w:after="0"/>
        <w:ind w:left="0"/>
        <w:jc w:val="both"/>
      </w:pPr>
      <w:r>
        <w:rPr>
          <w:rFonts w:ascii="Times New Roman"/>
          <w:b w:val="false"/>
          <w:i w:val="false"/>
          <w:color w:val="000000"/>
          <w:sz w:val="28"/>
        </w:rPr>
        <w:t>
      Товаропроизводитель (покупатель): ___________ _______________________________</w:t>
      </w:r>
      <w:r>
        <w:br/>
      </w:r>
      <w:r>
        <w:rPr>
          <w:rFonts w:ascii="Times New Roman"/>
          <w:b w:val="false"/>
          <w:i w:val="false"/>
          <w:color w:val="000000"/>
          <w:sz w:val="28"/>
        </w:rPr>
        <w:t xml:space="preserve">                                      (подпись) (фамилия, имя, отчество (при его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наличии) руководителя)</w:t>
      </w:r>
    </w:p>
    <w:bookmarkEnd w:id="319"/>
    <w:bookmarkStart w:name="z518" w:id="320"/>
    <w:p>
      <w:pPr>
        <w:spacing w:after="0"/>
        <w:ind w:left="0"/>
        <w:jc w:val="both"/>
      </w:pPr>
      <w:r>
        <w:rPr>
          <w:rFonts w:ascii="Times New Roman"/>
          <w:b w:val="false"/>
          <w:i w:val="false"/>
          <w:color w:val="000000"/>
          <w:sz w:val="28"/>
        </w:rPr>
        <w:t>
      Место печати (при наличии)</w:t>
      </w:r>
    </w:p>
    <w:bookmarkEnd w:id="320"/>
    <w:bookmarkStart w:name="z519" w:id="321"/>
    <w:p>
      <w:pPr>
        <w:spacing w:after="0"/>
        <w:ind w:left="0"/>
        <w:jc w:val="both"/>
      </w:pPr>
      <w:r>
        <w:rPr>
          <w:rFonts w:ascii="Times New Roman"/>
          <w:b w:val="false"/>
          <w:i w:val="false"/>
          <w:color w:val="000000"/>
          <w:sz w:val="28"/>
        </w:rPr>
        <w:t>
      "_____" _____________ 20____ года</w:t>
      </w:r>
    </w:p>
    <w:bookmarkEnd w:id="321"/>
    <w:bookmarkStart w:name="z520" w:id="322"/>
    <w:p>
      <w:pPr>
        <w:spacing w:after="0"/>
        <w:ind w:left="0"/>
        <w:jc w:val="both"/>
      </w:pPr>
      <w:r>
        <w:rPr>
          <w:rFonts w:ascii="Times New Roman"/>
          <w:b w:val="false"/>
          <w:i w:val="false"/>
          <w:color w:val="000000"/>
          <w:sz w:val="28"/>
        </w:rPr>
        <w:t>
      Заявка принята к рассмотрению "_____" ____________ 20__ года</w:t>
      </w:r>
    </w:p>
    <w:bookmarkEnd w:id="322"/>
    <w:bookmarkStart w:name="z522" w:id="323"/>
    <w:p>
      <w:pPr>
        <w:spacing w:after="0"/>
        <w:ind w:left="0"/>
        <w:jc w:val="both"/>
      </w:pPr>
      <w:r>
        <w:rPr>
          <w:rFonts w:ascii="Times New Roman"/>
          <w:b w:val="false"/>
          <w:i w:val="false"/>
          <w:color w:val="000000"/>
          <w:sz w:val="28"/>
        </w:rPr>
        <w:t>
      Руководитель отдела сельского хозяйства ________ _____________________________</w:t>
      </w:r>
      <w:r>
        <w:br/>
      </w:r>
      <w:r>
        <w:rPr>
          <w:rFonts w:ascii="Times New Roman"/>
          <w:b w:val="false"/>
          <w:i w:val="false"/>
          <w:color w:val="000000"/>
          <w:sz w:val="28"/>
        </w:rPr>
        <w:t xml:space="preserve">                                            (подпись) (фамилия, имя, отчество (при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его наличии)</w:t>
      </w:r>
    </w:p>
    <w:bookmarkEnd w:id="323"/>
    <w:bookmarkStart w:name="z523" w:id="324"/>
    <w:p>
      <w:pPr>
        <w:spacing w:after="0"/>
        <w:ind w:left="0"/>
        <w:jc w:val="both"/>
      </w:pPr>
      <w:r>
        <w:rPr>
          <w:rFonts w:ascii="Times New Roman"/>
          <w:b w:val="false"/>
          <w:i w:val="false"/>
          <w:color w:val="000000"/>
          <w:sz w:val="28"/>
        </w:rPr>
        <w:t>
      Место печати (при наличии)</w:t>
      </w:r>
    </w:p>
    <w:bookmarkEnd w:id="324"/>
    <w:bookmarkStart w:name="z524" w:id="325"/>
    <w:p>
      <w:pPr>
        <w:spacing w:after="0"/>
        <w:ind w:left="0"/>
        <w:jc w:val="both"/>
      </w:pPr>
      <w:r>
        <w:rPr>
          <w:rFonts w:ascii="Times New Roman"/>
          <w:b w:val="false"/>
          <w:i w:val="false"/>
          <w:color w:val="000000"/>
          <w:sz w:val="28"/>
        </w:rPr>
        <w:t>
      _________________ района _____________________________________ области</w:t>
      </w:r>
    </w:p>
    <w:bookmarkEnd w:id="325"/>
    <w:bookmarkStart w:name="z526" w:id="326"/>
    <w:p>
      <w:pPr>
        <w:spacing w:after="0"/>
        <w:ind w:left="0"/>
        <w:jc w:val="both"/>
      </w:pPr>
      <w:r>
        <w:rPr>
          <w:rFonts w:ascii="Times New Roman"/>
          <w:b w:val="false"/>
          <w:i w:val="false"/>
          <w:color w:val="000000"/>
          <w:sz w:val="28"/>
        </w:rPr>
        <w:t>
      форма 8</w:t>
      </w:r>
    </w:p>
    <w:bookmarkEnd w:id="326"/>
    <w:p>
      <w:pPr>
        <w:spacing w:after="0"/>
        <w:ind w:left="0"/>
        <w:jc w:val="both"/>
      </w:pPr>
      <w:r>
        <w:rPr>
          <w:rFonts w:ascii="Times New Roman"/>
          <w:b w:val="false"/>
          <w:i w:val="false"/>
          <w:color w:val="000000"/>
          <w:sz w:val="28"/>
        </w:rPr>
        <w:t>
      Отдел ____________________</w:t>
      </w:r>
      <w:r>
        <w:br/>
      </w:r>
      <w:r>
        <w:rPr>
          <w:rFonts w:ascii="Times New Roman"/>
          <w:b w:val="false"/>
          <w:i w:val="false"/>
          <w:color w:val="000000"/>
          <w:sz w:val="28"/>
        </w:rPr>
        <w:t>__________________ района</w:t>
      </w:r>
      <w:r>
        <w:br/>
      </w:r>
      <w:r>
        <w:rPr>
          <w:rFonts w:ascii="Times New Roman"/>
          <w:b w:val="false"/>
          <w:i w:val="false"/>
          <w:color w:val="000000"/>
          <w:sz w:val="28"/>
        </w:rPr>
        <w:t>_________________ области</w:t>
      </w:r>
      <w:r>
        <w:br/>
      </w:r>
    </w:p>
    <w:bookmarkStart w:name="z528" w:id="327"/>
    <w:p>
      <w:pPr>
        <w:spacing w:after="0"/>
        <w:ind w:left="0"/>
        <w:jc w:val="left"/>
      </w:pPr>
      <w:r>
        <w:rPr>
          <w:rFonts w:ascii="Times New Roman"/>
          <w:b/>
          <w:i w:val="false"/>
          <w:color w:val="000000"/>
        </w:rPr>
        <w:t xml:space="preserve">              Заявка на получение субсидий на ведение селекционной и племенной</w:t>
      </w:r>
      <w:r>
        <w:br/>
      </w:r>
      <w:r>
        <w:rPr>
          <w:rFonts w:ascii="Times New Roman"/>
          <w:b/>
          <w:i w:val="false"/>
          <w:color w:val="000000"/>
        </w:rPr>
        <w:t xml:space="preserve">                   работы с маточным поголовьем крупного рогатого скота</w:t>
      </w:r>
      <w:r>
        <w:br/>
      </w:r>
      <w:r>
        <w:rPr>
          <w:rFonts w:ascii="Times New Roman"/>
          <w:b/>
          <w:i w:val="false"/>
          <w:color w:val="000000"/>
        </w:rPr>
        <w:t xml:space="preserve">                   (для товаропроизводителей, занимающихся разведением</w:t>
      </w:r>
      <w:r>
        <w:br/>
      </w:r>
      <w:r>
        <w:rPr>
          <w:rFonts w:ascii="Times New Roman"/>
          <w:b/>
          <w:i w:val="false"/>
          <w:color w:val="000000"/>
        </w:rPr>
        <w:t xml:space="preserve">                   племенного крупного рогатого скота мясного и молочного</w:t>
      </w:r>
      <w:r>
        <w:br/>
      </w:r>
      <w:r>
        <w:rPr>
          <w:rFonts w:ascii="Times New Roman"/>
          <w:b/>
          <w:i w:val="false"/>
          <w:color w:val="000000"/>
        </w:rPr>
        <w:t xml:space="preserve">                               направлений продуктивности)</w:t>
      </w:r>
    </w:p>
    <w:bookmarkEnd w:id="327"/>
    <w:bookmarkStart w:name="z529" w:id="328"/>
    <w:p>
      <w:pPr>
        <w:spacing w:after="0"/>
        <w:ind w:left="0"/>
        <w:jc w:val="both"/>
      </w:pPr>
      <w:r>
        <w:rPr>
          <w:rFonts w:ascii="Times New Roman"/>
          <w:b w:val="false"/>
          <w:i w:val="false"/>
          <w:color w:val="000000"/>
          <w:sz w:val="28"/>
        </w:rPr>
        <w:t>
      Наименование хозяйствующего субъекта: ______________________________________</w:t>
      </w:r>
      <w:r>
        <w:br/>
      </w:r>
      <w:r>
        <w:rPr>
          <w:rFonts w:ascii="Times New Roman"/>
          <w:b w:val="false"/>
          <w:i w:val="false"/>
          <w:color w:val="000000"/>
          <w:sz w:val="28"/>
        </w:rPr>
        <w:t>Область и район: ___________________________________________________________</w:t>
      </w:r>
      <w:r>
        <w:br/>
      </w:r>
      <w:r>
        <w:rPr>
          <w:rFonts w:ascii="Times New Roman"/>
          <w:b w:val="false"/>
          <w:i w:val="false"/>
          <w:color w:val="000000"/>
          <w:sz w:val="28"/>
        </w:rPr>
        <w:t>Регистрационный номер, дата регистрации:_____________________________________</w:t>
      </w:r>
      <w:r>
        <w:br/>
      </w:r>
      <w:r>
        <w:rPr>
          <w:rFonts w:ascii="Times New Roman"/>
          <w:b w:val="false"/>
          <w:i w:val="false"/>
          <w:color w:val="000000"/>
          <w:sz w:val="28"/>
        </w:rPr>
        <w:t>Статистика по маточному поголовью</w:t>
      </w:r>
      <w:r>
        <w:br/>
      </w:r>
      <w:r>
        <w:rPr>
          <w:rFonts w:ascii="Times New Roman"/>
          <w:b w:val="false"/>
          <w:i w:val="false"/>
          <w:color w:val="000000"/>
          <w:sz w:val="28"/>
        </w:rPr>
        <w:t>Маточного поголовья (коровы, нетели и телки старше 15 месяцев),</w:t>
      </w:r>
      <w:r>
        <w:br/>
      </w:r>
      <w:r>
        <w:rPr>
          <w:rFonts w:ascii="Times New Roman"/>
          <w:b w:val="false"/>
          <w:i w:val="false"/>
          <w:color w:val="000000"/>
          <w:sz w:val="28"/>
        </w:rPr>
        <w:t>голов: __________</w:t>
      </w:r>
    </w:p>
    <w:bookmarkEnd w:id="328"/>
    <w:bookmarkStart w:name="z536" w:id="329"/>
    <w:p>
      <w:pPr>
        <w:spacing w:after="0"/>
        <w:ind w:left="0"/>
        <w:jc w:val="left"/>
      </w:pPr>
      <w:r>
        <w:rPr>
          <w:rFonts w:ascii="Times New Roman"/>
          <w:b/>
          <w:i w:val="false"/>
          <w:color w:val="000000"/>
        </w:rPr>
        <w:t xml:space="preserve"> Сведения о племенном маточном поголовье</w:t>
      </w:r>
    </w:p>
    <w:bookmarkEnd w:id="329"/>
    <w:tbl>
      <w:tblPr>
        <w:tblW w:w="0" w:type="auto"/>
        <w:tblCellSpacing w:w="0" w:type="auto"/>
        <w:tblBorders>
          <w:top w:val="none"/>
          <w:left w:val="none"/>
          <w:bottom w:val="none"/>
          <w:right w:val="none"/>
          <w:insideH w:val="none"/>
          <w:insideV w:val="none"/>
        </w:tblBorders>
      </w:tblPr>
      <w:tblGrid>
        <w:gridCol w:w="1282"/>
        <w:gridCol w:w="1282"/>
        <w:gridCol w:w="1283"/>
        <w:gridCol w:w="1283"/>
        <w:gridCol w:w="1660"/>
        <w:gridCol w:w="1283"/>
        <w:gridCol w:w="1283"/>
        <w:gridCol w:w="1660"/>
        <w:gridCol w:w="1284"/>
      </w:tblGrid>
      <w:tr>
        <w:trPr>
          <w:trHeight w:val="30" w:hRule="atLeast"/>
        </w:trPr>
        <w:tc>
          <w:tcPr>
            <w:tcW w:w="0" w:type="auto"/>
            <w:gridSpan w:val="6"/>
            <w:tcBorders/>
            <w:tcMar>
              <w:top w:w="15" w:type="dxa"/>
              <w:left w:w="15" w:type="dxa"/>
              <w:bottom w:w="15" w:type="dxa"/>
              <w:right w:w="15" w:type="dxa"/>
            </w:tcMar>
            <w:vAlign w:val="center"/>
          </w:tcPr>
          <w:bookmarkStart w:name="z537" w:id="330"/>
          <w:p>
            <w:pPr>
              <w:spacing w:after="20"/>
              <w:ind w:left="20"/>
              <w:jc w:val="both"/>
            </w:pPr>
            <w:r>
              <w:rPr>
                <w:rFonts w:ascii="Times New Roman"/>
                <w:b w:val="false"/>
                <w:i w:val="false"/>
                <w:color w:val="000000"/>
                <w:sz w:val="20"/>
              </w:rPr>
              <w:t>
Сведения о животном</w:t>
            </w:r>
          </w:p>
          <w:bookmarkEnd w:id="330"/>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последнем осеменении</w:t>
            </w:r>
          </w:p>
        </w:tc>
      </w:tr>
      <w:tr>
        <w:trPr>
          <w:trHeight w:val="30" w:hRule="atLeast"/>
        </w:trPr>
        <w:tc>
          <w:tcPr>
            <w:tcW w:w="1282" w:type="dxa"/>
            <w:tcBorders/>
            <w:tcMar>
              <w:top w:w="15" w:type="dxa"/>
              <w:left w:w="15" w:type="dxa"/>
              <w:bottom w:w="15" w:type="dxa"/>
              <w:right w:w="15" w:type="dxa"/>
            </w:tcMar>
            <w:vAlign w:val="center"/>
          </w:tcPr>
          <w:bookmarkStart w:name="z538" w:id="331"/>
          <w:p>
            <w:pPr>
              <w:spacing w:after="20"/>
              <w:ind w:left="20"/>
              <w:jc w:val="both"/>
            </w:pPr>
            <w:r>
              <w:rPr>
                <w:rFonts w:ascii="Times New Roman"/>
                <w:b w:val="false"/>
                <w:i w:val="false"/>
                <w:color w:val="000000"/>
                <w:sz w:val="20"/>
              </w:rPr>
              <w:t>
ИНЖ</w:t>
            </w:r>
          </w:p>
          <w:bookmarkEnd w:id="331"/>
        </w:tc>
        <w:tc>
          <w:tcPr>
            <w:tcW w:w="1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кличка</w:t>
            </w:r>
          </w:p>
        </w:tc>
        <w:tc>
          <w:tcPr>
            <w:tcW w:w="1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месяцев</w:t>
            </w:r>
          </w:p>
        </w:tc>
        <w:tc>
          <w:tcPr>
            <w:tcW w:w="1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1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 палате</w:t>
            </w:r>
          </w:p>
        </w:tc>
        <w:tc>
          <w:tcPr>
            <w:tcW w:w="1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стада</w:t>
            </w:r>
          </w:p>
        </w:tc>
        <w:tc>
          <w:tcPr>
            <w:tcW w:w="1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осеменения*</w:t>
            </w:r>
          </w:p>
        </w:tc>
        <w:tc>
          <w:tcPr>
            <w:tcW w:w="1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бык-производитель</w:t>
            </w:r>
          </w:p>
        </w:tc>
      </w:tr>
      <w:tr>
        <w:trPr>
          <w:trHeight w:val="30" w:hRule="atLeast"/>
        </w:trPr>
        <w:tc>
          <w:tcPr>
            <w:tcW w:w="1282" w:type="dxa"/>
            <w:tcBorders/>
            <w:tcMar>
              <w:top w:w="15" w:type="dxa"/>
              <w:left w:w="15" w:type="dxa"/>
              <w:bottom w:w="15" w:type="dxa"/>
              <w:right w:w="15" w:type="dxa"/>
            </w:tcMar>
            <w:vAlign w:val="center"/>
          </w:tcPr>
          <w:bookmarkStart w:name="z539" w:id="332"/>
          <w:p>
            <w:pPr>
              <w:spacing w:after="20"/>
              <w:ind w:left="20"/>
              <w:jc w:val="both"/>
            </w:pPr>
            <w:r>
              <w:rPr>
                <w:rFonts w:ascii="Times New Roman"/>
                <w:b w:val="false"/>
                <w:i w:val="false"/>
                <w:color w:val="000000"/>
                <w:sz w:val="20"/>
              </w:rPr>
              <w:t>
1</w:t>
            </w:r>
          </w:p>
          <w:bookmarkEnd w:id="332"/>
        </w:tc>
        <w:tc>
          <w:tcPr>
            <w:tcW w:w="1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2" w:id="333"/>
    <w:p>
      <w:pPr>
        <w:spacing w:after="0"/>
        <w:ind w:left="0"/>
        <w:jc w:val="both"/>
      </w:pPr>
      <w:r>
        <w:rPr>
          <w:rFonts w:ascii="Times New Roman"/>
          <w:b w:val="false"/>
          <w:i w:val="false"/>
          <w:color w:val="000000"/>
          <w:sz w:val="28"/>
        </w:rPr>
        <w:t>
      * метод осеменения (1 - искусственное осеменение, 2 - ручная случка),</w:t>
      </w:r>
      <w:r>
        <w:br/>
      </w:r>
      <w:r>
        <w:rPr>
          <w:rFonts w:ascii="Times New Roman"/>
          <w:b w:val="false"/>
          <w:i w:val="false"/>
          <w:color w:val="000000"/>
          <w:sz w:val="28"/>
        </w:rPr>
        <w:t>не заполняется при вольной случке</w:t>
      </w:r>
    </w:p>
    <w:bookmarkEnd w:id="333"/>
    <w:bookmarkStart w:name="z545" w:id="334"/>
    <w:p>
      <w:pPr>
        <w:spacing w:after="0"/>
        <w:ind w:left="0"/>
        <w:jc w:val="left"/>
      </w:pPr>
      <w:r>
        <w:rPr>
          <w:rFonts w:ascii="Times New Roman"/>
          <w:b/>
          <w:i w:val="false"/>
          <w:color w:val="000000"/>
        </w:rPr>
        <w:t xml:space="preserve"> Используемые в вольной случке быки-производители</w:t>
      </w:r>
    </w:p>
    <w:bookmarkEnd w:id="334"/>
    <w:tbl>
      <w:tblPr>
        <w:tblW w:w="0" w:type="auto"/>
        <w:tblCellSpacing w:w="0" w:type="auto"/>
        <w:tblBorders>
          <w:top w:val="none"/>
          <w:left w:val="none"/>
          <w:bottom w:val="none"/>
          <w:right w:val="none"/>
          <w:insideH w:val="none"/>
          <w:insideV w:val="none"/>
        </w:tblBorders>
      </w:tblPr>
      <w:tblGrid>
        <w:gridCol w:w="1686"/>
        <w:gridCol w:w="1686"/>
        <w:gridCol w:w="1686"/>
        <w:gridCol w:w="1686"/>
        <w:gridCol w:w="1686"/>
        <w:gridCol w:w="2182"/>
        <w:gridCol w:w="1688"/>
      </w:tblGrid>
      <w:tr>
        <w:trPr>
          <w:trHeight w:val="30" w:hRule="atLeast"/>
        </w:trPr>
        <w:tc>
          <w:tcPr>
            <w:tcW w:w="0" w:type="auto"/>
            <w:gridSpan w:val="7"/>
            <w:tcBorders/>
            <w:tcMar>
              <w:top w:w="15" w:type="dxa"/>
              <w:left w:w="15" w:type="dxa"/>
              <w:bottom w:w="15" w:type="dxa"/>
              <w:right w:w="15" w:type="dxa"/>
            </w:tcMar>
            <w:vAlign w:val="center"/>
          </w:tcPr>
          <w:bookmarkStart w:name="z546" w:id="335"/>
          <w:p>
            <w:pPr>
              <w:spacing w:after="20"/>
              <w:ind w:left="20"/>
              <w:jc w:val="both"/>
            </w:pPr>
            <w:r>
              <w:rPr>
                <w:rFonts w:ascii="Times New Roman"/>
                <w:b w:val="false"/>
                <w:i w:val="false"/>
                <w:color w:val="000000"/>
                <w:sz w:val="20"/>
              </w:rPr>
              <w:t>
Сведения о быках-производителях</w:t>
            </w:r>
          </w:p>
          <w:bookmarkEnd w:id="335"/>
        </w:tc>
      </w:tr>
      <w:tr>
        <w:trPr>
          <w:trHeight w:val="30" w:hRule="atLeast"/>
        </w:trPr>
        <w:tc>
          <w:tcPr>
            <w:tcW w:w="1686" w:type="dxa"/>
            <w:tcBorders/>
            <w:tcMar>
              <w:top w:w="15" w:type="dxa"/>
              <w:left w:w="15" w:type="dxa"/>
              <w:bottom w:w="15" w:type="dxa"/>
              <w:right w:w="15" w:type="dxa"/>
            </w:tcMar>
            <w:vAlign w:val="center"/>
          </w:tcPr>
          <w:bookmarkStart w:name="z547" w:id="336"/>
          <w:p>
            <w:pPr>
              <w:spacing w:after="20"/>
              <w:ind w:left="20"/>
              <w:jc w:val="both"/>
            </w:pPr>
            <w:r>
              <w:rPr>
                <w:rFonts w:ascii="Times New Roman"/>
                <w:b w:val="false"/>
                <w:i w:val="false"/>
                <w:color w:val="000000"/>
                <w:sz w:val="20"/>
              </w:rPr>
              <w:t>
ИНЖ</w:t>
            </w:r>
          </w:p>
          <w:bookmarkEnd w:id="336"/>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кличка</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месяцев</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2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 палате</w:t>
            </w:r>
          </w:p>
        </w:tc>
        <w:tc>
          <w:tcPr>
            <w:tcW w:w="1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гурта</w:t>
            </w:r>
          </w:p>
        </w:tc>
      </w:tr>
      <w:tr>
        <w:trPr>
          <w:trHeight w:val="30" w:hRule="atLeast"/>
        </w:trPr>
        <w:tc>
          <w:tcPr>
            <w:tcW w:w="1686" w:type="dxa"/>
            <w:tcBorders/>
            <w:tcMar>
              <w:top w:w="15" w:type="dxa"/>
              <w:left w:w="15" w:type="dxa"/>
              <w:bottom w:w="15" w:type="dxa"/>
              <w:right w:w="15" w:type="dxa"/>
            </w:tcMar>
            <w:vAlign w:val="center"/>
          </w:tcPr>
          <w:bookmarkStart w:name="z548" w:id="337"/>
          <w:p>
            <w:pPr>
              <w:spacing w:after="20"/>
              <w:ind w:left="20"/>
              <w:jc w:val="both"/>
            </w:pPr>
            <w:r>
              <w:rPr>
                <w:rFonts w:ascii="Times New Roman"/>
                <w:b w:val="false"/>
                <w:i w:val="false"/>
                <w:color w:val="000000"/>
                <w:sz w:val="20"/>
              </w:rPr>
              <w:t>
1</w:t>
            </w:r>
          </w:p>
          <w:bookmarkEnd w:id="337"/>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025"/>
        <w:gridCol w:w="5707"/>
        <w:gridCol w:w="3001"/>
        <w:gridCol w:w="1567"/>
      </w:tblGrid>
      <w:tr>
        <w:trPr>
          <w:trHeight w:val="30" w:hRule="atLeast"/>
        </w:trPr>
        <w:tc>
          <w:tcPr>
            <w:tcW w:w="2025" w:type="dxa"/>
            <w:tcBorders/>
            <w:tcMar>
              <w:top w:w="15" w:type="dxa"/>
              <w:left w:w="15" w:type="dxa"/>
              <w:bottom w:w="15" w:type="dxa"/>
              <w:right w:w="15" w:type="dxa"/>
            </w:tcMar>
            <w:vAlign w:val="center"/>
          </w:tcPr>
          <w:bookmarkStart w:name="z552" w:id="338"/>
          <w:p>
            <w:pPr>
              <w:spacing w:after="20"/>
              <w:ind w:left="20"/>
              <w:jc w:val="both"/>
            </w:pPr>
            <w:r>
              <w:rPr>
                <w:rFonts w:ascii="Times New Roman"/>
                <w:b w:val="false"/>
                <w:i w:val="false"/>
                <w:color w:val="000000"/>
                <w:sz w:val="20"/>
              </w:rPr>
              <w:t>
№ п/п</w:t>
            </w:r>
          </w:p>
          <w:bookmarkEnd w:id="338"/>
        </w:tc>
        <w:tc>
          <w:tcPr>
            <w:tcW w:w="5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2025" w:type="dxa"/>
            <w:tcBorders/>
            <w:tcMar>
              <w:top w:w="15" w:type="dxa"/>
              <w:left w:w="15" w:type="dxa"/>
              <w:bottom w:w="15" w:type="dxa"/>
              <w:right w:w="15" w:type="dxa"/>
            </w:tcMar>
            <w:vAlign w:val="center"/>
          </w:tcPr>
          <w:bookmarkStart w:name="z553" w:id="339"/>
          <w:p>
            <w:pPr>
              <w:spacing w:after="20"/>
              <w:ind w:left="20"/>
              <w:jc w:val="both"/>
            </w:pPr>
            <w:r>
              <w:rPr>
                <w:rFonts w:ascii="Times New Roman"/>
                <w:b w:val="false"/>
                <w:i w:val="false"/>
                <w:color w:val="000000"/>
                <w:sz w:val="20"/>
              </w:rPr>
              <w:t>
1</w:t>
            </w:r>
          </w:p>
          <w:bookmarkEnd w:id="339"/>
        </w:tc>
        <w:tc>
          <w:tcPr>
            <w:tcW w:w="5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25" w:type="dxa"/>
            <w:vMerge w:val="restart"/>
            <w:tcBorders/>
            <w:tcMar>
              <w:top w:w="15" w:type="dxa"/>
              <w:left w:w="15" w:type="dxa"/>
              <w:bottom w:w="15" w:type="dxa"/>
              <w:right w:w="15" w:type="dxa"/>
            </w:tcMar>
            <w:vAlign w:val="center"/>
          </w:tcPr>
          <w:bookmarkStart w:name="z554" w:id="340"/>
          <w:p>
            <w:pPr>
              <w:spacing w:after="20"/>
              <w:ind w:left="20"/>
              <w:jc w:val="both"/>
            </w:pPr>
            <w:r>
              <w:rPr>
                <w:rFonts w:ascii="Times New Roman"/>
                <w:b w:val="false"/>
                <w:i w:val="false"/>
                <w:color w:val="000000"/>
                <w:sz w:val="20"/>
              </w:rPr>
              <w:t>
1.</w:t>
            </w:r>
          </w:p>
          <w:bookmarkEnd w:id="340"/>
        </w:tc>
        <w:tc>
          <w:tcPr>
            <w:tcW w:w="57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vMerge w:val="restart"/>
            <w:tcBorders/>
            <w:tcMar>
              <w:top w:w="15" w:type="dxa"/>
              <w:left w:w="15" w:type="dxa"/>
              <w:bottom w:w="15" w:type="dxa"/>
              <w:right w:w="15" w:type="dxa"/>
            </w:tcMar>
            <w:vAlign w:val="center"/>
          </w:tcPr>
          <w:bookmarkStart w:name="z561" w:id="341"/>
          <w:p>
            <w:pPr>
              <w:spacing w:after="20"/>
              <w:ind w:left="20"/>
              <w:jc w:val="both"/>
            </w:pPr>
            <w:r>
              <w:rPr>
                <w:rFonts w:ascii="Times New Roman"/>
                <w:b w:val="false"/>
                <w:i w:val="false"/>
                <w:color w:val="000000"/>
                <w:sz w:val="20"/>
              </w:rPr>
              <w:t>
2.</w:t>
            </w:r>
          </w:p>
          <w:bookmarkEnd w:id="341"/>
        </w:tc>
        <w:tc>
          <w:tcPr>
            <w:tcW w:w="57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научно-консалтинговом сопровождении</w:t>
            </w: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4" w:id="342"/>
    <w:p>
      <w:pPr>
        <w:spacing w:after="0"/>
        <w:ind w:left="0"/>
        <w:jc w:val="both"/>
      </w:pPr>
      <w:r>
        <w:rPr>
          <w:rFonts w:ascii="Times New Roman"/>
          <w:b w:val="false"/>
          <w:i w:val="false"/>
          <w:color w:val="000000"/>
          <w:sz w:val="28"/>
        </w:rPr>
        <w:t xml:space="preserve">
      Подтверждаю достоверность представленной информации и осведомлен об </w:t>
      </w:r>
      <w:r>
        <w:br/>
      </w:r>
      <w:r>
        <w:rPr>
          <w:rFonts w:ascii="Times New Roman"/>
          <w:b w:val="false"/>
          <w:i w:val="false"/>
          <w:color w:val="000000"/>
          <w:sz w:val="28"/>
        </w:rPr>
        <w:t xml:space="preserve">ответственности за предоставление недостоверных сведений в соответствии с </w:t>
      </w:r>
      <w:r>
        <w:br/>
      </w:r>
      <w:r>
        <w:rPr>
          <w:rFonts w:ascii="Times New Roman"/>
          <w:b w:val="false"/>
          <w:i w:val="false"/>
          <w:color w:val="000000"/>
          <w:sz w:val="28"/>
        </w:rPr>
        <w:t xml:space="preserve">законодательством Республики Казахстан. Согласен на использования сведений, </w:t>
      </w:r>
      <w:r>
        <w:br/>
      </w:r>
      <w:r>
        <w:rPr>
          <w:rFonts w:ascii="Times New Roman"/>
          <w:b w:val="false"/>
          <w:i w:val="false"/>
          <w:color w:val="000000"/>
          <w:sz w:val="28"/>
        </w:rPr>
        <w:t>составляющих охраняемую законом тайну, содержащихся в информационных системах.</w:t>
      </w:r>
    </w:p>
    <w:bookmarkEnd w:id="342"/>
    <w:p>
      <w:pPr>
        <w:spacing w:after="0"/>
        <w:ind w:left="0"/>
        <w:jc w:val="both"/>
      </w:pPr>
      <w:r>
        <w:rPr>
          <w:rFonts w:ascii="Times New Roman"/>
          <w:b w:val="false"/>
          <w:i w:val="false"/>
          <w:color w:val="000000"/>
          <w:sz w:val="28"/>
        </w:rPr>
        <w:t>
      Товаропроизводитель (покупатель): _____________ _____________________________</w:t>
      </w:r>
      <w:r>
        <w:br/>
      </w:r>
      <w:r>
        <w:rPr>
          <w:rFonts w:ascii="Times New Roman"/>
          <w:b w:val="false"/>
          <w:i w:val="false"/>
          <w:color w:val="000000"/>
          <w:sz w:val="28"/>
        </w:rPr>
        <w:t xml:space="preserve">                                      (подпись) (фамилия, имя, отчество (при его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наличии) руководителя)</w:t>
      </w:r>
    </w:p>
    <w:bookmarkStart w:name="z566" w:id="343"/>
    <w:p>
      <w:pPr>
        <w:spacing w:after="0"/>
        <w:ind w:left="0"/>
        <w:jc w:val="both"/>
      </w:pPr>
      <w:r>
        <w:rPr>
          <w:rFonts w:ascii="Times New Roman"/>
          <w:b w:val="false"/>
          <w:i w:val="false"/>
          <w:color w:val="000000"/>
          <w:sz w:val="28"/>
        </w:rPr>
        <w:t>
      Место печати (при наличии)</w:t>
      </w:r>
    </w:p>
    <w:bookmarkEnd w:id="343"/>
    <w:bookmarkStart w:name="z567" w:id="344"/>
    <w:p>
      <w:pPr>
        <w:spacing w:after="0"/>
        <w:ind w:left="0"/>
        <w:jc w:val="both"/>
      </w:pPr>
      <w:r>
        <w:rPr>
          <w:rFonts w:ascii="Times New Roman"/>
          <w:b w:val="false"/>
          <w:i w:val="false"/>
          <w:color w:val="000000"/>
          <w:sz w:val="28"/>
        </w:rPr>
        <w:t>
      "_____" _____________ 20____ года</w:t>
      </w:r>
    </w:p>
    <w:bookmarkEnd w:id="344"/>
    <w:bookmarkStart w:name="z568" w:id="345"/>
    <w:p>
      <w:pPr>
        <w:spacing w:after="0"/>
        <w:ind w:left="0"/>
        <w:jc w:val="both"/>
      </w:pPr>
      <w:r>
        <w:rPr>
          <w:rFonts w:ascii="Times New Roman"/>
          <w:b w:val="false"/>
          <w:i w:val="false"/>
          <w:color w:val="000000"/>
          <w:sz w:val="28"/>
        </w:rPr>
        <w:t>
      Заявка принята к рассмотрению "_____" ____________ 20__ года</w:t>
      </w:r>
    </w:p>
    <w:bookmarkEnd w:id="345"/>
    <w:bookmarkStart w:name="z569" w:id="346"/>
    <w:p>
      <w:pPr>
        <w:spacing w:after="0"/>
        <w:ind w:left="0"/>
        <w:jc w:val="both"/>
      </w:pPr>
      <w:r>
        <w:rPr>
          <w:rFonts w:ascii="Times New Roman"/>
          <w:b w:val="false"/>
          <w:i w:val="false"/>
          <w:color w:val="000000"/>
          <w:sz w:val="28"/>
        </w:rPr>
        <w:t>
      Руководитель отдела сельского хозяйства ____________ _________________________</w:t>
      </w:r>
      <w:r>
        <w:br/>
      </w:r>
      <w:r>
        <w:rPr>
          <w:rFonts w:ascii="Times New Roman"/>
          <w:b w:val="false"/>
          <w:i w:val="false"/>
          <w:color w:val="000000"/>
          <w:sz w:val="28"/>
        </w:rPr>
        <w:t xml:space="preserve">                                            (подпись) фамилия, имя, отчество (при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его наличии)</w:t>
      </w:r>
    </w:p>
    <w:bookmarkEnd w:id="346"/>
    <w:bookmarkStart w:name="z570" w:id="347"/>
    <w:p>
      <w:pPr>
        <w:spacing w:after="0"/>
        <w:ind w:left="0"/>
        <w:jc w:val="both"/>
      </w:pPr>
      <w:r>
        <w:rPr>
          <w:rFonts w:ascii="Times New Roman"/>
          <w:b w:val="false"/>
          <w:i w:val="false"/>
          <w:color w:val="000000"/>
          <w:sz w:val="28"/>
        </w:rPr>
        <w:t>
      Место печати (при наличии)</w:t>
      </w:r>
    </w:p>
    <w:bookmarkEnd w:id="347"/>
    <w:bookmarkStart w:name="z571" w:id="348"/>
    <w:p>
      <w:pPr>
        <w:spacing w:after="0"/>
        <w:ind w:left="0"/>
        <w:jc w:val="both"/>
      </w:pPr>
      <w:r>
        <w:rPr>
          <w:rFonts w:ascii="Times New Roman"/>
          <w:b w:val="false"/>
          <w:i w:val="false"/>
          <w:color w:val="000000"/>
          <w:sz w:val="28"/>
        </w:rPr>
        <w:t>
      _________________ района ___________________________ области</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____________________</w:t>
            </w:r>
            <w:r>
              <w:br/>
            </w:r>
            <w:r>
              <w:rPr>
                <w:rFonts w:ascii="Times New Roman"/>
                <w:b w:val="false"/>
                <w:i w:val="false"/>
                <w:color w:val="000000"/>
                <w:sz w:val="20"/>
              </w:rPr>
              <w:t>__________________ района</w:t>
            </w:r>
            <w:r>
              <w:br/>
            </w:r>
            <w:r>
              <w:rPr>
                <w:rFonts w:ascii="Times New Roman"/>
                <w:b w:val="false"/>
                <w:i w:val="false"/>
                <w:color w:val="000000"/>
                <w:sz w:val="20"/>
              </w:rPr>
              <w:t>_________________ области</w:t>
            </w:r>
            <w:r>
              <w:br/>
            </w:r>
            <w:r>
              <w:rPr>
                <w:rFonts w:ascii="Times New Roman"/>
                <w:b w:val="false"/>
                <w:i w:val="false"/>
                <w:color w:val="000000"/>
                <w:sz w:val="20"/>
              </w:rPr>
              <w:t> </w:t>
            </w:r>
          </w:p>
        </w:tc>
      </w:tr>
    </w:tbl>
    <w:bookmarkStart w:name="z574" w:id="349"/>
    <w:p>
      <w:pPr>
        <w:spacing w:after="0"/>
        <w:ind w:left="0"/>
        <w:jc w:val="left"/>
      </w:pPr>
      <w:r>
        <w:rPr>
          <w:rFonts w:ascii="Times New Roman"/>
          <w:b/>
          <w:i w:val="false"/>
          <w:color w:val="000000"/>
        </w:rPr>
        <w:t xml:space="preserve">                          Заявка на получение субсидий</w:t>
      </w:r>
      <w:r>
        <w:br/>
      </w:r>
      <w:r>
        <w:rPr>
          <w:rFonts w:ascii="Times New Roman"/>
          <w:b/>
          <w:i w:val="false"/>
          <w:color w:val="000000"/>
        </w:rPr>
        <w:t xml:space="preserve">             на ведение селекционной и племенной работы с маточным</w:t>
      </w:r>
      <w:r>
        <w:br/>
      </w:r>
      <w:r>
        <w:rPr>
          <w:rFonts w:ascii="Times New Roman"/>
          <w:b/>
          <w:i w:val="false"/>
          <w:color w:val="000000"/>
        </w:rPr>
        <w:t xml:space="preserve">             поголовьем овец, охваченного породным преобразованием</w:t>
      </w:r>
    </w:p>
    <w:bookmarkEnd w:id="349"/>
    <w:bookmarkStart w:name="z576" w:id="350"/>
    <w:p>
      <w:pPr>
        <w:spacing w:after="0"/>
        <w:ind w:left="0"/>
        <w:jc w:val="both"/>
      </w:pPr>
      <w:r>
        <w:rPr>
          <w:rFonts w:ascii="Times New Roman"/>
          <w:b w:val="false"/>
          <w:i w:val="false"/>
          <w:color w:val="000000"/>
          <w:sz w:val="28"/>
        </w:rPr>
        <w:t>
      Наименование хозяйствующего субъекта: ______________________________________</w:t>
      </w:r>
      <w:r>
        <w:br/>
      </w:r>
      <w:r>
        <w:rPr>
          <w:rFonts w:ascii="Times New Roman"/>
          <w:b w:val="false"/>
          <w:i w:val="false"/>
          <w:color w:val="000000"/>
          <w:sz w:val="28"/>
        </w:rPr>
        <w:t>Область и район: ___________________________________________________________</w:t>
      </w:r>
      <w:r>
        <w:br/>
      </w:r>
      <w:r>
        <w:rPr>
          <w:rFonts w:ascii="Times New Roman"/>
          <w:b w:val="false"/>
          <w:i w:val="false"/>
          <w:color w:val="000000"/>
          <w:sz w:val="28"/>
        </w:rPr>
        <w:t>Регистрационный номер, дата регистрации:_____________________________________</w:t>
      </w:r>
      <w:r>
        <w:br/>
      </w:r>
      <w:r>
        <w:rPr>
          <w:rFonts w:ascii="Times New Roman"/>
          <w:b w:val="false"/>
          <w:i w:val="false"/>
          <w:color w:val="000000"/>
          <w:sz w:val="28"/>
        </w:rPr>
        <w:t>Статистика по ведению породного преобразования:</w:t>
      </w:r>
      <w:r>
        <w:br/>
      </w:r>
      <w:r>
        <w:rPr>
          <w:rFonts w:ascii="Times New Roman"/>
          <w:b w:val="false"/>
          <w:i w:val="false"/>
          <w:color w:val="000000"/>
          <w:sz w:val="28"/>
        </w:rPr>
        <w:t>Маточное поголовье (от 12 месяцев), голов: ____________________________________</w:t>
      </w:r>
      <w:r>
        <w:br/>
      </w:r>
      <w:r>
        <w:rPr>
          <w:rFonts w:ascii="Times New Roman"/>
          <w:b w:val="false"/>
          <w:i w:val="false"/>
          <w:color w:val="000000"/>
          <w:sz w:val="28"/>
        </w:rPr>
        <w:t>Племенных баранов-производителей, голов:____________________________________</w:t>
      </w:r>
      <w:r>
        <w:br/>
      </w:r>
      <w:r>
        <w:rPr>
          <w:rFonts w:ascii="Times New Roman"/>
          <w:b w:val="false"/>
          <w:i w:val="false"/>
          <w:color w:val="000000"/>
          <w:sz w:val="28"/>
        </w:rPr>
        <w:t>Нагрузка на барана-производителя, голов: _____________________________________</w:t>
      </w:r>
    </w:p>
    <w:bookmarkEnd w:id="350"/>
    <w:bookmarkStart w:name="z584" w:id="351"/>
    <w:p>
      <w:pPr>
        <w:spacing w:after="0"/>
        <w:ind w:left="0"/>
        <w:jc w:val="left"/>
      </w:pPr>
      <w:r>
        <w:rPr>
          <w:rFonts w:ascii="Times New Roman"/>
          <w:b/>
          <w:i w:val="false"/>
          <w:color w:val="000000"/>
        </w:rPr>
        <w:t xml:space="preserve"> Используемые в хозяйстве бараны-производители:</w:t>
      </w:r>
    </w:p>
    <w:bookmarkEnd w:id="351"/>
    <w:tbl>
      <w:tblPr>
        <w:tblW w:w="0" w:type="auto"/>
        <w:tblCellSpacing w:w="0" w:type="auto"/>
        <w:tblBorders>
          <w:top w:val="none"/>
          <w:left w:val="none"/>
          <w:bottom w:val="none"/>
          <w:right w:val="none"/>
          <w:insideH w:val="none"/>
          <w:insideV w:val="none"/>
        </w:tblBorders>
      </w:tblPr>
      <w:tblGrid>
        <w:gridCol w:w="1757"/>
        <w:gridCol w:w="1757"/>
        <w:gridCol w:w="1757"/>
        <w:gridCol w:w="1757"/>
        <w:gridCol w:w="1757"/>
        <w:gridCol w:w="1757"/>
        <w:gridCol w:w="1758"/>
      </w:tblGrid>
      <w:tr>
        <w:trPr>
          <w:trHeight w:val="30" w:hRule="atLeast"/>
        </w:trPr>
        <w:tc>
          <w:tcPr>
            <w:tcW w:w="0" w:type="auto"/>
            <w:gridSpan w:val="3"/>
            <w:tcBorders/>
            <w:tcMar>
              <w:top w:w="15" w:type="dxa"/>
              <w:left w:w="15" w:type="dxa"/>
              <w:bottom w:w="15" w:type="dxa"/>
              <w:right w:w="15" w:type="dxa"/>
            </w:tcMar>
            <w:vAlign w:val="center"/>
          </w:tcPr>
          <w:bookmarkStart w:name="z585" w:id="352"/>
          <w:p>
            <w:pPr>
              <w:spacing w:after="20"/>
              <w:ind w:left="20"/>
              <w:jc w:val="both"/>
            </w:pPr>
            <w:r>
              <w:rPr>
                <w:rFonts w:ascii="Times New Roman"/>
                <w:b w:val="false"/>
                <w:i w:val="false"/>
                <w:color w:val="000000"/>
                <w:sz w:val="20"/>
              </w:rPr>
              <w:t>
Сведения о баране-производителе</w:t>
            </w:r>
          </w:p>
          <w:bookmarkEnd w:id="352"/>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барана-производителя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приобретении</w:t>
            </w:r>
          </w:p>
        </w:tc>
      </w:tr>
      <w:tr>
        <w:trPr>
          <w:trHeight w:val="30" w:hRule="atLeast"/>
        </w:trPr>
        <w:tc>
          <w:tcPr>
            <w:tcW w:w="1757" w:type="dxa"/>
            <w:tcBorders/>
            <w:tcMar>
              <w:top w:w="15" w:type="dxa"/>
              <w:left w:w="15" w:type="dxa"/>
              <w:bottom w:w="15" w:type="dxa"/>
              <w:right w:w="15" w:type="dxa"/>
            </w:tcMar>
            <w:vAlign w:val="center"/>
          </w:tcPr>
          <w:bookmarkStart w:name="z586" w:id="353"/>
          <w:p>
            <w:pPr>
              <w:spacing w:after="20"/>
              <w:ind w:left="20"/>
              <w:jc w:val="both"/>
            </w:pPr>
            <w:r>
              <w:rPr>
                <w:rFonts w:ascii="Times New Roman"/>
                <w:b w:val="false"/>
                <w:i w:val="false"/>
                <w:color w:val="000000"/>
                <w:sz w:val="20"/>
              </w:rPr>
              <w:t>
ИНЖ</w:t>
            </w:r>
          </w:p>
          <w:bookmarkEnd w:id="353"/>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месяцев</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дата</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сезонов</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w:t>
            </w:r>
          </w:p>
        </w:tc>
      </w:tr>
      <w:tr>
        <w:trPr>
          <w:trHeight w:val="30" w:hRule="atLeast"/>
        </w:trPr>
        <w:tc>
          <w:tcPr>
            <w:tcW w:w="1757" w:type="dxa"/>
            <w:tcBorders/>
            <w:tcMar>
              <w:top w:w="15" w:type="dxa"/>
              <w:left w:w="15" w:type="dxa"/>
              <w:bottom w:w="15" w:type="dxa"/>
              <w:right w:w="15" w:type="dxa"/>
            </w:tcMar>
            <w:vAlign w:val="center"/>
          </w:tcPr>
          <w:bookmarkStart w:name="z587" w:id="354"/>
          <w:p>
            <w:pPr>
              <w:spacing w:after="20"/>
              <w:ind w:left="20"/>
              <w:jc w:val="both"/>
            </w:pPr>
            <w:r>
              <w:rPr>
                <w:rFonts w:ascii="Times New Roman"/>
                <w:b w:val="false"/>
                <w:i w:val="false"/>
                <w:color w:val="000000"/>
                <w:sz w:val="20"/>
              </w:rPr>
              <w:t>
1</w:t>
            </w:r>
          </w:p>
          <w:bookmarkEnd w:id="354"/>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2" w:id="355"/>
    <w:p>
      <w:pPr>
        <w:spacing w:after="0"/>
        <w:ind w:left="0"/>
        <w:jc w:val="left"/>
      </w:pPr>
      <w:r>
        <w:rPr>
          <w:rFonts w:ascii="Times New Roman"/>
          <w:b/>
          <w:i w:val="false"/>
          <w:color w:val="000000"/>
        </w:rPr>
        <w:t xml:space="preserve"> Список маточного поголовья овец, участвующего в породном преобразовании*</w:t>
      </w:r>
    </w:p>
    <w:bookmarkEnd w:id="355"/>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bookmarkStart w:name="z593" w:id="356"/>
          <w:p>
            <w:pPr>
              <w:spacing w:after="20"/>
              <w:ind w:left="20"/>
              <w:jc w:val="both"/>
            </w:pPr>
            <w:r>
              <w:rPr>
                <w:rFonts w:ascii="Times New Roman"/>
                <w:b w:val="false"/>
                <w:i w:val="false"/>
                <w:color w:val="000000"/>
                <w:sz w:val="20"/>
              </w:rPr>
              <w:t>
ИНЖ</w:t>
            </w:r>
          </w:p>
          <w:bookmarkEnd w:id="356"/>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w:t>
            </w:r>
          </w:p>
        </w:tc>
      </w:tr>
      <w:tr>
        <w:trPr>
          <w:trHeight w:val="30" w:hRule="atLeast"/>
        </w:trPr>
        <w:tc>
          <w:tcPr>
            <w:tcW w:w="2460" w:type="dxa"/>
            <w:tcBorders/>
            <w:tcMar>
              <w:top w:w="15" w:type="dxa"/>
              <w:left w:w="15" w:type="dxa"/>
              <w:bottom w:w="15" w:type="dxa"/>
              <w:right w:w="15" w:type="dxa"/>
            </w:tcMar>
            <w:vAlign w:val="center"/>
          </w:tcPr>
          <w:bookmarkStart w:name="z594" w:id="357"/>
          <w:p>
            <w:pPr>
              <w:spacing w:after="20"/>
              <w:ind w:left="20"/>
              <w:jc w:val="both"/>
            </w:pPr>
            <w:r>
              <w:rPr>
                <w:rFonts w:ascii="Times New Roman"/>
                <w:b w:val="false"/>
                <w:i w:val="false"/>
                <w:color w:val="000000"/>
                <w:sz w:val="20"/>
              </w:rPr>
              <w:t>
1</w:t>
            </w:r>
          </w:p>
          <w:bookmarkEnd w:id="357"/>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9" w:id="358"/>
    <w:p>
      <w:pPr>
        <w:spacing w:after="0"/>
        <w:ind w:left="0"/>
        <w:jc w:val="both"/>
      </w:pPr>
      <w:r>
        <w:rPr>
          <w:rFonts w:ascii="Times New Roman"/>
          <w:b w:val="false"/>
          <w:i w:val="false"/>
          <w:color w:val="000000"/>
          <w:sz w:val="28"/>
        </w:rPr>
        <w:t xml:space="preserve">
      * таблица включает информацию только по идентификационным номерам животных, </w:t>
      </w:r>
      <w:r>
        <w:br/>
      </w:r>
      <w:r>
        <w:rPr>
          <w:rFonts w:ascii="Times New Roman"/>
          <w:b w:val="false"/>
          <w:i w:val="false"/>
          <w:color w:val="000000"/>
          <w:sz w:val="28"/>
        </w:rPr>
        <w:t xml:space="preserve">овцы приведенные в таблице участвуют в породном преобразовании на дату формирования </w:t>
      </w:r>
      <w:r>
        <w:br/>
      </w:r>
      <w:r>
        <w:rPr>
          <w:rFonts w:ascii="Times New Roman"/>
          <w:b w:val="false"/>
          <w:i w:val="false"/>
          <w:color w:val="000000"/>
          <w:sz w:val="28"/>
        </w:rPr>
        <w:t>заявки, номера отсортированы в порядке увеличения</w:t>
      </w:r>
    </w:p>
    <w:bookmarkEnd w:id="358"/>
    <w:tbl>
      <w:tblPr>
        <w:tblW w:w="0" w:type="auto"/>
        <w:tblCellSpacing w:w="0" w:type="auto"/>
        <w:tblBorders>
          <w:top w:val="none"/>
          <w:left w:val="none"/>
          <w:bottom w:val="none"/>
          <w:right w:val="none"/>
          <w:insideH w:val="none"/>
          <w:insideV w:val="none"/>
        </w:tblBorders>
      </w:tblPr>
      <w:tblGrid>
        <w:gridCol w:w="2025"/>
        <w:gridCol w:w="5707"/>
        <w:gridCol w:w="3001"/>
        <w:gridCol w:w="1567"/>
      </w:tblGrid>
      <w:tr>
        <w:trPr>
          <w:trHeight w:val="30" w:hRule="atLeast"/>
        </w:trPr>
        <w:tc>
          <w:tcPr>
            <w:tcW w:w="2025" w:type="dxa"/>
            <w:tcBorders/>
            <w:tcMar>
              <w:top w:w="15" w:type="dxa"/>
              <w:left w:w="15" w:type="dxa"/>
              <w:bottom w:w="15" w:type="dxa"/>
              <w:right w:w="15" w:type="dxa"/>
            </w:tcMar>
            <w:vAlign w:val="center"/>
          </w:tcPr>
          <w:bookmarkStart w:name="z601" w:id="359"/>
          <w:p>
            <w:pPr>
              <w:spacing w:after="20"/>
              <w:ind w:left="20"/>
              <w:jc w:val="both"/>
            </w:pPr>
            <w:r>
              <w:rPr>
                <w:rFonts w:ascii="Times New Roman"/>
                <w:b w:val="false"/>
                <w:i w:val="false"/>
                <w:color w:val="000000"/>
                <w:sz w:val="20"/>
              </w:rPr>
              <w:t>
№ п/п</w:t>
            </w:r>
          </w:p>
          <w:bookmarkEnd w:id="359"/>
        </w:tc>
        <w:tc>
          <w:tcPr>
            <w:tcW w:w="5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2025" w:type="dxa"/>
            <w:tcBorders/>
            <w:tcMar>
              <w:top w:w="15" w:type="dxa"/>
              <w:left w:w="15" w:type="dxa"/>
              <w:bottom w:w="15" w:type="dxa"/>
              <w:right w:w="15" w:type="dxa"/>
            </w:tcMar>
            <w:vAlign w:val="center"/>
          </w:tcPr>
          <w:bookmarkStart w:name="z602" w:id="360"/>
          <w:p>
            <w:pPr>
              <w:spacing w:after="20"/>
              <w:ind w:left="20"/>
              <w:jc w:val="both"/>
            </w:pPr>
            <w:r>
              <w:rPr>
                <w:rFonts w:ascii="Times New Roman"/>
                <w:b w:val="false"/>
                <w:i w:val="false"/>
                <w:color w:val="000000"/>
                <w:sz w:val="20"/>
              </w:rPr>
              <w:t>
1</w:t>
            </w:r>
          </w:p>
          <w:bookmarkEnd w:id="360"/>
        </w:tc>
        <w:tc>
          <w:tcPr>
            <w:tcW w:w="5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25" w:type="dxa"/>
            <w:vMerge w:val="restart"/>
            <w:tcBorders/>
            <w:tcMar>
              <w:top w:w="15" w:type="dxa"/>
              <w:left w:w="15" w:type="dxa"/>
              <w:bottom w:w="15" w:type="dxa"/>
              <w:right w:w="15" w:type="dxa"/>
            </w:tcMar>
            <w:vAlign w:val="center"/>
          </w:tcPr>
          <w:bookmarkStart w:name="z603" w:id="361"/>
          <w:p>
            <w:pPr>
              <w:spacing w:after="20"/>
              <w:ind w:left="20"/>
              <w:jc w:val="both"/>
            </w:pPr>
            <w:r>
              <w:rPr>
                <w:rFonts w:ascii="Times New Roman"/>
                <w:b w:val="false"/>
                <w:i w:val="false"/>
                <w:color w:val="000000"/>
                <w:sz w:val="20"/>
              </w:rPr>
              <w:t>
1.</w:t>
            </w:r>
          </w:p>
          <w:bookmarkEnd w:id="361"/>
        </w:tc>
        <w:tc>
          <w:tcPr>
            <w:tcW w:w="57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1" w:id="362"/>
    <w:p>
      <w:pPr>
        <w:spacing w:after="0"/>
        <w:ind w:left="0"/>
        <w:jc w:val="both"/>
      </w:pPr>
      <w:r>
        <w:rPr>
          <w:rFonts w:ascii="Times New Roman"/>
          <w:b w:val="false"/>
          <w:i w:val="false"/>
          <w:color w:val="000000"/>
          <w:sz w:val="28"/>
        </w:rPr>
        <w:t xml:space="preserve">
      Подтверждаю достоверность представленной информации и осведомлен об </w:t>
      </w:r>
      <w:r>
        <w:br/>
      </w:r>
      <w:r>
        <w:rPr>
          <w:rFonts w:ascii="Times New Roman"/>
          <w:b w:val="false"/>
          <w:i w:val="false"/>
          <w:color w:val="000000"/>
          <w:sz w:val="28"/>
        </w:rPr>
        <w:t xml:space="preserve">ответственности за предоставление недостоверных сведений в соответствии с </w:t>
      </w:r>
      <w:r>
        <w:br/>
      </w:r>
      <w:r>
        <w:rPr>
          <w:rFonts w:ascii="Times New Roman"/>
          <w:b w:val="false"/>
          <w:i w:val="false"/>
          <w:color w:val="000000"/>
          <w:sz w:val="28"/>
        </w:rPr>
        <w:t xml:space="preserve">законодательством Республики Казахстан. Согласен на использования сведений, </w:t>
      </w:r>
      <w:r>
        <w:br/>
      </w:r>
      <w:r>
        <w:rPr>
          <w:rFonts w:ascii="Times New Roman"/>
          <w:b w:val="false"/>
          <w:i w:val="false"/>
          <w:color w:val="000000"/>
          <w:sz w:val="28"/>
        </w:rPr>
        <w:t xml:space="preserve">составляющих охраняемую законом тайну, содержащихся в информационных системах. </w:t>
      </w:r>
    </w:p>
    <w:bookmarkEnd w:id="362"/>
    <w:bookmarkStart w:name="z612" w:id="363"/>
    <w:p>
      <w:pPr>
        <w:spacing w:after="0"/>
        <w:ind w:left="0"/>
        <w:jc w:val="both"/>
      </w:pPr>
      <w:r>
        <w:rPr>
          <w:rFonts w:ascii="Times New Roman"/>
          <w:b w:val="false"/>
          <w:i w:val="false"/>
          <w:color w:val="000000"/>
          <w:sz w:val="28"/>
        </w:rPr>
        <w:t>
      Товаропроизводитель (покупатель): ___________ _______________________________</w:t>
      </w:r>
      <w:r>
        <w:br/>
      </w:r>
      <w:r>
        <w:rPr>
          <w:rFonts w:ascii="Times New Roman"/>
          <w:b w:val="false"/>
          <w:i w:val="false"/>
          <w:color w:val="000000"/>
          <w:sz w:val="28"/>
        </w:rPr>
        <w:t xml:space="preserve">                                      (подпись)            (фамилия, имя и отчество (при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его наличии) руководителя)</w:t>
      </w:r>
    </w:p>
    <w:bookmarkEnd w:id="363"/>
    <w:bookmarkStart w:name="z613" w:id="364"/>
    <w:p>
      <w:pPr>
        <w:spacing w:after="0"/>
        <w:ind w:left="0"/>
        <w:jc w:val="both"/>
      </w:pPr>
      <w:r>
        <w:rPr>
          <w:rFonts w:ascii="Times New Roman"/>
          <w:b w:val="false"/>
          <w:i w:val="false"/>
          <w:color w:val="000000"/>
          <w:sz w:val="28"/>
        </w:rPr>
        <w:t>
      Место печати (при наличии)</w:t>
      </w:r>
    </w:p>
    <w:bookmarkEnd w:id="364"/>
    <w:bookmarkStart w:name="z614" w:id="365"/>
    <w:p>
      <w:pPr>
        <w:spacing w:after="0"/>
        <w:ind w:left="0"/>
        <w:jc w:val="both"/>
      </w:pPr>
      <w:r>
        <w:rPr>
          <w:rFonts w:ascii="Times New Roman"/>
          <w:b w:val="false"/>
          <w:i w:val="false"/>
          <w:color w:val="000000"/>
          <w:sz w:val="28"/>
        </w:rPr>
        <w:t>
      "_____" _____________ 20____ года</w:t>
      </w:r>
    </w:p>
    <w:bookmarkEnd w:id="365"/>
    <w:bookmarkStart w:name="z615" w:id="366"/>
    <w:p>
      <w:pPr>
        <w:spacing w:after="0"/>
        <w:ind w:left="0"/>
        <w:jc w:val="both"/>
      </w:pPr>
      <w:r>
        <w:rPr>
          <w:rFonts w:ascii="Times New Roman"/>
          <w:b w:val="false"/>
          <w:i w:val="false"/>
          <w:color w:val="000000"/>
          <w:sz w:val="28"/>
        </w:rPr>
        <w:t>
      Заявка принята к рассмотрению "_____" ____________ 20__ года</w:t>
      </w:r>
    </w:p>
    <w:bookmarkEnd w:id="366"/>
    <w:bookmarkStart w:name="z616" w:id="367"/>
    <w:p>
      <w:pPr>
        <w:spacing w:after="0"/>
        <w:ind w:left="0"/>
        <w:jc w:val="both"/>
      </w:pPr>
      <w:r>
        <w:rPr>
          <w:rFonts w:ascii="Times New Roman"/>
          <w:b w:val="false"/>
          <w:i w:val="false"/>
          <w:color w:val="000000"/>
          <w:sz w:val="28"/>
        </w:rPr>
        <w:t>
      Руководитель отдела сельского хозяйства _____________ ________________________</w:t>
      </w:r>
      <w:r>
        <w:br/>
      </w:r>
      <w:r>
        <w:rPr>
          <w:rFonts w:ascii="Times New Roman"/>
          <w:b w:val="false"/>
          <w:i w:val="false"/>
          <w:color w:val="000000"/>
          <w:sz w:val="28"/>
        </w:rPr>
        <w:t xml:space="preserve">                                            (подпись) (фамилия, имя, отчество (при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его наличии)</w:t>
      </w:r>
    </w:p>
    <w:bookmarkEnd w:id="367"/>
    <w:bookmarkStart w:name="z617" w:id="368"/>
    <w:p>
      <w:pPr>
        <w:spacing w:after="0"/>
        <w:ind w:left="0"/>
        <w:jc w:val="both"/>
      </w:pPr>
      <w:r>
        <w:rPr>
          <w:rFonts w:ascii="Times New Roman"/>
          <w:b w:val="false"/>
          <w:i w:val="false"/>
          <w:color w:val="000000"/>
          <w:sz w:val="28"/>
        </w:rPr>
        <w:t>
      Место печати (при наличии)</w:t>
      </w:r>
    </w:p>
    <w:bookmarkEnd w:id="368"/>
    <w:bookmarkStart w:name="z618" w:id="369"/>
    <w:p>
      <w:pPr>
        <w:spacing w:after="0"/>
        <w:ind w:left="0"/>
        <w:jc w:val="both"/>
      </w:pPr>
      <w:r>
        <w:rPr>
          <w:rFonts w:ascii="Times New Roman"/>
          <w:b w:val="false"/>
          <w:i w:val="false"/>
          <w:color w:val="000000"/>
          <w:sz w:val="28"/>
        </w:rPr>
        <w:t>
      _________________ района ___________________________ области </w:t>
      </w:r>
    </w:p>
    <w:bookmarkEnd w:id="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____________________</w:t>
            </w:r>
            <w:r>
              <w:br/>
            </w:r>
            <w:r>
              <w:rPr>
                <w:rFonts w:ascii="Times New Roman"/>
                <w:b w:val="false"/>
                <w:i w:val="false"/>
                <w:color w:val="000000"/>
                <w:sz w:val="20"/>
              </w:rPr>
              <w:t>__________________ района</w:t>
            </w:r>
            <w:r>
              <w:br/>
            </w:r>
            <w:r>
              <w:rPr>
                <w:rFonts w:ascii="Times New Roman"/>
                <w:b w:val="false"/>
                <w:i w:val="false"/>
                <w:color w:val="000000"/>
                <w:sz w:val="20"/>
              </w:rPr>
              <w:t>_________________ области</w:t>
            </w:r>
          </w:p>
        </w:tc>
      </w:tr>
    </w:tbl>
    <w:bookmarkStart w:name="z620" w:id="370"/>
    <w:p>
      <w:pPr>
        <w:spacing w:after="0"/>
        <w:ind w:left="0"/>
        <w:jc w:val="left"/>
      </w:pPr>
      <w:r>
        <w:rPr>
          <w:rFonts w:ascii="Times New Roman"/>
          <w:b/>
          <w:i w:val="false"/>
          <w:color w:val="000000"/>
        </w:rPr>
        <w:t xml:space="preserve">              Заявка на получение субсидий на ведение селекционной и племенной</w:t>
      </w:r>
      <w:r>
        <w:br/>
      </w:r>
      <w:r>
        <w:rPr>
          <w:rFonts w:ascii="Times New Roman"/>
          <w:b/>
          <w:i w:val="false"/>
          <w:color w:val="000000"/>
        </w:rPr>
        <w:t xml:space="preserve">        работы с маточным поголовьем овец у заводчиков племенных животных</w:t>
      </w:r>
    </w:p>
    <w:bookmarkEnd w:id="370"/>
    <w:bookmarkStart w:name="z621" w:id="371"/>
    <w:p>
      <w:pPr>
        <w:spacing w:after="0"/>
        <w:ind w:left="0"/>
        <w:jc w:val="both"/>
      </w:pPr>
      <w:r>
        <w:rPr>
          <w:rFonts w:ascii="Times New Roman"/>
          <w:b w:val="false"/>
          <w:i w:val="false"/>
          <w:color w:val="000000"/>
          <w:sz w:val="28"/>
        </w:rPr>
        <w:t>
      Наименование хозяйствующего субъекта:______________________________________</w:t>
      </w:r>
      <w:r>
        <w:br/>
      </w:r>
      <w:r>
        <w:rPr>
          <w:rFonts w:ascii="Times New Roman"/>
          <w:b w:val="false"/>
          <w:i w:val="false"/>
          <w:color w:val="000000"/>
          <w:sz w:val="28"/>
        </w:rPr>
        <w:t>Область и район: ___________________________________________________________</w:t>
      </w:r>
      <w:r>
        <w:br/>
      </w:r>
      <w:r>
        <w:rPr>
          <w:rFonts w:ascii="Times New Roman"/>
          <w:b w:val="false"/>
          <w:i w:val="false"/>
          <w:color w:val="000000"/>
          <w:sz w:val="28"/>
        </w:rPr>
        <w:t>Регистрационный номер, дата регистрации: ____________________________________</w:t>
      </w:r>
      <w:r>
        <w:br/>
      </w:r>
      <w:r>
        <w:rPr>
          <w:rFonts w:ascii="Times New Roman"/>
          <w:b w:val="false"/>
          <w:i w:val="false"/>
          <w:color w:val="000000"/>
          <w:sz w:val="28"/>
        </w:rPr>
        <w:t>Статистика по племенному маточному поголовью</w:t>
      </w:r>
      <w:r>
        <w:br/>
      </w:r>
      <w:r>
        <w:rPr>
          <w:rFonts w:ascii="Times New Roman"/>
          <w:b w:val="false"/>
          <w:i w:val="false"/>
          <w:color w:val="000000"/>
          <w:sz w:val="28"/>
        </w:rPr>
        <w:t>Маточное поголовье, голов: __________</w:t>
      </w:r>
    </w:p>
    <w:bookmarkEnd w:id="371"/>
    <w:bookmarkStart w:name="z627" w:id="372"/>
    <w:p>
      <w:pPr>
        <w:spacing w:after="0"/>
        <w:ind w:left="0"/>
        <w:jc w:val="left"/>
      </w:pPr>
      <w:r>
        <w:rPr>
          <w:rFonts w:ascii="Times New Roman"/>
          <w:b/>
          <w:i w:val="false"/>
          <w:color w:val="000000"/>
        </w:rPr>
        <w:t xml:space="preserve"> Сведения о племенных баранах-производителях</w:t>
      </w:r>
    </w:p>
    <w:bookmarkEnd w:id="372"/>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bookmarkStart w:name="z628" w:id="373"/>
          <w:p>
            <w:pPr>
              <w:spacing w:after="20"/>
              <w:ind w:left="20"/>
              <w:jc w:val="both"/>
            </w:pPr>
            <w:r>
              <w:rPr>
                <w:rFonts w:ascii="Times New Roman"/>
                <w:b w:val="false"/>
                <w:i w:val="false"/>
                <w:color w:val="000000"/>
                <w:sz w:val="20"/>
              </w:rPr>
              <w:t>
ИНЖ</w:t>
            </w:r>
          </w:p>
          <w:bookmarkEnd w:id="373"/>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кличка</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месяцев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r>
      <w:tr>
        <w:trPr>
          <w:trHeight w:val="30" w:hRule="atLeast"/>
        </w:trPr>
        <w:tc>
          <w:tcPr>
            <w:tcW w:w="2460" w:type="dxa"/>
            <w:tcBorders/>
            <w:tcMar>
              <w:top w:w="15" w:type="dxa"/>
              <w:left w:w="15" w:type="dxa"/>
              <w:bottom w:w="15" w:type="dxa"/>
              <w:right w:w="15" w:type="dxa"/>
            </w:tcMar>
            <w:vAlign w:val="center"/>
          </w:tcPr>
          <w:bookmarkStart w:name="z629" w:id="374"/>
          <w:p>
            <w:pPr>
              <w:spacing w:after="20"/>
              <w:ind w:left="20"/>
              <w:jc w:val="both"/>
            </w:pPr>
            <w:r>
              <w:rPr>
                <w:rFonts w:ascii="Times New Roman"/>
                <w:b w:val="false"/>
                <w:i w:val="false"/>
                <w:color w:val="000000"/>
                <w:sz w:val="20"/>
              </w:rPr>
              <w:t>
1</w:t>
            </w:r>
          </w:p>
          <w:bookmarkEnd w:id="374"/>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3" w:id="375"/>
    <w:p>
      <w:pPr>
        <w:spacing w:after="0"/>
        <w:ind w:left="0"/>
        <w:jc w:val="left"/>
      </w:pPr>
      <w:r>
        <w:rPr>
          <w:rFonts w:ascii="Times New Roman"/>
          <w:b/>
          <w:i w:val="false"/>
          <w:color w:val="000000"/>
        </w:rPr>
        <w:t xml:space="preserve"> Список племенного маточного поголовья*</w:t>
      </w:r>
    </w:p>
    <w:bookmarkEnd w:id="375"/>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bookmarkStart w:name="z634" w:id="376"/>
          <w:p>
            <w:pPr>
              <w:spacing w:after="20"/>
              <w:ind w:left="20"/>
              <w:jc w:val="both"/>
            </w:pPr>
            <w:r>
              <w:rPr>
                <w:rFonts w:ascii="Times New Roman"/>
                <w:b w:val="false"/>
                <w:i w:val="false"/>
                <w:color w:val="000000"/>
                <w:sz w:val="20"/>
              </w:rPr>
              <w:t>
ИНЖ</w:t>
            </w:r>
          </w:p>
          <w:bookmarkEnd w:id="376"/>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w:t>
            </w:r>
          </w:p>
        </w:tc>
      </w:tr>
      <w:tr>
        <w:trPr>
          <w:trHeight w:val="30" w:hRule="atLeast"/>
        </w:trPr>
        <w:tc>
          <w:tcPr>
            <w:tcW w:w="2460" w:type="dxa"/>
            <w:tcBorders/>
            <w:tcMar>
              <w:top w:w="15" w:type="dxa"/>
              <w:left w:w="15" w:type="dxa"/>
              <w:bottom w:w="15" w:type="dxa"/>
              <w:right w:w="15" w:type="dxa"/>
            </w:tcMar>
            <w:vAlign w:val="center"/>
          </w:tcPr>
          <w:bookmarkStart w:name="z635" w:id="377"/>
          <w:p>
            <w:pPr>
              <w:spacing w:after="20"/>
              <w:ind w:left="20"/>
              <w:jc w:val="both"/>
            </w:pPr>
            <w:r>
              <w:rPr>
                <w:rFonts w:ascii="Times New Roman"/>
                <w:b w:val="false"/>
                <w:i w:val="false"/>
                <w:color w:val="000000"/>
                <w:sz w:val="20"/>
              </w:rPr>
              <w:t>
1</w:t>
            </w:r>
          </w:p>
          <w:bookmarkEnd w:id="377"/>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9" w:id="378"/>
    <w:p>
      <w:pPr>
        <w:spacing w:after="0"/>
        <w:ind w:left="0"/>
        <w:jc w:val="both"/>
      </w:pPr>
      <w:r>
        <w:rPr>
          <w:rFonts w:ascii="Times New Roman"/>
          <w:b w:val="false"/>
          <w:i w:val="false"/>
          <w:color w:val="000000"/>
          <w:sz w:val="28"/>
        </w:rPr>
        <w:t xml:space="preserve">
      * таблица включает информацию только по идентификационным номерам животных, </w:t>
      </w:r>
      <w:r>
        <w:br/>
      </w:r>
      <w:r>
        <w:rPr>
          <w:rFonts w:ascii="Times New Roman"/>
          <w:b w:val="false"/>
          <w:i w:val="false"/>
          <w:color w:val="000000"/>
          <w:sz w:val="28"/>
        </w:rPr>
        <w:t xml:space="preserve">в таблице приводятся данные об овцах зарегистрированных как племенные на дату </w:t>
      </w:r>
      <w:r>
        <w:br/>
      </w:r>
      <w:r>
        <w:rPr>
          <w:rFonts w:ascii="Times New Roman"/>
          <w:b w:val="false"/>
          <w:i w:val="false"/>
          <w:color w:val="000000"/>
          <w:sz w:val="28"/>
        </w:rPr>
        <w:t>формирования заявки, номера отсортированы в порядке увеличения</w:t>
      </w:r>
    </w:p>
    <w:bookmarkEnd w:id="378"/>
    <w:tbl>
      <w:tblPr>
        <w:tblW w:w="0" w:type="auto"/>
        <w:tblCellSpacing w:w="0" w:type="auto"/>
        <w:tblBorders>
          <w:top w:val="none"/>
          <w:left w:val="none"/>
          <w:bottom w:val="none"/>
          <w:right w:val="none"/>
          <w:insideH w:val="none"/>
          <w:insideV w:val="none"/>
        </w:tblBorders>
      </w:tblPr>
      <w:tblGrid>
        <w:gridCol w:w="1517"/>
        <w:gridCol w:w="4981"/>
        <w:gridCol w:w="2188"/>
        <w:gridCol w:w="2887"/>
        <w:gridCol w:w="587"/>
        <w:gridCol w:w="140"/>
      </w:tblGrid>
      <w:tr>
        <w:trPr>
          <w:trHeight w:val="30" w:hRule="atLeast"/>
        </w:trPr>
        <w:tc>
          <w:tcPr>
            <w:tcW w:w="1517" w:type="dxa"/>
            <w:tcBorders/>
            <w:tcMar>
              <w:top w:w="15" w:type="dxa"/>
              <w:left w:w="15" w:type="dxa"/>
              <w:bottom w:w="15" w:type="dxa"/>
              <w:right w:w="15" w:type="dxa"/>
            </w:tcMar>
            <w:vAlign w:val="center"/>
          </w:tcPr>
          <w:bookmarkStart w:name="z640" w:id="379"/>
          <w:p>
            <w:pPr>
              <w:spacing w:after="20"/>
              <w:ind w:left="20"/>
              <w:jc w:val="both"/>
            </w:pPr>
            <w:r>
              <w:rPr>
                <w:rFonts w:ascii="Times New Roman"/>
                <w:b w:val="false"/>
                <w:i w:val="false"/>
                <w:color w:val="000000"/>
                <w:sz w:val="20"/>
              </w:rPr>
              <w:t>
№ п/п</w:t>
            </w:r>
          </w:p>
          <w:bookmarkEnd w:id="379"/>
        </w:tc>
        <w:tc>
          <w:tcPr>
            <w:tcW w:w="4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2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2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517" w:type="dxa"/>
            <w:tcBorders/>
            <w:tcMar>
              <w:top w:w="15" w:type="dxa"/>
              <w:left w:w="15" w:type="dxa"/>
              <w:bottom w:w="15" w:type="dxa"/>
              <w:right w:w="15" w:type="dxa"/>
            </w:tcMar>
            <w:vAlign w:val="center"/>
          </w:tcPr>
          <w:bookmarkStart w:name="z641" w:id="380"/>
          <w:p>
            <w:pPr>
              <w:spacing w:after="20"/>
              <w:ind w:left="20"/>
              <w:jc w:val="both"/>
            </w:pPr>
            <w:r>
              <w:rPr>
                <w:rFonts w:ascii="Times New Roman"/>
                <w:b w:val="false"/>
                <w:i w:val="false"/>
                <w:color w:val="000000"/>
                <w:sz w:val="20"/>
              </w:rPr>
              <w:t>
1</w:t>
            </w:r>
          </w:p>
          <w:bookmarkEnd w:id="380"/>
        </w:tc>
        <w:tc>
          <w:tcPr>
            <w:tcW w:w="4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17" w:type="dxa"/>
            <w:vMerge w:val="restart"/>
            <w:tcBorders/>
            <w:tcMar>
              <w:top w:w="15" w:type="dxa"/>
              <w:left w:w="15" w:type="dxa"/>
              <w:bottom w:w="15" w:type="dxa"/>
              <w:right w:w="15" w:type="dxa"/>
            </w:tcMar>
            <w:vAlign w:val="center"/>
          </w:tcPr>
          <w:bookmarkStart w:name="z642" w:id="381"/>
          <w:p>
            <w:pPr>
              <w:spacing w:after="20"/>
              <w:ind w:left="20"/>
              <w:jc w:val="both"/>
            </w:pPr>
            <w:r>
              <w:rPr>
                <w:rFonts w:ascii="Times New Roman"/>
                <w:b w:val="false"/>
                <w:i w:val="false"/>
                <w:color w:val="000000"/>
                <w:sz w:val="20"/>
              </w:rPr>
              <w:t>
1.</w:t>
            </w:r>
          </w:p>
          <w:bookmarkEnd w:id="381"/>
        </w:tc>
        <w:tc>
          <w:tcPr>
            <w:tcW w:w="498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научно-консалтинговом сопровождении</w:t>
            </w:r>
          </w:p>
        </w:tc>
        <w:tc>
          <w:tcPr>
            <w:tcW w:w="2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28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28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vMerge w:val="restart"/>
            <w:tcBorders/>
            <w:tcMar>
              <w:top w:w="15" w:type="dxa"/>
              <w:left w:w="15" w:type="dxa"/>
              <w:bottom w:w="15" w:type="dxa"/>
              <w:right w:w="15" w:type="dxa"/>
            </w:tcMar>
            <w:vAlign w:val="center"/>
          </w:tcPr>
          <w:bookmarkStart w:name="z644" w:id="382"/>
          <w:p>
            <w:pPr>
              <w:spacing w:after="20"/>
              <w:ind w:left="20"/>
              <w:jc w:val="both"/>
            </w:pPr>
            <w:r>
              <w:rPr>
                <w:rFonts w:ascii="Times New Roman"/>
                <w:b w:val="false"/>
                <w:i w:val="false"/>
                <w:color w:val="000000"/>
                <w:sz w:val="20"/>
              </w:rPr>
              <w:t>
2.</w:t>
            </w:r>
          </w:p>
          <w:bookmarkEnd w:id="382"/>
        </w:tc>
        <w:tc>
          <w:tcPr>
            <w:tcW w:w="498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искусственного осеменения сельскохозяйственных животных или договор с племенным и дистрибьютерным центром на проведение искусственного осеменения маточного поголовья овец</w:t>
            </w:r>
          </w:p>
        </w:tc>
        <w:tc>
          <w:tcPr>
            <w:tcW w:w="2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(ов)</w:t>
            </w:r>
          </w:p>
        </w:tc>
        <w:tc>
          <w:tcPr>
            <w:tcW w:w="28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племенного и дистрибьютерного центра с которым заключен договор</w:t>
            </w:r>
          </w:p>
        </w:tc>
        <w:tc>
          <w:tcPr>
            <w:tcW w:w="28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188" w:type="dxa"/>
            <w:vMerge w:val="restart"/>
            <w:tcBorders/>
            <w:tcMar>
              <w:top w:w="15" w:type="dxa"/>
              <w:left w:w="15" w:type="dxa"/>
              <w:bottom w:w="15" w:type="dxa"/>
              <w:right w:w="15" w:type="dxa"/>
            </w:tcMar>
            <w:vAlign w:val="center"/>
          </w:tcPr>
          <w:bookmarkStart w:name="z647" w:id="383"/>
          <w:p>
            <w:pPr>
              <w:spacing w:after="20"/>
              <w:ind w:left="20"/>
              <w:jc w:val="both"/>
            </w:pPr>
            <w:r>
              <w:rPr>
                <w:rFonts w:ascii="Times New Roman"/>
                <w:b w:val="false"/>
                <w:i w:val="false"/>
                <w:color w:val="000000"/>
                <w:sz w:val="20"/>
              </w:rPr>
              <w:t>
3.</w:t>
            </w:r>
          </w:p>
          <w:bookmarkEnd w:id="383"/>
        </w:tc>
        <w:tc>
          <w:tcPr>
            <w:tcW w:w="288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4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vMerge/>
            <w:tcBorders>
              <w:top w:val="nil"/>
            </w:tcBorders>
          </w:tcPr>
          <w:p/>
        </w:tc>
      </w:tr>
      <w:tr>
        <w:trPr>
          <w:trHeight w:val="30" w:hRule="atLeast"/>
        </w:trPr>
        <w:tc>
          <w:tcPr>
            <w:tcW w:w="1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Наименование банка или оператора почты:</w:t>
            </w:r>
          </w:p>
        </w:tc>
        <w:tc>
          <w:tcPr>
            <w:tcW w:w="4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vMerge/>
            <w:tcBorders>
              <w:top w:val="nil"/>
            </w:tcBorders>
          </w:tcPr>
          <w:p/>
        </w:tc>
      </w:tr>
      <w:tr>
        <w:trPr>
          <w:trHeight w:val="30" w:hRule="atLeast"/>
        </w:trPr>
        <w:tc>
          <w:tcPr>
            <w:tcW w:w="1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4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vMerge/>
            <w:tcBorders>
              <w:top w:val="nil"/>
            </w:tcBorders>
          </w:tcPr>
          <w:p/>
        </w:tc>
      </w:tr>
      <w:tr>
        <w:trPr>
          <w:trHeight w:val="30" w:hRule="atLeast"/>
        </w:trPr>
        <w:tc>
          <w:tcPr>
            <w:tcW w:w="1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4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vMerge/>
            <w:tcBorders>
              <w:top w:val="nil"/>
            </w:tcBorders>
          </w:tcPr>
          <w:p/>
        </w:tc>
      </w:tr>
      <w:tr>
        <w:trPr>
          <w:trHeight w:val="30" w:hRule="atLeast"/>
        </w:trPr>
        <w:tc>
          <w:tcPr>
            <w:tcW w:w="1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4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vMerge/>
            <w:tcBorders>
              <w:top w:val="nil"/>
            </w:tcBorders>
          </w:tcPr>
          <w:p/>
        </w:tc>
      </w:tr>
      <w:tr>
        <w:trPr>
          <w:trHeight w:val="30" w:hRule="atLeast"/>
        </w:trPr>
        <w:tc>
          <w:tcPr>
            <w:tcW w:w="1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4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vMerge/>
            <w:tcBorders>
              <w:top w:val="nil"/>
            </w:tcBorders>
          </w:tcPr>
          <w:p/>
        </w:tc>
      </w:tr>
    </w:tbl>
    <w:bookmarkStart w:name="z654" w:id="384"/>
    <w:p>
      <w:pPr>
        <w:spacing w:after="0"/>
        <w:ind w:left="0"/>
        <w:jc w:val="both"/>
      </w:pPr>
      <w:r>
        <w:rPr>
          <w:rFonts w:ascii="Times New Roman"/>
          <w:b w:val="false"/>
          <w:i w:val="false"/>
          <w:color w:val="000000"/>
          <w:sz w:val="28"/>
        </w:rPr>
        <w:t xml:space="preserve">
      Подтверждаю достоверность представленной информации и осведомлен об </w:t>
      </w:r>
      <w:r>
        <w:br/>
      </w:r>
      <w:r>
        <w:rPr>
          <w:rFonts w:ascii="Times New Roman"/>
          <w:b w:val="false"/>
          <w:i w:val="false"/>
          <w:color w:val="000000"/>
          <w:sz w:val="28"/>
        </w:rPr>
        <w:t xml:space="preserve">ответственности за предоставление недостоверных сведений в соответствии с </w:t>
      </w:r>
      <w:r>
        <w:br/>
      </w:r>
      <w:r>
        <w:rPr>
          <w:rFonts w:ascii="Times New Roman"/>
          <w:b w:val="false"/>
          <w:i w:val="false"/>
          <w:color w:val="000000"/>
          <w:sz w:val="28"/>
        </w:rPr>
        <w:t xml:space="preserve">законодательством Республики Казахстан. Согласен на использования сведений, </w:t>
      </w:r>
      <w:r>
        <w:br/>
      </w:r>
      <w:r>
        <w:rPr>
          <w:rFonts w:ascii="Times New Roman"/>
          <w:b w:val="false"/>
          <w:i w:val="false"/>
          <w:color w:val="000000"/>
          <w:sz w:val="28"/>
        </w:rPr>
        <w:t xml:space="preserve">составляющих охраняемую законом тайну, содержащихся в информационных системах. </w:t>
      </w:r>
    </w:p>
    <w:bookmarkEnd w:id="384"/>
    <w:bookmarkStart w:name="z655" w:id="385"/>
    <w:p>
      <w:pPr>
        <w:spacing w:after="0"/>
        <w:ind w:left="0"/>
        <w:jc w:val="both"/>
      </w:pPr>
      <w:r>
        <w:rPr>
          <w:rFonts w:ascii="Times New Roman"/>
          <w:b w:val="false"/>
          <w:i w:val="false"/>
          <w:color w:val="000000"/>
          <w:sz w:val="28"/>
        </w:rPr>
        <w:t>
      Товаропроизводитель (покупатель): __________ ________________________________</w:t>
      </w:r>
      <w:r>
        <w:br/>
      </w:r>
      <w:r>
        <w:rPr>
          <w:rFonts w:ascii="Times New Roman"/>
          <w:b w:val="false"/>
          <w:i w:val="false"/>
          <w:color w:val="000000"/>
          <w:sz w:val="28"/>
        </w:rPr>
        <w:t xml:space="preserve">                                      (подпись) (фамилия, имя, отчество (при его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наличии) руководителя)</w:t>
      </w:r>
    </w:p>
    <w:bookmarkEnd w:id="385"/>
    <w:bookmarkStart w:name="z656" w:id="386"/>
    <w:p>
      <w:pPr>
        <w:spacing w:after="0"/>
        <w:ind w:left="0"/>
        <w:jc w:val="both"/>
      </w:pPr>
      <w:r>
        <w:rPr>
          <w:rFonts w:ascii="Times New Roman"/>
          <w:b w:val="false"/>
          <w:i w:val="false"/>
          <w:color w:val="000000"/>
          <w:sz w:val="28"/>
        </w:rPr>
        <w:t>
      Место печати (при наличии)</w:t>
      </w:r>
    </w:p>
    <w:bookmarkEnd w:id="386"/>
    <w:bookmarkStart w:name="z657" w:id="387"/>
    <w:p>
      <w:pPr>
        <w:spacing w:after="0"/>
        <w:ind w:left="0"/>
        <w:jc w:val="both"/>
      </w:pPr>
      <w:r>
        <w:rPr>
          <w:rFonts w:ascii="Times New Roman"/>
          <w:b w:val="false"/>
          <w:i w:val="false"/>
          <w:color w:val="000000"/>
          <w:sz w:val="28"/>
        </w:rPr>
        <w:t>
      "_____" _____________ 20____ года</w:t>
      </w:r>
    </w:p>
    <w:bookmarkEnd w:id="387"/>
    <w:bookmarkStart w:name="z658" w:id="388"/>
    <w:p>
      <w:pPr>
        <w:spacing w:after="0"/>
        <w:ind w:left="0"/>
        <w:jc w:val="both"/>
      </w:pPr>
      <w:r>
        <w:rPr>
          <w:rFonts w:ascii="Times New Roman"/>
          <w:b w:val="false"/>
          <w:i w:val="false"/>
          <w:color w:val="000000"/>
          <w:sz w:val="28"/>
        </w:rPr>
        <w:t>
      Заявка принята к рассмотрению "_____" ____________ 20__ года</w:t>
      </w:r>
    </w:p>
    <w:bookmarkEnd w:id="388"/>
    <w:bookmarkStart w:name="z659" w:id="389"/>
    <w:p>
      <w:pPr>
        <w:spacing w:after="0"/>
        <w:ind w:left="0"/>
        <w:jc w:val="both"/>
      </w:pPr>
      <w:r>
        <w:rPr>
          <w:rFonts w:ascii="Times New Roman"/>
          <w:b w:val="false"/>
          <w:i w:val="false"/>
          <w:color w:val="000000"/>
          <w:sz w:val="28"/>
        </w:rPr>
        <w:t>
      Руководитель отдела сельского хозяйства _____________ ________________________</w:t>
      </w:r>
      <w:r>
        <w:br/>
      </w:r>
      <w:r>
        <w:rPr>
          <w:rFonts w:ascii="Times New Roman"/>
          <w:b w:val="false"/>
          <w:i w:val="false"/>
          <w:color w:val="000000"/>
          <w:sz w:val="28"/>
        </w:rPr>
        <w:t xml:space="preserve">                                            (подпись) (фамилия, имя, отчество (при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его наличии)</w:t>
      </w:r>
    </w:p>
    <w:bookmarkEnd w:id="389"/>
    <w:bookmarkStart w:name="z660" w:id="390"/>
    <w:p>
      <w:pPr>
        <w:spacing w:after="0"/>
        <w:ind w:left="0"/>
        <w:jc w:val="both"/>
      </w:pPr>
      <w:r>
        <w:rPr>
          <w:rFonts w:ascii="Times New Roman"/>
          <w:b w:val="false"/>
          <w:i w:val="false"/>
          <w:color w:val="000000"/>
          <w:sz w:val="28"/>
        </w:rPr>
        <w:t>
      Место печати (при наличии)</w:t>
      </w:r>
    </w:p>
    <w:bookmarkEnd w:id="390"/>
    <w:bookmarkStart w:name="z661" w:id="391"/>
    <w:p>
      <w:pPr>
        <w:spacing w:after="0"/>
        <w:ind w:left="0"/>
        <w:jc w:val="both"/>
      </w:pPr>
      <w:r>
        <w:rPr>
          <w:rFonts w:ascii="Times New Roman"/>
          <w:b w:val="false"/>
          <w:i w:val="false"/>
          <w:color w:val="000000"/>
          <w:sz w:val="28"/>
        </w:rPr>
        <w:t>
      _________________ района ___________________________ области</w:t>
      </w:r>
    </w:p>
    <w:bookmarkEnd w:id="3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____________________</w:t>
            </w:r>
            <w:r>
              <w:br/>
            </w:r>
            <w:r>
              <w:rPr>
                <w:rFonts w:ascii="Times New Roman"/>
                <w:b w:val="false"/>
                <w:i w:val="false"/>
                <w:color w:val="000000"/>
                <w:sz w:val="20"/>
              </w:rPr>
              <w:t>__________________ района</w:t>
            </w:r>
            <w:r>
              <w:br/>
            </w:r>
            <w:r>
              <w:rPr>
                <w:rFonts w:ascii="Times New Roman"/>
                <w:b w:val="false"/>
                <w:i w:val="false"/>
                <w:color w:val="000000"/>
                <w:sz w:val="20"/>
              </w:rPr>
              <w:t>_________________ области</w:t>
            </w:r>
          </w:p>
        </w:tc>
      </w:tr>
    </w:tbl>
    <w:bookmarkStart w:name="z663" w:id="392"/>
    <w:p>
      <w:pPr>
        <w:spacing w:after="0"/>
        <w:ind w:left="0"/>
        <w:jc w:val="left"/>
      </w:pPr>
      <w:r>
        <w:rPr>
          <w:rFonts w:ascii="Times New Roman"/>
          <w:b/>
          <w:i w:val="false"/>
          <w:color w:val="000000"/>
        </w:rPr>
        <w:t xml:space="preserve">              Заявка на получение субсидий, на ведение селекционной и племенной</w:t>
      </w:r>
      <w:r>
        <w:br/>
      </w:r>
      <w:r>
        <w:rPr>
          <w:rFonts w:ascii="Times New Roman"/>
          <w:b/>
          <w:i w:val="false"/>
          <w:color w:val="000000"/>
        </w:rPr>
        <w:t xml:space="preserve"> работы с маточным поголовьем маралов (оленей) у заводчиков племенных животных</w:t>
      </w:r>
    </w:p>
    <w:bookmarkEnd w:id="392"/>
    <w:bookmarkStart w:name="z664" w:id="393"/>
    <w:p>
      <w:pPr>
        <w:spacing w:after="0"/>
        <w:ind w:left="0"/>
        <w:jc w:val="both"/>
      </w:pPr>
      <w:r>
        <w:rPr>
          <w:rFonts w:ascii="Times New Roman"/>
          <w:b w:val="false"/>
          <w:i w:val="false"/>
          <w:color w:val="000000"/>
          <w:sz w:val="28"/>
        </w:rPr>
        <w:t>
      Наименование хозяйствующего субъекта: ______________________________________</w:t>
      </w:r>
      <w:r>
        <w:br/>
      </w:r>
      <w:r>
        <w:rPr>
          <w:rFonts w:ascii="Times New Roman"/>
          <w:b w:val="false"/>
          <w:i w:val="false"/>
          <w:color w:val="000000"/>
          <w:sz w:val="28"/>
        </w:rPr>
        <w:t>Область и район: ___________________________________________________________</w:t>
      </w:r>
      <w:r>
        <w:br/>
      </w:r>
      <w:r>
        <w:rPr>
          <w:rFonts w:ascii="Times New Roman"/>
          <w:b w:val="false"/>
          <w:i w:val="false"/>
          <w:color w:val="000000"/>
          <w:sz w:val="28"/>
        </w:rPr>
        <w:t>Регистрационный номер, дата регистрации: ____________________________________</w:t>
      </w:r>
      <w:r>
        <w:br/>
      </w:r>
      <w:r>
        <w:rPr>
          <w:rFonts w:ascii="Times New Roman"/>
          <w:b w:val="false"/>
          <w:i w:val="false"/>
          <w:color w:val="000000"/>
          <w:sz w:val="28"/>
        </w:rPr>
        <w:t>Статистика по поголовью самок:</w:t>
      </w:r>
      <w:r>
        <w:br/>
      </w:r>
      <w:r>
        <w:rPr>
          <w:rFonts w:ascii="Times New Roman"/>
          <w:b w:val="false"/>
          <w:i w:val="false"/>
          <w:color w:val="000000"/>
          <w:sz w:val="28"/>
        </w:rPr>
        <w:t>Самки, голов:___________</w:t>
      </w:r>
    </w:p>
    <w:bookmarkEnd w:id="393"/>
    <w:bookmarkStart w:name="z669" w:id="394"/>
    <w:p>
      <w:pPr>
        <w:spacing w:after="0"/>
        <w:ind w:left="0"/>
        <w:jc w:val="left"/>
      </w:pPr>
      <w:r>
        <w:rPr>
          <w:rFonts w:ascii="Times New Roman"/>
          <w:b/>
          <w:i w:val="false"/>
          <w:color w:val="000000"/>
        </w:rPr>
        <w:t xml:space="preserve"> Сведения о маралах (оленях)</w:t>
      </w:r>
    </w:p>
    <w:bookmarkEnd w:id="394"/>
    <w:tbl>
      <w:tblPr>
        <w:tblW w:w="0" w:type="auto"/>
        <w:tblCellSpacing w:w="0" w:type="auto"/>
        <w:tblBorders>
          <w:top w:val="none"/>
          <w:left w:val="none"/>
          <w:bottom w:val="none"/>
          <w:right w:val="none"/>
          <w:insideH w:val="none"/>
          <w:insideV w:val="none"/>
        </w:tblBorders>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bookmarkStart w:name="z670" w:id="395"/>
          <w:p>
            <w:pPr>
              <w:spacing w:after="20"/>
              <w:ind w:left="20"/>
              <w:jc w:val="both"/>
            </w:pPr>
            <w:r>
              <w:rPr>
                <w:rFonts w:ascii="Times New Roman"/>
                <w:b w:val="false"/>
                <w:i w:val="false"/>
                <w:color w:val="000000"/>
                <w:sz w:val="20"/>
              </w:rPr>
              <w:t>
ИНЖ</w:t>
            </w:r>
          </w:p>
          <w:bookmarkEnd w:id="395"/>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кличка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месяцев</w:t>
            </w:r>
          </w:p>
        </w:tc>
      </w:tr>
      <w:tr>
        <w:trPr>
          <w:trHeight w:val="30" w:hRule="atLeast"/>
        </w:trPr>
        <w:tc>
          <w:tcPr>
            <w:tcW w:w="3075" w:type="dxa"/>
            <w:tcBorders/>
            <w:tcMar>
              <w:top w:w="15" w:type="dxa"/>
              <w:left w:w="15" w:type="dxa"/>
              <w:bottom w:w="15" w:type="dxa"/>
              <w:right w:w="15" w:type="dxa"/>
            </w:tcMar>
            <w:vAlign w:val="center"/>
          </w:tcPr>
          <w:bookmarkStart w:name="z671" w:id="396"/>
          <w:p>
            <w:pPr>
              <w:spacing w:after="20"/>
              <w:ind w:left="20"/>
              <w:jc w:val="both"/>
            </w:pPr>
            <w:r>
              <w:rPr>
                <w:rFonts w:ascii="Times New Roman"/>
                <w:b w:val="false"/>
                <w:i w:val="false"/>
                <w:color w:val="000000"/>
                <w:sz w:val="20"/>
              </w:rPr>
              <w:t>
1</w:t>
            </w:r>
          </w:p>
          <w:bookmarkEnd w:id="396"/>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82"/>
        <w:gridCol w:w="7211"/>
        <w:gridCol w:w="2638"/>
        <w:gridCol w:w="1069"/>
      </w:tblGrid>
      <w:tr>
        <w:trPr>
          <w:trHeight w:val="30" w:hRule="atLeast"/>
        </w:trPr>
        <w:tc>
          <w:tcPr>
            <w:tcW w:w="1382" w:type="dxa"/>
            <w:tcBorders/>
            <w:tcMar>
              <w:top w:w="15" w:type="dxa"/>
              <w:left w:w="15" w:type="dxa"/>
              <w:bottom w:w="15" w:type="dxa"/>
              <w:right w:w="15" w:type="dxa"/>
            </w:tcMar>
            <w:vAlign w:val="center"/>
          </w:tcPr>
          <w:bookmarkStart w:name="z676" w:id="397"/>
          <w:p>
            <w:pPr>
              <w:spacing w:after="20"/>
              <w:ind w:left="20"/>
              <w:jc w:val="both"/>
            </w:pPr>
            <w:r>
              <w:rPr>
                <w:rFonts w:ascii="Times New Roman"/>
                <w:b w:val="false"/>
                <w:i w:val="false"/>
                <w:color w:val="000000"/>
                <w:sz w:val="20"/>
              </w:rPr>
              <w:t>
№ п/п</w:t>
            </w:r>
          </w:p>
          <w:bookmarkEnd w:id="397"/>
        </w:tc>
        <w:tc>
          <w:tcPr>
            <w:tcW w:w="7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382" w:type="dxa"/>
            <w:tcBorders/>
            <w:tcMar>
              <w:top w:w="15" w:type="dxa"/>
              <w:left w:w="15" w:type="dxa"/>
              <w:bottom w:w="15" w:type="dxa"/>
              <w:right w:w="15" w:type="dxa"/>
            </w:tcMar>
            <w:vAlign w:val="center"/>
          </w:tcPr>
          <w:bookmarkStart w:name="z677" w:id="398"/>
          <w:p>
            <w:pPr>
              <w:spacing w:after="20"/>
              <w:ind w:left="20"/>
              <w:jc w:val="both"/>
            </w:pPr>
            <w:r>
              <w:rPr>
                <w:rFonts w:ascii="Times New Roman"/>
                <w:b w:val="false"/>
                <w:i w:val="false"/>
                <w:color w:val="000000"/>
                <w:sz w:val="20"/>
              </w:rPr>
              <w:t>
1</w:t>
            </w:r>
          </w:p>
          <w:bookmarkEnd w:id="398"/>
        </w:tc>
        <w:tc>
          <w:tcPr>
            <w:tcW w:w="7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82" w:type="dxa"/>
            <w:vMerge w:val="restart"/>
            <w:tcBorders/>
            <w:tcMar>
              <w:top w:w="15" w:type="dxa"/>
              <w:left w:w="15" w:type="dxa"/>
              <w:bottom w:w="15" w:type="dxa"/>
              <w:right w:w="15" w:type="dxa"/>
            </w:tcMar>
            <w:vAlign w:val="center"/>
          </w:tcPr>
          <w:bookmarkStart w:name="z678" w:id="399"/>
          <w:p>
            <w:pPr>
              <w:spacing w:after="20"/>
              <w:ind w:left="20"/>
              <w:jc w:val="both"/>
            </w:pPr>
            <w:r>
              <w:rPr>
                <w:rFonts w:ascii="Times New Roman"/>
                <w:b w:val="false"/>
                <w:i w:val="false"/>
                <w:color w:val="000000"/>
                <w:sz w:val="20"/>
              </w:rPr>
              <w:t>
1.</w:t>
            </w:r>
          </w:p>
          <w:bookmarkEnd w:id="399"/>
        </w:tc>
        <w:tc>
          <w:tcPr>
            <w:tcW w:w="72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vMerge w:val="restart"/>
            <w:tcBorders/>
            <w:tcMar>
              <w:top w:w="15" w:type="dxa"/>
              <w:left w:w="15" w:type="dxa"/>
              <w:bottom w:w="15" w:type="dxa"/>
              <w:right w:w="15" w:type="dxa"/>
            </w:tcMar>
            <w:vAlign w:val="center"/>
          </w:tcPr>
          <w:bookmarkStart w:name="z685" w:id="400"/>
          <w:p>
            <w:pPr>
              <w:spacing w:after="20"/>
              <w:ind w:left="20"/>
              <w:jc w:val="both"/>
            </w:pPr>
            <w:r>
              <w:rPr>
                <w:rFonts w:ascii="Times New Roman"/>
                <w:b w:val="false"/>
                <w:i w:val="false"/>
                <w:color w:val="000000"/>
                <w:sz w:val="20"/>
              </w:rPr>
              <w:t>
2.</w:t>
            </w:r>
          </w:p>
          <w:bookmarkEnd w:id="400"/>
        </w:tc>
        <w:tc>
          <w:tcPr>
            <w:tcW w:w="72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научно-консалтинговом сопровождении</w:t>
            </w: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vMerge w:val="restart"/>
            <w:tcBorders/>
            <w:tcMar>
              <w:top w:w="15" w:type="dxa"/>
              <w:left w:w="15" w:type="dxa"/>
              <w:bottom w:w="15" w:type="dxa"/>
              <w:right w:w="15" w:type="dxa"/>
            </w:tcMar>
            <w:vAlign w:val="center"/>
          </w:tcPr>
          <w:bookmarkStart w:name="z687" w:id="401"/>
          <w:p>
            <w:pPr>
              <w:spacing w:after="20"/>
              <w:ind w:left="20"/>
              <w:jc w:val="both"/>
            </w:pPr>
            <w:r>
              <w:rPr>
                <w:rFonts w:ascii="Times New Roman"/>
                <w:b w:val="false"/>
                <w:i w:val="false"/>
                <w:color w:val="000000"/>
                <w:sz w:val="20"/>
              </w:rPr>
              <w:t>
3.</w:t>
            </w:r>
          </w:p>
          <w:bookmarkEnd w:id="401"/>
        </w:tc>
        <w:tc>
          <w:tcPr>
            <w:tcW w:w="72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Выписка из похозяйственной книги или отчета из формы 24-сельское хозяйство "Отчет о состоянии животноводства"</w:t>
            </w: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период</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 наличии)</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поголовья, голов</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и дата принятия отчета органами статистики</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3" w:id="402"/>
    <w:p>
      <w:pPr>
        <w:spacing w:after="0"/>
        <w:ind w:left="0"/>
        <w:jc w:val="both"/>
      </w:pPr>
      <w:r>
        <w:rPr>
          <w:rFonts w:ascii="Times New Roman"/>
          <w:b w:val="false"/>
          <w:i w:val="false"/>
          <w:color w:val="000000"/>
          <w:sz w:val="28"/>
        </w:rPr>
        <w:t xml:space="preserve">
      Подтверждаю достоверность представленной информации и осведомлен об </w:t>
      </w:r>
      <w:r>
        <w:br/>
      </w:r>
      <w:r>
        <w:rPr>
          <w:rFonts w:ascii="Times New Roman"/>
          <w:b w:val="false"/>
          <w:i w:val="false"/>
          <w:color w:val="000000"/>
          <w:sz w:val="28"/>
        </w:rPr>
        <w:t xml:space="preserve">ответственности за предоставление недостоверных сведений в соответствии с </w:t>
      </w:r>
      <w:r>
        <w:br/>
      </w:r>
      <w:r>
        <w:rPr>
          <w:rFonts w:ascii="Times New Roman"/>
          <w:b w:val="false"/>
          <w:i w:val="false"/>
          <w:color w:val="000000"/>
          <w:sz w:val="28"/>
        </w:rPr>
        <w:t xml:space="preserve">законодательством Республики Казахстан. Согласен на использования сведений, </w:t>
      </w:r>
      <w:r>
        <w:br/>
      </w:r>
      <w:r>
        <w:rPr>
          <w:rFonts w:ascii="Times New Roman"/>
          <w:b w:val="false"/>
          <w:i w:val="false"/>
          <w:color w:val="000000"/>
          <w:sz w:val="28"/>
        </w:rPr>
        <w:t>составляющих охраняемую законом тайну, содержащихся в информационных системах.</w:t>
      </w:r>
    </w:p>
    <w:bookmarkEnd w:id="402"/>
    <w:bookmarkStart w:name="z695" w:id="403"/>
    <w:p>
      <w:pPr>
        <w:spacing w:after="0"/>
        <w:ind w:left="0"/>
        <w:jc w:val="both"/>
      </w:pPr>
      <w:r>
        <w:rPr>
          <w:rFonts w:ascii="Times New Roman"/>
          <w:b w:val="false"/>
          <w:i w:val="false"/>
          <w:color w:val="000000"/>
          <w:sz w:val="28"/>
        </w:rPr>
        <w:t>
      Товаропроизводитель (покупатель): __________ ________________________________</w:t>
      </w:r>
      <w:r>
        <w:br/>
      </w:r>
      <w:r>
        <w:rPr>
          <w:rFonts w:ascii="Times New Roman"/>
          <w:b w:val="false"/>
          <w:i w:val="false"/>
          <w:color w:val="000000"/>
          <w:sz w:val="28"/>
        </w:rPr>
        <w:t xml:space="preserve">                                      (подпись) фамилия, имя, отчество (при его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наличии) руководителя)</w:t>
      </w:r>
    </w:p>
    <w:bookmarkEnd w:id="403"/>
    <w:bookmarkStart w:name="z696" w:id="404"/>
    <w:p>
      <w:pPr>
        <w:spacing w:after="0"/>
        <w:ind w:left="0"/>
        <w:jc w:val="both"/>
      </w:pPr>
      <w:r>
        <w:rPr>
          <w:rFonts w:ascii="Times New Roman"/>
          <w:b w:val="false"/>
          <w:i w:val="false"/>
          <w:color w:val="000000"/>
          <w:sz w:val="28"/>
        </w:rPr>
        <w:t>
      Место печати (при наличии)</w:t>
      </w:r>
    </w:p>
    <w:bookmarkEnd w:id="404"/>
    <w:bookmarkStart w:name="z697" w:id="405"/>
    <w:p>
      <w:pPr>
        <w:spacing w:after="0"/>
        <w:ind w:left="0"/>
        <w:jc w:val="both"/>
      </w:pPr>
      <w:r>
        <w:rPr>
          <w:rFonts w:ascii="Times New Roman"/>
          <w:b w:val="false"/>
          <w:i w:val="false"/>
          <w:color w:val="000000"/>
          <w:sz w:val="28"/>
        </w:rPr>
        <w:t>
      "_____" _____________ 20____ года</w:t>
      </w:r>
    </w:p>
    <w:bookmarkEnd w:id="405"/>
    <w:bookmarkStart w:name="z698" w:id="406"/>
    <w:p>
      <w:pPr>
        <w:spacing w:after="0"/>
        <w:ind w:left="0"/>
        <w:jc w:val="both"/>
      </w:pPr>
      <w:r>
        <w:rPr>
          <w:rFonts w:ascii="Times New Roman"/>
          <w:b w:val="false"/>
          <w:i w:val="false"/>
          <w:color w:val="000000"/>
          <w:sz w:val="28"/>
        </w:rPr>
        <w:t>
      Заявка принята к рассмотрению "_____" ____________ 20__ года</w:t>
      </w:r>
    </w:p>
    <w:bookmarkEnd w:id="406"/>
    <w:bookmarkStart w:name="z699" w:id="407"/>
    <w:p>
      <w:pPr>
        <w:spacing w:after="0"/>
        <w:ind w:left="0"/>
        <w:jc w:val="both"/>
      </w:pPr>
      <w:r>
        <w:rPr>
          <w:rFonts w:ascii="Times New Roman"/>
          <w:b w:val="false"/>
          <w:i w:val="false"/>
          <w:color w:val="000000"/>
          <w:sz w:val="28"/>
        </w:rPr>
        <w:t>
      Руководитель отдела сельского хозяйства ___________ __________________________</w:t>
      </w:r>
      <w:r>
        <w:br/>
      </w:r>
      <w:r>
        <w:rPr>
          <w:rFonts w:ascii="Times New Roman"/>
          <w:b w:val="false"/>
          <w:i w:val="false"/>
          <w:color w:val="000000"/>
          <w:sz w:val="28"/>
        </w:rPr>
        <w:t xml:space="preserve">                                            (подпись) (фамилия, имя, отчество (при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его наличии)</w:t>
      </w:r>
    </w:p>
    <w:bookmarkEnd w:id="407"/>
    <w:bookmarkStart w:name="z700" w:id="408"/>
    <w:p>
      <w:pPr>
        <w:spacing w:after="0"/>
        <w:ind w:left="0"/>
        <w:jc w:val="both"/>
      </w:pPr>
      <w:r>
        <w:rPr>
          <w:rFonts w:ascii="Times New Roman"/>
          <w:b w:val="false"/>
          <w:i w:val="false"/>
          <w:color w:val="000000"/>
          <w:sz w:val="28"/>
        </w:rPr>
        <w:t>
      Место печати (при наличии)</w:t>
      </w:r>
    </w:p>
    <w:bookmarkEnd w:id="408"/>
    <w:bookmarkStart w:name="z701" w:id="409"/>
    <w:p>
      <w:pPr>
        <w:spacing w:after="0"/>
        <w:ind w:left="0"/>
        <w:jc w:val="both"/>
      </w:pPr>
      <w:r>
        <w:rPr>
          <w:rFonts w:ascii="Times New Roman"/>
          <w:b w:val="false"/>
          <w:i w:val="false"/>
          <w:color w:val="000000"/>
          <w:sz w:val="28"/>
        </w:rPr>
        <w:t>
      _________________ района ___________________________ области</w:t>
      </w:r>
      <w:r>
        <w:rPr>
          <w:rFonts w:ascii="Times New Roman"/>
          <w:b w:val="false"/>
          <w:i w:val="false"/>
          <w:color w:val="000000"/>
          <w:sz w:val="28"/>
        </w:rPr>
        <w:t> </w:t>
      </w:r>
    </w:p>
    <w:bookmarkEnd w:id="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____________________</w:t>
            </w:r>
            <w:r>
              <w:br/>
            </w:r>
            <w:r>
              <w:rPr>
                <w:rFonts w:ascii="Times New Roman"/>
                <w:b w:val="false"/>
                <w:i w:val="false"/>
                <w:color w:val="000000"/>
                <w:sz w:val="20"/>
              </w:rPr>
              <w:t>__________________ района</w:t>
            </w:r>
            <w:r>
              <w:br/>
            </w:r>
            <w:r>
              <w:rPr>
                <w:rFonts w:ascii="Times New Roman"/>
                <w:b w:val="false"/>
                <w:i w:val="false"/>
                <w:color w:val="000000"/>
                <w:sz w:val="20"/>
              </w:rPr>
              <w:t>_________________ области</w:t>
            </w:r>
          </w:p>
        </w:tc>
      </w:tr>
    </w:tbl>
    <w:bookmarkStart w:name="z704" w:id="410"/>
    <w:p>
      <w:pPr>
        <w:spacing w:after="0"/>
        <w:ind w:left="0"/>
        <w:jc w:val="left"/>
      </w:pPr>
      <w:r>
        <w:rPr>
          <w:rFonts w:ascii="Times New Roman"/>
          <w:b/>
          <w:i w:val="false"/>
          <w:color w:val="000000"/>
        </w:rPr>
        <w:t xml:space="preserve">                                Заявка на получение субсидий</w:t>
      </w:r>
      <w:r>
        <w:br/>
      </w:r>
      <w:r>
        <w:rPr>
          <w:rFonts w:ascii="Times New Roman"/>
          <w:b/>
          <w:i w:val="false"/>
          <w:color w:val="000000"/>
        </w:rPr>
        <w:t xml:space="preserve">                   на ведение селекционной и племенной работы с пчелосемьями</w:t>
      </w:r>
      <w:r>
        <w:br/>
      </w:r>
      <w:r>
        <w:rPr>
          <w:rFonts w:ascii="Times New Roman"/>
          <w:b/>
          <w:i w:val="false"/>
          <w:color w:val="000000"/>
        </w:rPr>
        <w:t xml:space="preserve">                               в племенных хозяйствах</w:t>
      </w:r>
      <w:r>
        <w:rPr>
          <w:rFonts w:ascii="Times New Roman"/>
          <w:b/>
          <w:i w:val="false"/>
          <w:color w:val="000000"/>
        </w:rPr>
        <w:t> </w:t>
      </w:r>
    </w:p>
    <w:bookmarkEnd w:id="410"/>
    <w:bookmarkStart w:name="z706" w:id="411"/>
    <w:p>
      <w:pPr>
        <w:spacing w:after="0"/>
        <w:ind w:left="0"/>
        <w:jc w:val="both"/>
      </w:pPr>
      <w:r>
        <w:rPr>
          <w:rFonts w:ascii="Times New Roman"/>
          <w:b w:val="false"/>
          <w:i w:val="false"/>
          <w:color w:val="000000"/>
          <w:sz w:val="28"/>
        </w:rPr>
        <w:t>
      Наименование хозяйствующего субъекта:______________________________________</w:t>
      </w:r>
      <w:r>
        <w:br/>
      </w:r>
      <w:r>
        <w:rPr>
          <w:rFonts w:ascii="Times New Roman"/>
          <w:b w:val="false"/>
          <w:i w:val="false"/>
          <w:color w:val="000000"/>
          <w:sz w:val="28"/>
        </w:rPr>
        <w:t>Область и район:___________________________________________________________</w:t>
      </w:r>
      <w:r>
        <w:br/>
      </w:r>
      <w:r>
        <w:rPr>
          <w:rFonts w:ascii="Times New Roman"/>
          <w:b w:val="false"/>
          <w:i w:val="false"/>
          <w:color w:val="000000"/>
          <w:sz w:val="28"/>
        </w:rPr>
        <w:t>Регистрационный номер, дата регистрации:____________________________________</w:t>
      </w:r>
      <w:r>
        <w:br/>
      </w:r>
      <w:r>
        <w:rPr>
          <w:rFonts w:ascii="Times New Roman"/>
          <w:b w:val="false"/>
          <w:i w:val="false"/>
          <w:color w:val="000000"/>
          <w:sz w:val="28"/>
        </w:rPr>
        <w:t>Статистика пчелосемей: __________</w:t>
      </w:r>
    </w:p>
    <w:bookmarkEnd w:id="411"/>
    <w:tbl>
      <w:tblPr>
        <w:tblW w:w="0" w:type="auto"/>
        <w:tblCellSpacing w:w="0" w:type="auto"/>
        <w:tblBorders>
          <w:top w:val="none"/>
          <w:left w:val="none"/>
          <w:bottom w:val="none"/>
          <w:right w:val="none"/>
          <w:insideH w:val="none"/>
          <w:insideV w:val="none"/>
        </w:tblBorders>
      </w:tblPr>
      <w:tblGrid>
        <w:gridCol w:w="1382"/>
        <w:gridCol w:w="7211"/>
        <w:gridCol w:w="2638"/>
        <w:gridCol w:w="1069"/>
      </w:tblGrid>
      <w:tr>
        <w:trPr>
          <w:trHeight w:val="30" w:hRule="atLeast"/>
        </w:trPr>
        <w:tc>
          <w:tcPr>
            <w:tcW w:w="1382" w:type="dxa"/>
            <w:tcBorders/>
            <w:tcMar>
              <w:top w:w="15" w:type="dxa"/>
              <w:left w:w="15" w:type="dxa"/>
              <w:bottom w:w="15" w:type="dxa"/>
              <w:right w:w="15" w:type="dxa"/>
            </w:tcMar>
            <w:vAlign w:val="center"/>
          </w:tcPr>
          <w:bookmarkStart w:name="z711" w:id="412"/>
          <w:p>
            <w:pPr>
              <w:spacing w:after="20"/>
              <w:ind w:left="20"/>
              <w:jc w:val="both"/>
            </w:pPr>
            <w:r>
              <w:rPr>
                <w:rFonts w:ascii="Times New Roman"/>
                <w:b w:val="false"/>
                <w:i w:val="false"/>
                <w:color w:val="000000"/>
                <w:sz w:val="20"/>
              </w:rPr>
              <w:t>
№ п/п</w:t>
            </w:r>
          </w:p>
          <w:bookmarkEnd w:id="412"/>
        </w:tc>
        <w:tc>
          <w:tcPr>
            <w:tcW w:w="7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382" w:type="dxa"/>
            <w:tcBorders/>
            <w:tcMar>
              <w:top w:w="15" w:type="dxa"/>
              <w:left w:w="15" w:type="dxa"/>
              <w:bottom w:w="15" w:type="dxa"/>
              <w:right w:w="15" w:type="dxa"/>
            </w:tcMar>
            <w:vAlign w:val="center"/>
          </w:tcPr>
          <w:bookmarkStart w:name="z712" w:id="413"/>
          <w:p>
            <w:pPr>
              <w:spacing w:after="20"/>
              <w:ind w:left="20"/>
              <w:jc w:val="both"/>
            </w:pPr>
            <w:r>
              <w:rPr>
                <w:rFonts w:ascii="Times New Roman"/>
                <w:b w:val="false"/>
                <w:i w:val="false"/>
                <w:color w:val="000000"/>
                <w:sz w:val="20"/>
              </w:rPr>
              <w:t>
1</w:t>
            </w:r>
          </w:p>
          <w:bookmarkEnd w:id="413"/>
        </w:tc>
        <w:tc>
          <w:tcPr>
            <w:tcW w:w="7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82" w:type="dxa"/>
            <w:vMerge w:val="restart"/>
            <w:tcBorders/>
            <w:tcMar>
              <w:top w:w="15" w:type="dxa"/>
              <w:left w:w="15" w:type="dxa"/>
              <w:bottom w:w="15" w:type="dxa"/>
              <w:right w:w="15" w:type="dxa"/>
            </w:tcMar>
            <w:vAlign w:val="center"/>
          </w:tcPr>
          <w:bookmarkStart w:name="z713" w:id="414"/>
          <w:p>
            <w:pPr>
              <w:spacing w:after="20"/>
              <w:ind w:left="20"/>
              <w:jc w:val="both"/>
            </w:pPr>
            <w:r>
              <w:rPr>
                <w:rFonts w:ascii="Times New Roman"/>
                <w:b w:val="false"/>
                <w:i w:val="false"/>
                <w:color w:val="000000"/>
                <w:sz w:val="20"/>
              </w:rPr>
              <w:t>
1.</w:t>
            </w:r>
          </w:p>
          <w:bookmarkEnd w:id="414"/>
        </w:tc>
        <w:tc>
          <w:tcPr>
            <w:tcW w:w="72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vMerge w:val="restart"/>
            <w:tcBorders/>
            <w:tcMar>
              <w:top w:w="15" w:type="dxa"/>
              <w:left w:w="15" w:type="dxa"/>
              <w:bottom w:w="15" w:type="dxa"/>
              <w:right w:w="15" w:type="dxa"/>
            </w:tcMar>
            <w:vAlign w:val="center"/>
          </w:tcPr>
          <w:bookmarkStart w:name="z720" w:id="415"/>
          <w:p>
            <w:pPr>
              <w:spacing w:after="20"/>
              <w:ind w:left="20"/>
              <w:jc w:val="both"/>
            </w:pPr>
            <w:r>
              <w:rPr>
                <w:rFonts w:ascii="Times New Roman"/>
                <w:b w:val="false"/>
                <w:i w:val="false"/>
                <w:color w:val="000000"/>
                <w:sz w:val="20"/>
              </w:rPr>
              <w:t>
2.</w:t>
            </w:r>
          </w:p>
          <w:bookmarkEnd w:id="415"/>
        </w:tc>
        <w:tc>
          <w:tcPr>
            <w:tcW w:w="72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научно-консалтинговом сопровождении</w:t>
            </w: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vMerge w:val="restart"/>
            <w:tcBorders/>
            <w:tcMar>
              <w:top w:w="15" w:type="dxa"/>
              <w:left w:w="15" w:type="dxa"/>
              <w:bottom w:w="15" w:type="dxa"/>
              <w:right w:w="15" w:type="dxa"/>
            </w:tcMar>
            <w:vAlign w:val="center"/>
          </w:tcPr>
          <w:bookmarkStart w:name="z722" w:id="416"/>
          <w:p>
            <w:pPr>
              <w:spacing w:after="20"/>
              <w:ind w:left="20"/>
              <w:jc w:val="both"/>
            </w:pPr>
            <w:r>
              <w:rPr>
                <w:rFonts w:ascii="Times New Roman"/>
                <w:b w:val="false"/>
                <w:i w:val="false"/>
                <w:color w:val="000000"/>
                <w:sz w:val="20"/>
              </w:rPr>
              <w:t>
3.</w:t>
            </w:r>
          </w:p>
          <w:bookmarkEnd w:id="416"/>
        </w:tc>
        <w:tc>
          <w:tcPr>
            <w:tcW w:w="72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Выписка из похозяйственной книги или отчета из формы 24-сельское хозяйство "Отчет о состоянии животноводства"</w:t>
            </w: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период</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 наличии)</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пчелосемей</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и дата принятия отчета органами статистики</w:t>
            </w:r>
          </w:p>
        </w:tc>
        <w:tc>
          <w:tcPr>
            <w:tcW w:w="1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8" w:id="417"/>
    <w:p>
      <w:pPr>
        <w:spacing w:after="0"/>
        <w:ind w:left="0"/>
        <w:jc w:val="both"/>
      </w:pPr>
      <w:r>
        <w:rPr>
          <w:rFonts w:ascii="Times New Roman"/>
          <w:b w:val="false"/>
          <w:i w:val="false"/>
          <w:color w:val="000000"/>
          <w:sz w:val="28"/>
        </w:rPr>
        <w:t xml:space="preserve">
      Подтверждаю достоверность представленной информации и осведомлен об </w:t>
      </w:r>
      <w:r>
        <w:br/>
      </w:r>
      <w:r>
        <w:rPr>
          <w:rFonts w:ascii="Times New Roman"/>
          <w:b w:val="false"/>
          <w:i w:val="false"/>
          <w:color w:val="000000"/>
          <w:sz w:val="28"/>
        </w:rPr>
        <w:t xml:space="preserve">ответственности за предоставление недостоверных сведений в соответствии с </w:t>
      </w:r>
      <w:r>
        <w:br/>
      </w:r>
      <w:r>
        <w:rPr>
          <w:rFonts w:ascii="Times New Roman"/>
          <w:b w:val="false"/>
          <w:i w:val="false"/>
          <w:color w:val="000000"/>
          <w:sz w:val="28"/>
        </w:rPr>
        <w:t xml:space="preserve">законодательством Республики Казахстан. Согласен на использования сведений, </w:t>
      </w:r>
      <w:r>
        <w:br/>
      </w:r>
      <w:r>
        <w:rPr>
          <w:rFonts w:ascii="Times New Roman"/>
          <w:b w:val="false"/>
          <w:i w:val="false"/>
          <w:color w:val="000000"/>
          <w:sz w:val="28"/>
        </w:rPr>
        <w:t>составляющих охраняемую законом тайну, содержащихся в информационных системах.</w:t>
      </w:r>
    </w:p>
    <w:bookmarkEnd w:id="417"/>
    <w:bookmarkStart w:name="z730" w:id="418"/>
    <w:p>
      <w:pPr>
        <w:spacing w:after="0"/>
        <w:ind w:left="0"/>
        <w:jc w:val="both"/>
      </w:pPr>
      <w:r>
        <w:rPr>
          <w:rFonts w:ascii="Times New Roman"/>
          <w:b w:val="false"/>
          <w:i w:val="false"/>
          <w:color w:val="000000"/>
          <w:sz w:val="28"/>
        </w:rPr>
        <w:t>
      Товаропроизводитель (покупатель): __________ 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руководителя)</w:t>
      </w:r>
    </w:p>
    <w:bookmarkEnd w:id="418"/>
    <w:bookmarkStart w:name="z731" w:id="419"/>
    <w:p>
      <w:pPr>
        <w:spacing w:after="0"/>
        <w:ind w:left="0"/>
        <w:jc w:val="both"/>
      </w:pPr>
      <w:r>
        <w:rPr>
          <w:rFonts w:ascii="Times New Roman"/>
          <w:b w:val="false"/>
          <w:i w:val="false"/>
          <w:color w:val="000000"/>
          <w:sz w:val="28"/>
        </w:rPr>
        <w:t>
      Место печати (при наличии)</w:t>
      </w:r>
    </w:p>
    <w:bookmarkEnd w:id="419"/>
    <w:bookmarkStart w:name="z732" w:id="420"/>
    <w:p>
      <w:pPr>
        <w:spacing w:after="0"/>
        <w:ind w:left="0"/>
        <w:jc w:val="both"/>
      </w:pPr>
      <w:r>
        <w:rPr>
          <w:rFonts w:ascii="Times New Roman"/>
          <w:b w:val="false"/>
          <w:i w:val="false"/>
          <w:color w:val="000000"/>
          <w:sz w:val="28"/>
        </w:rPr>
        <w:t>
      "_____" _____________ 20____ года</w:t>
      </w:r>
    </w:p>
    <w:bookmarkEnd w:id="420"/>
    <w:bookmarkStart w:name="z733" w:id="421"/>
    <w:p>
      <w:pPr>
        <w:spacing w:after="0"/>
        <w:ind w:left="0"/>
        <w:jc w:val="both"/>
      </w:pPr>
      <w:r>
        <w:rPr>
          <w:rFonts w:ascii="Times New Roman"/>
          <w:b w:val="false"/>
          <w:i w:val="false"/>
          <w:color w:val="000000"/>
          <w:sz w:val="28"/>
        </w:rPr>
        <w:t>
      Заявка принята к рассмотрению "_____" ____________ 20__ года</w:t>
      </w:r>
    </w:p>
    <w:bookmarkEnd w:id="421"/>
    <w:bookmarkStart w:name="z734" w:id="422"/>
    <w:p>
      <w:pPr>
        <w:spacing w:after="0"/>
        <w:ind w:left="0"/>
        <w:jc w:val="both"/>
      </w:pPr>
      <w:r>
        <w:rPr>
          <w:rFonts w:ascii="Times New Roman"/>
          <w:b w:val="false"/>
          <w:i w:val="false"/>
          <w:color w:val="000000"/>
          <w:sz w:val="28"/>
        </w:rPr>
        <w:t>
      Руководитель отдела сельского хозяйства _____________ ________________________</w:t>
      </w:r>
      <w:r>
        <w:br/>
      </w:r>
      <w:r>
        <w:rPr>
          <w:rFonts w:ascii="Times New Roman"/>
          <w:b w:val="false"/>
          <w:i w:val="false"/>
          <w:color w:val="000000"/>
          <w:sz w:val="28"/>
        </w:rPr>
        <w:t xml:space="preserve">                                            (подпись) (фамилия, имя, отчество (при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его наличии)</w:t>
      </w:r>
    </w:p>
    <w:bookmarkEnd w:id="422"/>
    <w:bookmarkStart w:name="z735" w:id="423"/>
    <w:p>
      <w:pPr>
        <w:spacing w:after="0"/>
        <w:ind w:left="0"/>
        <w:jc w:val="both"/>
      </w:pPr>
      <w:r>
        <w:rPr>
          <w:rFonts w:ascii="Times New Roman"/>
          <w:b w:val="false"/>
          <w:i w:val="false"/>
          <w:color w:val="000000"/>
          <w:sz w:val="28"/>
        </w:rPr>
        <w:t>
      Место печати (при наличии)</w:t>
      </w:r>
    </w:p>
    <w:bookmarkEnd w:id="423"/>
    <w:bookmarkStart w:name="z736" w:id="424"/>
    <w:p>
      <w:pPr>
        <w:spacing w:after="0"/>
        <w:ind w:left="0"/>
        <w:jc w:val="both"/>
      </w:pPr>
      <w:r>
        <w:rPr>
          <w:rFonts w:ascii="Times New Roman"/>
          <w:b w:val="false"/>
          <w:i w:val="false"/>
          <w:color w:val="000000"/>
          <w:sz w:val="28"/>
        </w:rPr>
        <w:t>
      _________________ района ___________________________ области</w:t>
      </w:r>
      <w:r>
        <w:rPr>
          <w:rFonts w:ascii="Times New Roman"/>
          <w:b w:val="false"/>
          <w:i w:val="false"/>
          <w:color w:val="000000"/>
          <w:sz w:val="28"/>
        </w:rPr>
        <w:t> </w:t>
      </w:r>
    </w:p>
    <w:bookmarkEnd w:id="4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 района</w:t>
            </w:r>
            <w:r>
              <w:br/>
            </w:r>
            <w:r>
              <w:rPr>
                <w:rFonts w:ascii="Times New Roman"/>
                <w:b w:val="false"/>
                <w:i w:val="false"/>
                <w:color w:val="000000"/>
                <w:sz w:val="20"/>
              </w:rPr>
              <w:t>_________________ области</w:t>
            </w:r>
          </w:p>
        </w:tc>
      </w:tr>
    </w:tbl>
    <w:bookmarkStart w:name="z739" w:id="425"/>
    <w:p>
      <w:pPr>
        <w:spacing w:after="0"/>
        <w:ind w:left="0"/>
        <w:jc w:val="left"/>
      </w:pPr>
      <w:r>
        <w:rPr>
          <w:rFonts w:ascii="Times New Roman"/>
          <w:b/>
          <w:i w:val="false"/>
          <w:color w:val="000000"/>
        </w:rPr>
        <w:t xml:space="preserve">                                       Заявка</w:t>
      </w:r>
      <w:r>
        <w:br/>
      </w:r>
      <w:r>
        <w:rPr>
          <w:rFonts w:ascii="Times New Roman"/>
          <w:b/>
          <w:i w:val="false"/>
          <w:color w:val="000000"/>
        </w:rPr>
        <w:t xml:space="preserve">             на получение субсидий племенными и дистрибьютерными центрами</w:t>
      </w:r>
      <w:r>
        <w:br/>
      </w:r>
      <w:r>
        <w:rPr>
          <w:rFonts w:ascii="Times New Roman"/>
          <w:b/>
          <w:i w:val="false"/>
          <w:color w:val="000000"/>
        </w:rPr>
        <w:t xml:space="preserve">                   за приобретение специальной техники и технологического</w:t>
      </w:r>
      <w:r>
        <w:br/>
      </w:r>
      <w:r>
        <w:rPr>
          <w:rFonts w:ascii="Times New Roman"/>
          <w:b/>
          <w:i w:val="false"/>
          <w:color w:val="000000"/>
        </w:rPr>
        <w:t xml:space="preserve">                   оборудования, используемого для проведения искусственного</w:t>
      </w:r>
      <w:r>
        <w:br/>
      </w:r>
      <w:r>
        <w:rPr>
          <w:rFonts w:ascii="Times New Roman"/>
          <w:b/>
          <w:i w:val="false"/>
          <w:color w:val="000000"/>
        </w:rPr>
        <w:t xml:space="preserve">             осеменения маточного поголовья сельскохозяйственных животных</w:t>
      </w:r>
    </w:p>
    <w:bookmarkEnd w:id="425"/>
    <w:bookmarkStart w:name="z741" w:id="426"/>
    <w:p>
      <w:pPr>
        <w:spacing w:after="0"/>
        <w:ind w:left="0"/>
        <w:jc w:val="both"/>
      </w:pPr>
      <w:r>
        <w:rPr>
          <w:rFonts w:ascii="Times New Roman"/>
          <w:b w:val="false"/>
          <w:i w:val="false"/>
          <w:color w:val="000000"/>
          <w:sz w:val="28"/>
        </w:rPr>
        <w:t>
      1. Покупатель: 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(фамилия, имя, отчество (при его наличии) физического лица/наименование</w:t>
      </w:r>
      <w:r>
        <w:br/>
      </w:r>
      <w:r>
        <w:rPr>
          <w:rFonts w:ascii="Times New Roman"/>
          <w:b w:val="false"/>
          <w:i w:val="false"/>
          <w:color w:val="000000"/>
          <w:sz w:val="28"/>
        </w:rPr>
        <w:t xml:space="preserve">                                     юридического лица, адрес)</w:t>
      </w:r>
    </w:p>
    <w:bookmarkEnd w:id="426"/>
    <w:bookmarkStart w:name="z744" w:id="427"/>
    <w:p>
      <w:pPr>
        <w:spacing w:after="0"/>
        <w:ind w:left="0"/>
        <w:jc w:val="both"/>
      </w:pPr>
      <w:r>
        <w:rPr>
          <w:rFonts w:ascii="Times New Roman"/>
          <w:b w:val="false"/>
          <w:i w:val="false"/>
          <w:color w:val="000000"/>
          <w:sz w:val="28"/>
        </w:rPr>
        <w:t>
      2. ИИН/БИН ______________________________________________________________</w:t>
      </w:r>
      <w:r>
        <w:br/>
      </w:r>
      <w:r>
        <w:rPr>
          <w:rFonts w:ascii="Times New Roman"/>
          <w:b w:val="false"/>
          <w:i w:val="false"/>
          <w:color w:val="000000"/>
          <w:sz w:val="28"/>
        </w:rPr>
        <w:t xml:space="preserve">                         (для физического/юридического лица)</w:t>
      </w:r>
    </w:p>
    <w:bookmarkEnd w:id="427"/>
    <w:p>
      <w:pPr>
        <w:spacing w:after="0"/>
        <w:ind w:left="0"/>
        <w:jc w:val="both"/>
      </w:pPr>
      <w:r>
        <w:rPr>
          <w:rFonts w:ascii="Times New Roman"/>
          <w:b w:val="false"/>
          <w:i w:val="false"/>
          <w:color w:val="000000"/>
          <w:sz w:val="28"/>
        </w:rPr>
        <w:t>
      3. Приобретено __________ единиц специальной техники и технологического</w:t>
      </w:r>
      <w:r>
        <w:br/>
      </w:r>
      <w:r>
        <w:rPr>
          <w:rFonts w:ascii="Times New Roman"/>
          <w:b w:val="false"/>
          <w:i w:val="false"/>
          <w:color w:val="000000"/>
          <w:sz w:val="28"/>
        </w:rPr>
        <w:t>оборудования, используемого для проведения искусственного осеменения маточного</w:t>
      </w:r>
      <w:r>
        <w:br/>
      </w:r>
      <w:r>
        <w:rPr>
          <w:rFonts w:ascii="Times New Roman"/>
          <w:b w:val="false"/>
          <w:i w:val="false"/>
          <w:color w:val="000000"/>
          <w:sz w:val="28"/>
        </w:rPr>
        <w:t>поголовья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6594"/>
        <w:gridCol w:w="3124"/>
        <w:gridCol w:w="1134"/>
      </w:tblGrid>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428"/>
          <w:p>
            <w:pPr>
              <w:spacing w:after="20"/>
              <w:ind w:left="20"/>
              <w:jc w:val="both"/>
            </w:pPr>
            <w:r>
              <w:rPr>
                <w:rFonts w:ascii="Times New Roman"/>
                <w:b w:val="false"/>
                <w:i w:val="false"/>
                <w:color w:val="000000"/>
                <w:sz w:val="20"/>
              </w:rPr>
              <w:t>
№ п/п</w:t>
            </w:r>
          </w:p>
          <w:bookmarkEnd w:id="428"/>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429"/>
          <w:p>
            <w:pPr>
              <w:spacing w:after="20"/>
              <w:ind w:left="20"/>
              <w:jc w:val="both"/>
            </w:pPr>
            <w:r>
              <w:rPr>
                <w:rFonts w:ascii="Times New Roman"/>
                <w:b w:val="false"/>
                <w:i w:val="false"/>
                <w:color w:val="000000"/>
                <w:sz w:val="20"/>
              </w:rPr>
              <w:t>
1</w:t>
            </w:r>
          </w:p>
          <w:bookmarkEnd w:id="429"/>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430"/>
          <w:p>
            <w:pPr>
              <w:spacing w:after="20"/>
              <w:ind w:left="20"/>
              <w:jc w:val="both"/>
            </w:pPr>
            <w:r>
              <w:rPr>
                <w:rFonts w:ascii="Times New Roman"/>
                <w:b w:val="false"/>
                <w:i w:val="false"/>
                <w:color w:val="000000"/>
                <w:sz w:val="20"/>
              </w:rPr>
              <w:t>
1.</w:t>
            </w:r>
          </w:p>
          <w:bookmarkEnd w:id="430"/>
        </w:tc>
        <w:tc>
          <w:tcPr>
            <w:tcW w:w="6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купли-продажи на приобретение специальной техники и технологического оборудования, используемого для проведения искусственного осеменения маточного поголовья сельскохозяйственных животных</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приобретенного оборудования</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431"/>
          <w:p>
            <w:pPr>
              <w:spacing w:after="20"/>
              <w:ind w:left="20"/>
              <w:jc w:val="both"/>
            </w:pPr>
            <w:r>
              <w:rPr>
                <w:rFonts w:ascii="Times New Roman"/>
                <w:b w:val="false"/>
                <w:i w:val="false"/>
                <w:color w:val="000000"/>
                <w:sz w:val="20"/>
              </w:rPr>
              <w:t>
2.</w:t>
            </w:r>
          </w:p>
          <w:bookmarkEnd w:id="431"/>
        </w:tc>
        <w:tc>
          <w:tcPr>
            <w:tcW w:w="6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стоимость и оплату приобретенных товаров</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(ов)</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 (при наличии)</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указанная в документе (ах)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 оплаченная сумма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432"/>
          <w:p>
            <w:pPr>
              <w:spacing w:after="20"/>
              <w:ind w:left="20"/>
              <w:jc w:val="both"/>
            </w:pPr>
            <w:r>
              <w:rPr>
                <w:rFonts w:ascii="Times New Roman"/>
                <w:b w:val="false"/>
                <w:i w:val="false"/>
                <w:color w:val="000000"/>
                <w:sz w:val="20"/>
              </w:rPr>
              <w:t>
3.</w:t>
            </w:r>
          </w:p>
          <w:bookmarkEnd w:id="432"/>
        </w:tc>
        <w:tc>
          <w:tcPr>
            <w:tcW w:w="6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4" w:id="433"/>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w:t>
      </w:r>
      <w:r>
        <w:br/>
      </w:r>
      <w:r>
        <w:rPr>
          <w:rFonts w:ascii="Times New Roman"/>
          <w:b w:val="false"/>
          <w:i w:val="false"/>
          <w:color w:val="000000"/>
          <w:sz w:val="28"/>
        </w:rPr>
        <w:t xml:space="preserve"> ответственности за предоставление недостоверных сведений в соответствии с </w:t>
      </w:r>
      <w:r>
        <w:br/>
      </w:r>
      <w:r>
        <w:rPr>
          <w:rFonts w:ascii="Times New Roman"/>
          <w:b w:val="false"/>
          <w:i w:val="false"/>
          <w:color w:val="000000"/>
          <w:sz w:val="28"/>
        </w:rPr>
        <w:t xml:space="preserve">законодательством Республики Казахстан. Согласен на использования сведений, </w:t>
      </w:r>
      <w:r>
        <w:br/>
      </w:r>
      <w:r>
        <w:rPr>
          <w:rFonts w:ascii="Times New Roman"/>
          <w:b w:val="false"/>
          <w:i w:val="false"/>
          <w:color w:val="000000"/>
          <w:sz w:val="28"/>
        </w:rPr>
        <w:t>составляющих охраняемую законом тайну, содержащихся в информационных системах.</w:t>
      </w:r>
    </w:p>
    <w:bookmarkEnd w:id="433"/>
    <w:bookmarkStart w:name="z765" w:id="434"/>
    <w:p>
      <w:pPr>
        <w:spacing w:after="0"/>
        <w:ind w:left="0"/>
        <w:jc w:val="both"/>
      </w:pPr>
      <w:r>
        <w:rPr>
          <w:rFonts w:ascii="Times New Roman"/>
          <w:b w:val="false"/>
          <w:i w:val="false"/>
          <w:color w:val="000000"/>
          <w:sz w:val="28"/>
        </w:rPr>
        <w:t>
      Покупатель: _________ _____________________________________________________</w:t>
      </w:r>
      <w:r>
        <w:br/>
      </w:r>
      <w:r>
        <w:rPr>
          <w:rFonts w:ascii="Times New Roman"/>
          <w:b w:val="false"/>
          <w:i w:val="false"/>
          <w:color w:val="000000"/>
          <w:sz w:val="28"/>
        </w:rPr>
        <w:t xml:space="preserve">                   (подпись) (фамилия, имя, отчество (при его наличии) покупателя)</w:t>
      </w:r>
    </w:p>
    <w:bookmarkEnd w:id="434"/>
    <w:bookmarkStart w:name="z766" w:id="435"/>
    <w:p>
      <w:pPr>
        <w:spacing w:after="0"/>
        <w:ind w:left="0"/>
        <w:jc w:val="both"/>
      </w:pPr>
      <w:r>
        <w:rPr>
          <w:rFonts w:ascii="Times New Roman"/>
          <w:b w:val="false"/>
          <w:i w:val="false"/>
          <w:color w:val="000000"/>
          <w:sz w:val="28"/>
        </w:rPr>
        <w:t>
      Место печати (при наличии)</w:t>
      </w:r>
    </w:p>
    <w:bookmarkEnd w:id="435"/>
    <w:bookmarkStart w:name="z767" w:id="436"/>
    <w:p>
      <w:pPr>
        <w:spacing w:after="0"/>
        <w:ind w:left="0"/>
        <w:jc w:val="both"/>
      </w:pPr>
      <w:r>
        <w:rPr>
          <w:rFonts w:ascii="Times New Roman"/>
          <w:b w:val="false"/>
          <w:i w:val="false"/>
          <w:color w:val="000000"/>
          <w:sz w:val="28"/>
        </w:rPr>
        <w:t>
      "_____" _______________ 20__ года</w:t>
      </w:r>
    </w:p>
    <w:bookmarkEnd w:id="436"/>
    <w:bookmarkStart w:name="z768" w:id="437"/>
    <w:p>
      <w:pPr>
        <w:spacing w:after="0"/>
        <w:ind w:left="0"/>
        <w:jc w:val="both"/>
      </w:pPr>
      <w:r>
        <w:rPr>
          <w:rFonts w:ascii="Times New Roman"/>
          <w:b w:val="false"/>
          <w:i w:val="false"/>
          <w:color w:val="000000"/>
          <w:sz w:val="28"/>
        </w:rPr>
        <w:t>
      Заявка принята к рассмотрению "_____" ____________ 20__ года</w:t>
      </w:r>
    </w:p>
    <w:bookmarkEnd w:id="437"/>
    <w:bookmarkStart w:name="z769" w:id="438"/>
    <w:p>
      <w:pPr>
        <w:spacing w:after="0"/>
        <w:ind w:left="0"/>
        <w:jc w:val="both"/>
      </w:pPr>
      <w:r>
        <w:rPr>
          <w:rFonts w:ascii="Times New Roman"/>
          <w:b w:val="false"/>
          <w:i w:val="false"/>
          <w:color w:val="000000"/>
          <w:sz w:val="28"/>
        </w:rPr>
        <w:t>
      Руководитель отдела ___________ 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руководителя)</w:t>
      </w:r>
    </w:p>
    <w:bookmarkEnd w:id="438"/>
    <w:bookmarkStart w:name="z770" w:id="439"/>
    <w:p>
      <w:pPr>
        <w:spacing w:after="0"/>
        <w:ind w:left="0"/>
        <w:jc w:val="both"/>
      </w:pPr>
      <w:r>
        <w:rPr>
          <w:rFonts w:ascii="Times New Roman"/>
          <w:b w:val="false"/>
          <w:i w:val="false"/>
          <w:color w:val="000000"/>
          <w:sz w:val="28"/>
        </w:rPr>
        <w:t>
      Место печати (при наличии)</w:t>
      </w:r>
    </w:p>
    <w:bookmarkEnd w:id="439"/>
    <w:bookmarkStart w:name="z771" w:id="440"/>
    <w:p>
      <w:pPr>
        <w:spacing w:after="0"/>
        <w:ind w:left="0"/>
        <w:jc w:val="both"/>
      </w:pPr>
      <w:r>
        <w:rPr>
          <w:rFonts w:ascii="Times New Roman"/>
          <w:b w:val="false"/>
          <w:i w:val="false"/>
          <w:color w:val="000000"/>
          <w:sz w:val="28"/>
        </w:rPr>
        <w:t>
      _________________ района __________________ области</w:t>
      </w:r>
    </w:p>
    <w:bookmarkEnd w:id="4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 района</w:t>
            </w:r>
            <w:r>
              <w:br/>
            </w:r>
            <w:r>
              <w:rPr>
                <w:rFonts w:ascii="Times New Roman"/>
                <w:b w:val="false"/>
                <w:i w:val="false"/>
                <w:color w:val="000000"/>
                <w:sz w:val="20"/>
              </w:rPr>
              <w:t>_________________ области</w:t>
            </w:r>
          </w:p>
        </w:tc>
      </w:tr>
    </w:tbl>
    <w:bookmarkStart w:name="z774" w:id="441"/>
    <w:p>
      <w:pPr>
        <w:spacing w:after="0"/>
        <w:ind w:left="0"/>
        <w:jc w:val="left"/>
      </w:pPr>
      <w:r>
        <w:rPr>
          <w:rFonts w:ascii="Times New Roman"/>
          <w:b/>
          <w:i w:val="false"/>
          <w:color w:val="000000"/>
        </w:rPr>
        <w:t xml:space="preserve">                                      Заявка</w:t>
      </w:r>
      <w:r>
        <w:br/>
      </w:r>
      <w:r>
        <w:rPr>
          <w:rFonts w:ascii="Times New Roman"/>
          <w:b/>
          <w:i w:val="false"/>
          <w:color w:val="000000"/>
        </w:rPr>
        <w:t xml:space="preserve">                               на получение субсидий</w:t>
      </w:r>
      <w:r>
        <w:br/>
      </w:r>
      <w:r>
        <w:rPr>
          <w:rFonts w:ascii="Times New Roman"/>
          <w:b/>
          <w:i w:val="false"/>
          <w:color w:val="000000"/>
        </w:rPr>
        <w:t xml:space="preserve">                   на удешевление стоимости кормов за счет средств</w:t>
      </w:r>
      <w:r>
        <w:br/>
      </w:r>
      <w:r>
        <w:rPr>
          <w:rFonts w:ascii="Times New Roman"/>
          <w:b/>
          <w:i w:val="false"/>
          <w:color w:val="000000"/>
        </w:rPr>
        <w:t xml:space="preserve">                    Национального фонда Республики Казахстан</w:t>
      </w:r>
    </w:p>
    <w:bookmarkEnd w:id="441"/>
    <w:bookmarkStart w:name="z776" w:id="442"/>
    <w:p>
      <w:pPr>
        <w:spacing w:after="0"/>
        <w:ind w:left="0"/>
        <w:jc w:val="both"/>
      </w:pPr>
      <w:r>
        <w:rPr>
          <w:rFonts w:ascii="Times New Roman"/>
          <w:b w:val="false"/>
          <w:i w:val="false"/>
          <w:color w:val="000000"/>
          <w:sz w:val="28"/>
        </w:rPr>
        <w:t>
      1.Товаропроизводитель _____________________________________________________</w:t>
      </w:r>
      <w:r>
        <w:br/>
      </w:r>
      <w:r>
        <w:rPr>
          <w:rFonts w:ascii="Times New Roman"/>
          <w:b w:val="false"/>
          <w:i w:val="false"/>
          <w:color w:val="000000"/>
          <w:sz w:val="28"/>
        </w:rPr>
        <w:t xml:space="preserve">                               (фамилия, имя, отчество (при его наличии) физического</w:t>
      </w:r>
      <w:r>
        <w:br/>
      </w:r>
      <w:r>
        <w:rPr>
          <w:rFonts w:ascii="Times New Roman"/>
          <w:b w:val="false"/>
          <w:i w:val="false"/>
          <w:color w:val="000000"/>
          <w:sz w:val="28"/>
        </w:rPr>
        <w:t xml:space="preserve">                                     лица/наименование юридического лица)</w:t>
      </w:r>
    </w:p>
    <w:bookmarkEnd w:id="442"/>
    <w:bookmarkStart w:name="z777" w:id="443"/>
    <w:p>
      <w:pPr>
        <w:spacing w:after="0"/>
        <w:ind w:left="0"/>
        <w:jc w:val="both"/>
      </w:pPr>
      <w:r>
        <w:rPr>
          <w:rFonts w:ascii="Times New Roman"/>
          <w:b w:val="false"/>
          <w:i w:val="false"/>
          <w:color w:val="000000"/>
          <w:sz w:val="28"/>
        </w:rPr>
        <w:t>
      2. БИН/ИИН_______________________________________________________________</w:t>
      </w:r>
      <w:r>
        <w:br/>
      </w:r>
      <w:r>
        <w:rPr>
          <w:rFonts w:ascii="Times New Roman"/>
          <w:b w:val="false"/>
          <w:i w:val="false"/>
          <w:color w:val="000000"/>
          <w:sz w:val="28"/>
        </w:rPr>
        <w:t xml:space="preserve">                               (для физического/юридического лица)</w:t>
      </w:r>
    </w:p>
    <w:bookmarkEnd w:id="443"/>
    <w:bookmarkStart w:name="z778" w:id="444"/>
    <w:p>
      <w:pPr>
        <w:spacing w:after="0"/>
        <w:ind w:left="0"/>
        <w:jc w:val="both"/>
      </w:pPr>
      <w:r>
        <w:rPr>
          <w:rFonts w:ascii="Times New Roman"/>
          <w:b w:val="false"/>
          <w:i w:val="false"/>
          <w:color w:val="000000"/>
          <w:sz w:val="28"/>
        </w:rPr>
        <w:t>
      3. Адрес Товаропроизводителя:_______________________________________________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региона, населенного пункта)</w:t>
      </w:r>
    </w:p>
    <w:bookmarkEnd w:id="444"/>
    <w:bookmarkStart w:name="z779" w:id="445"/>
    <w:p>
      <w:pPr>
        <w:spacing w:after="0"/>
        <w:ind w:left="0"/>
        <w:jc w:val="both"/>
      </w:pPr>
      <w:r>
        <w:rPr>
          <w:rFonts w:ascii="Times New Roman"/>
          <w:b w:val="false"/>
          <w:i w:val="false"/>
          <w:color w:val="000000"/>
          <w:sz w:val="28"/>
        </w:rPr>
        <w:t>
      4. Учетный номер хозяйства_________________________________________________</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6956"/>
        <w:gridCol w:w="3261"/>
        <w:gridCol w:w="915"/>
      </w:tblGrid>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446"/>
          <w:p>
            <w:pPr>
              <w:spacing w:after="20"/>
              <w:ind w:left="20"/>
              <w:jc w:val="both"/>
            </w:pPr>
            <w:r>
              <w:rPr>
                <w:rFonts w:ascii="Times New Roman"/>
                <w:b w:val="false"/>
                <w:i w:val="false"/>
                <w:color w:val="000000"/>
                <w:sz w:val="20"/>
              </w:rPr>
              <w:t>
№ п/п</w:t>
            </w:r>
          </w:p>
          <w:bookmarkEnd w:id="446"/>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447"/>
          <w:p>
            <w:pPr>
              <w:spacing w:after="20"/>
              <w:ind w:left="20"/>
              <w:jc w:val="both"/>
            </w:pPr>
            <w:r>
              <w:rPr>
                <w:rFonts w:ascii="Times New Roman"/>
                <w:b w:val="false"/>
                <w:i w:val="false"/>
                <w:color w:val="000000"/>
                <w:sz w:val="20"/>
              </w:rPr>
              <w:t>
1</w:t>
            </w:r>
          </w:p>
          <w:bookmarkEnd w:id="447"/>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448"/>
          <w:p>
            <w:pPr>
              <w:spacing w:after="20"/>
              <w:ind w:left="20"/>
              <w:jc w:val="both"/>
            </w:pPr>
            <w:r>
              <w:rPr>
                <w:rFonts w:ascii="Times New Roman"/>
                <w:b w:val="false"/>
                <w:i w:val="false"/>
                <w:color w:val="000000"/>
                <w:sz w:val="20"/>
              </w:rPr>
              <w:t>
1.</w:t>
            </w:r>
          </w:p>
          <w:bookmarkEnd w:id="448"/>
        </w:tc>
        <w:tc>
          <w:tcPr>
            <w:tcW w:w="6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Выписка из похозяйственной книги или отчета из формы 24-сельское хозяйство "Отчет о состоянии животноводства"</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период</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 наличии)</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поголовья, голов</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и дата принятия отчета органами статистики</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449"/>
          <w:p>
            <w:pPr>
              <w:spacing w:after="20"/>
              <w:ind w:left="20"/>
              <w:jc w:val="both"/>
            </w:pPr>
            <w:r>
              <w:rPr>
                <w:rFonts w:ascii="Times New Roman"/>
                <w:b w:val="false"/>
                <w:i w:val="false"/>
                <w:color w:val="000000"/>
                <w:sz w:val="20"/>
              </w:rPr>
              <w:t>
2.</w:t>
            </w:r>
          </w:p>
          <w:bookmarkEnd w:id="449"/>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Информацию по зарегистрированным/выбывшим животным одного владельца в ИСЖ (для крупного рогатого скота)</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зарегистрированного поголовья, голов</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450"/>
          <w:p>
            <w:pPr>
              <w:spacing w:after="20"/>
              <w:ind w:left="20"/>
              <w:jc w:val="both"/>
            </w:pPr>
            <w:r>
              <w:rPr>
                <w:rFonts w:ascii="Times New Roman"/>
                <w:b w:val="false"/>
                <w:i w:val="false"/>
                <w:color w:val="000000"/>
                <w:sz w:val="20"/>
              </w:rPr>
              <w:t>
3.</w:t>
            </w:r>
          </w:p>
          <w:bookmarkEnd w:id="450"/>
        </w:tc>
        <w:tc>
          <w:tcPr>
            <w:tcW w:w="6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на покупку кормов</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приобретенного корма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реализовавшей корма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приобретенного корма, тонн</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451"/>
          <w:p>
            <w:pPr>
              <w:spacing w:after="20"/>
              <w:ind w:left="20"/>
              <w:jc w:val="both"/>
            </w:pPr>
            <w:r>
              <w:rPr>
                <w:rFonts w:ascii="Times New Roman"/>
                <w:b w:val="false"/>
                <w:i w:val="false"/>
                <w:color w:val="000000"/>
                <w:sz w:val="20"/>
              </w:rPr>
              <w:t>
4.</w:t>
            </w:r>
          </w:p>
          <w:bookmarkEnd w:id="451"/>
        </w:tc>
        <w:tc>
          <w:tcPr>
            <w:tcW w:w="6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стоимость и оплату приобретенных товаров и/или отсрочку платежа по договору купли-продажи товаров, товарно-транспортные накладные</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(ов)</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 (при наличии)</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указанная в документе (ах)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 оплаченная сумма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452"/>
          <w:p>
            <w:pPr>
              <w:spacing w:after="20"/>
              <w:ind w:left="20"/>
              <w:jc w:val="both"/>
            </w:pPr>
            <w:r>
              <w:rPr>
                <w:rFonts w:ascii="Times New Roman"/>
                <w:b w:val="false"/>
                <w:i w:val="false"/>
                <w:color w:val="000000"/>
                <w:sz w:val="20"/>
              </w:rPr>
              <w:t>
5.</w:t>
            </w:r>
          </w:p>
          <w:bookmarkEnd w:id="452"/>
        </w:tc>
        <w:tc>
          <w:tcPr>
            <w:tcW w:w="6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предприятия в органы статистики о производстве продукции с 1 января текущего года (предоставляется при подаче заявки птицеводческими и свиноводческими предприятиями);</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период</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 наличии)</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Произведено, тонн/тыс. штук</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и дата принятия отчета органами статистики</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453"/>
          <w:p>
            <w:pPr>
              <w:spacing w:after="20"/>
              <w:ind w:left="20"/>
              <w:jc w:val="both"/>
            </w:pPr>
            <w:r>
              <w:rPr>
                <w:rFonts w:ascii="Times New Roman"/>
                <w:b w:val="false"/>
                <w:i w:val="false"/>
                <w:color w:val="000000"/>
                <w:sz w:val="20"/>
              </w:rPr>
              <w:t>
6.</w:t>
            </w:r>
          </w:p>
          <w:bookmarkEnd w:id="453"/>
        </w:tc>
        <w:tc>
          <w:tcPr>
            <w:tcW w:w="6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оператора почты: наименование банка или оператора почты: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1" w:id="454"/>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w:t>
      </w:r>
      <w:r>
        <w:br/>
      </w:r>
      <w:r>
        <w:rPr>
          <w:rFonts w:ascii="Times New Roman"/>
          <w:b w:val="false"/>
          <w:i w:val="false"/>
          <w:color w:val="000000"/>
          <w:sz w:val="28"/>
        </w:rPr>
        <w:t xml:space="preserve"> ответственности за предоставление недостоверных сведений в соответствии с </w:t>
      </w:r>
      <w:r>
        <w:br/>
      </w:r>
      <w:r>
        <w:rPr>
          <w:rFonts w:ascii="Times New Roman"/>
          <w:b w:val="false"/>
          <w:i w:val="false"/>
          <w:color w:val="000000"/>
          <w:sz w:val="28"/>
        </w:rPr>
        <w:t xml:space="preserve">законодательством Республики Казахстан. Согласен на использования сведений, </w:t>
      </w:r>
      <w:r>
        <w:br/>
      </w:r>
      <w:r>
        <w:rPr>
          <w:rFonts w:ascii="Times New Roman"/>
          <w:b w:val="false"/>
          <w:i w:val="false"/>
          <w:color w:val="000000"/>
          <w:sz w:val="28"/>
        </w:rPr>
        <w:t xml:space="preserve">составляющих охраняемую законом тайну, содержащихся в информационных системах. </w:t>
      </w:r>
    </w:p>
    <w:bookmarkEnd w:id="454"/>
    <w:bookmarkStart w:name="z812" w:id="455"/>
    <w:p>
      <w:pPr>
        <w:spacing w:after="0"/>
        <w:ind w:left="0"/>
        <w:jc w:val="both"/>
      </w:pPr>
      <w:r>
        <w:rPr>
          <w:rFonts w:ascii="Times New Roman"/>
          <w:b w:val="false"/>
          <w:i w:val="false"/>
          <w:color w:val="000000"/>
          <w:sz w:val="28"/>
        </w:rPr>
        <w:t>
      Товаропроизводитель:__________ ____________________________________________</w:t>
      </w:r>
      <w:r>
        <w:br/>
      </w:r>
      <w:r>
        <w:rPr>
          <w:rFonts w:ascii="Times New Roman"/>
          <w:b w:val="false"/>
          <w:i w:val="false"/>
          <w:color w:val="000000"/>
          <w:sz w:val="28"/>
        </w:rPr>
        <w:t xml:space="preserve">                          (подпись) (фамилия, имя, отчество (при его наличии) </w:t>
      </w:r>
    </w:p>
    <w:bookmarkEnd w:id="455"/>
    <w:bookmarkStart w:name="z813" w:id="456"/>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руководителя)</w:t>
      </w:r>
    </w:p>
    <w:bookmarkEnd w:id="456"/>
    <w:bookmarkStart w:name="z814" w:id="457"/>
    <w:p>
      <w:pPr>
        <w:spacing w:after="0"/>
        <w:ind w:left="0"/>
        <w:jc w:val="both"/>
      </w:pPr>
      <w:r>
        <w:rPr>
          <w:rFonts w:ascii="Times New Roman"/>
          <w:b w:val="false"/>
          <w:i w:val="false"/>
          <w:color w:val="000000"/>
          <w:sz w:val="28"/>
        </w:rPr>
        <w:t>
      Место печати (при наличии)</w:t>
      </w:r>
    </w:p>
    <w:bookmarkEnd w:id="457"/>
    <w:bookmarkStart w:name="z815" w:id="458"/>
    <w:p>
      <w:pPr>
        <w:spacing w:after="0"/>
        <w:ind w:left="0"/>
        <w:jc w:val="both"/>
      </w:pPr>
      <w:r>
        <w:rPr>
          <w:rFonts w:ascii="Times New Roman"/>
          <w:b w:val="false"/>
          <w:i w:val="false"/>
          <w:color w:val="000000"/>
          <w:sz w:val="28"/>
        </w:rPr>
        <w:t xml:space="preserve">
      "_____" _____________ 20____ года </w:t>
      </w:r>
    </w:p>
    <w:bookmarkEnd w:id="458"/>
    <w:bookmarkStart w:name="z816" w:id="459"/>
    <w:p>
      <w:pPr>
        <w:spacing w:after="0"/>
        <w:ind w:left="0"/>
        <w:jc w:val="both"/>
      </w:pPr>
      <w:r>
        <w:rPr>
          <w:rFonts w:ascii="Times New Roman"/>
          <w:b w:val="false"/>
          <w:i w:val="false"/>
          <w:color w:val="000000"/>
          <w:sz w:val="28"/>
        </w:rPr>
        <w:t>
      Заявка принята к рассмотрению "_____" ____________ 20__ года</w:t>
      </w:r>
    </w:p>
    <w:bookmarkEnd w:id="459"/>
    <w:bookmarkStart w:name="z817" w:id="460"/>
    <w:p>
      <w:pPr>
        <w:spacing w:after="0"/>
        <w:ind w:left="0"/>
        <w:jc w:val="both"/>
      </w:pPr>
      <w:r>
        <w:rPr>
          <w:rFonts w:ascii="Times New Roman"/>
          <w:b w:val="false"/>
          <w:i w:val="false"/>
          <w:color w:val="000000"/>
          <w:sz w:val="28"/>
        </w:rPr>
        <w:t>
      Руководитель отдела сельского хозяйства ________ _____________________________</w:t>
      </w:r>
      <w:r>
        <w:br/>
      </w:r>
      <w:r>
        <w:rPr>
          <w:rFonts w:ascii="Times New Roman"/>
          <w:b w:val="false"/>
          <w:i w:val="false"/>
          <w:color w:val="000000"/>
          <w:sz w:val="28"/>
        </w:rPr>
        <w:t xml:space="preserve">                                            (подпись) (фамилия, имя, отчество (при </w:t>
      </w:r>
    </w:p>
    <w:bookmarkEnd w:id="460"/>
    <w:bookmarkStart w:name="z818" w:id="461"/>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его наличии)</w:t>
      </w:r>
    </w:p>
    <w:bookmarkEnd w:id="461"/>
    <w:bookmarkStart w:name="z819" w:id="462"/>
    <w:p>
      <w:pPr>
        <w:spacing w:after="0"/>
        <w:ind w:left="0"/>
        <w:jc w:val="both"/>
      </w:pPr>
      <w:r>
        <w:rPr>
          <w:rFonts w:ascii="Times New Roman"/>
          <w:b w:val="false"/>
          <w:i w:val="false"/>
          <w:color w:val="000000"/>
          <w:sz w:val="28"/>
        </w:rPr>
        <w:t>
      Место печати (при наличии)</w:t>
      </w:r>
    </w:p>
    <w:bookmarkEnd w:id="462"/>
    <w:bookmarkStart w:name="z820" w:id="463"/>
    <w:p>
      <w:pPr>
        <w:spacing w:after="0"/>
        <w:ind w:left="0"/>
        <w:jc w:val="both"/>
      </w:pPr>
      <w:r>
        <w:rPr>
          <w:rFonts w:ascii="Times New Roman"/>
          <w:b w:val="false"/>
          <w:i w:val="false"/>
          <w:color w:val="000000"/>
          <w:sz w:val="28"/>
        </w:rPr>
        <w:t>
      _________________ района ___________________________ области</w:t>
      </w:r>
    </w:p>
    <w:bookmarkEnd w:id="463"/>
    <w:bookmarkStart w:name="z821" w:id="464"/>
    <w:p>
      <w:pPr>
        <w:spacing w:after="0"/>
        <w:ind w:left="0"/>
        <w:jc w:val="both"/>
      </w:pPr>
      <w:r>
        <w:rPr>
          <w:rFonts w:ascii="Times New Roman"/>
          <w:b w:val="false"/>
          <w:i w:val="false"/>
          <w:color w:val="000000"/>
          <w:sz w:val="28"/>
        </w:rPr>
        <w:t>
      Согласовывается в случае подачи заявки птицефабриками</w:t>
      </w:r>
    </w:p>
    <w:bookmarkEnd w:id="464"/>
    <w:bookmarkStart w:name="z823" w:id="465"/>
    <w:p>
      <w:pPr>
        <w:spacing w:after="0"/>
        <w:ind w:left="0"/>
        <w:jc w:val="both"/>
      </w:pPr>
      <w:r>
        <w:rPr>
          <w:rFonts w:ascii="Times New Roman"/>
          <w:b w:val="false"/>
          <w:i w:val="false"/>
          <w:color w:val="000000"/>
          <w:sz w:val="28"/>
        </w:rPr>
        <w:t>
      "Согласовано"</w:t>
      </w:r>
    </w:p>
    <w:bookmarkEnd w:id="465"/>
    <w:bookmarkStart w:name="z824" w:id="466"/>
    <w:p>
      <w:pPr>
        <w:spacing w:after="0"/>
        <w:ind w:left="0"/>
        <w:jc w:val="both"/>
      </w:pPr>
      <w:r>
        <w:rPr>
          <w:rFonts w:ascii="Times New Roman"/>
          <w:b w:val="false"/>
          <w:i w:val="false"/>
          <w:color w:val="000000"/>
          <w:sz w:val="28"/>
        </w:rPr>
        <w:t>
      ОЮФЛ "Союз птицеводов Казахстана"</w:t>
      </w:r>
    </w:p>
    <w:bookmarkEnd w:id="466"/>
    <w:bookmarkStart w:name="z825" w:id="467"/>
    <w:p>
      <w:pPr>
        <w:spacing w:after="0"/>
        <w:ind w:left="0"/>
        <w:jc w:val="both"/>
      </w:pPr>
      <w:r>
        <w:rPr>
          <w:rFonts w:ascii="Times New Roman"/>
          <w:b w:val="false"/>
          <w:i w:val="false"/>
          <w:color w:val="000000"/>
          <w:sz w:val="28"/>
        </w:rPr>
        <w:t>
      ______________ ___________________________________________________________</w:t>
      </w:r>
      <w:r>
        <w:br/>
      </w:r>
      <w:r>
        <w:rPr>
          <w:rFonts w:ascii="Times New Roman"/>
          <w:b w:val="false"/>
          <w:i w:val="false"/>
          <w:color w:val="000000"/>
          <w:sz w:val="28"/>
        </w:rPr>
        <w:t xml:space="preserve">        (подпись) (фамилия, имя, отчество (при его наличии), печать (при наличии)</w:t>
      </w:r>
    </w:p>
    <w:bookmarkEnd w:id="467"/>
    <w:bookmarkStart w:name="z826" w:id="468"/>
    <w:p>
      <w:pPr>
        <w:spacing w:after="0"/>
        <w:ind w:left="0"/>
        <w:jc w:val="both"/>
      </w:pPr>
      <w:r>
        <w:rPr>
          <w:rFonts w:ascii="Times New Roman"/>
          <w:b w:val="false"/>
          <w:i w:val="false"/>
          <w:color w:val="000000"/>
          <w:sz w:val="28"/>
        </w:rPr>
        <w:t>
      "____ " _______ 20__ года</w:t>
      </w:r>
      <w:r>
        <w:rPr>
          <w:rFonts w:ascii="Times New Roman"/>
          <w:b w:val="false"/>
          <w:i w:val="false"/>
          <w:color w:val="000000"/>
          <w:sz w:val="28"/>
        </w:rPr>
        <w:t> </w:t>
      </w:r>
    </w:p>
    <w:bookmarkEnd w:id="4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племенного</w:t>
            </w:r>
            <w:r>
              <w:br/>
            </w:r>
            <w:r>
              <w:rPr>
                <w:rFonts w:ascii="Times New Roman"/>
                <w:b w:val="false"/>
                <w:i w:val="false"/>
                <w:color w:val="000000"/>
                <w:sz w:val="20"/>
              </w:rPr>
              <w:t>животноводства, повышения</w:t>
            </w:r>
            <w:r>
              <w:br/>
            </w:r>
            <w:r>
              <w:rPr>
                <w:rFonts w:ascii="Times New Roman"/>
                <w:b w:val="false"/>
                <w:i w:val="false"/>
                <w:color w:val="000000"/>
                <w:sz w:val="20"/>
              </w:rPr>
              <w:t>продуктивности и качества</w:t>
            </w:r>
            <w:r>
              <w:br/>
            </w:r>
            <w:r>
              <w:rPr>
                <w:rFonts w:ascii="Times New Roman"/>
                <w:b w:val="false"/>
                <w:i w:val="false"/>
                <w:color w:val="000000"/>
                <w:sz w:val="20"/>
              </w:rPr>
              <w:t>продукции животноводства</w:t>
            </w:r>
            <w:r>
              <w:br/>
            </w:r>
            <w:r>
              <w:rPr>
                <w:rFonts w:ascii="Times New Roman"/>
                <w:b w:val="false"/>
                <w:i w:val="false"/>
                <w:color w:val="000000"/>
                <w:sz w:val="20"/>
              </w:rPr>
              <w:t>форма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xml:space="preserve">
      Руководитель _____________________ районной </w:t>
      </w:r>
    </w:p>
    <w:p>
      <w:pPr>
        <w:spacing w:after="0"/>
        <w:ind w:left="0"/>
        <w:jc w:val="both"/>
      </w:pPr>
      <w:r>
        <w:rPr>
          <w:rFonts w:ascii="Times New Roman"/>
          <w:b w:val="false"/>
          <w:i w:val="false"/>
          <w:color w:val="000000"/>
          <w:sz w:val="28"/>
        </w:rPr>
        <w:t>
      ветеринарной станции 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(далее – Ф.И.О.), подпись, печать)</w:t>
      </w:r>
    </w:p>
    <w:p>
      <w:pPr>
        <w:spacing w:after="0"/>
        <w:ind w:left="0"/>
        <w:jc w:val="both"/>
      </w:pPr>
      <w:r>
        <w:rPr>
          <w:rFonts w:ascii="Times New Roman"/>
          <w:b w:val="false"/>
          <w:i w:val="false"/>
          <w:color w:val="000000"/>
          <w:sz w:val="28"/>
        </w:rPr>
        <w:t>
      "_____" ____________ 20__ год</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об осеменении маточного поголовья крупного рогатого скота/овец</w:t>
      </w:r>
    </w:p>
    <w:p>
      <w:pPr>
        <w:spacing w:after="0"/>
        <w:ind w:left="0"/>
        <w:jc w:val="both"/>
      </w:pPr>
      <w:r>
        <w:rPr>
          <w:rFonts w:ascii="Times New Roman"/>
          <w:b w:val="false"/>
          <w:i w:val="false"/>
          <w:color w:val="000000"/>
          <w:sz w:val="28"/>
        </w:rPr>
        <w:t xml:space="preserve">
      № ________ от "____" ___________ 20___ года </w:t>
      </w:r>
    </w:p>
    <w:p>
      <w:pPr>
        <w:spacing w:after="0"/>
        <w:ind w:left="0"/>
        <w:jc w:val="both"/>
      </w:pPr>
      <w:r>
        <w:rPr>
          <w:rFonts w:ascii="Times New Roman"/>
          <w:b w:val="false"/>
          <w:i w:val="false"/>
          <w:color w:val="000000"/>
          <w:sz w:val="28"/>
        </w:rPr>
        <w:t>
      Мы, владельцы скота ___________________________________________</w:t>
      </w:r>
    </w:p>
    <w:p>
      <w:pPr>
        <w:spacing w:after="0"/>
        <w:ind w:left="0"/>
        <w:jc w:val="both"/>
      </w:pPr>
      <w:r>
        <w:rPr>
          <w:rFonts w:ascii="Times New Roman"/>
          <w:b w:val="false"/>
          <w:i w:val="false"/>
          <w:color w:val="000000"/>
          <w:sz w:val="28"/>
        </w:rPr>
        <w:t>
       (наименование сельского округа, района, области)</w:t>
      </w:r>
    </w:p>
    <w:p>
      <w:pPr>
        <w:spacing w:after="0"/>
        <w:ind w:left="0"/>
        <w:jc w:val="both"/>
      </w:pPr>
      <w:r>
        <w:rPr>
          <w:rFonts w:ascii="Times New Roman"/>
          <w:b w:val="false"/>
          <w:i w:val="false"/>
          <w:color w:val="000000"/>
          <w:sz w:val="28"/>
        </w:rPr>
        <w:t>
      техник-осеменатор ___________________________________________________</w:t>
      </w:r>
    </w:p>
    <w:p>
      <w:pPr>
        <w:spacing w:after="0"/>
        <w:ind w:left="0"/>
        <w:jc w:val="both"/>
      </w:pPr>
      <w:r>
        <w:rPr>
          <w:rFonts w:ascii="Times New Roman"/>
          <w:b w:val="false"/>
          <w:i w:val="false"/>
          <w:color w:val="000000"/>
          <w:sz w:val="28"/>
        </w:rPr>
        <w:t>
      (Ф.И.О. техника-осеменатора)</w:t>
      </w:r>
    </w:p>
    <w:p>
      <w:pPr>
        <w:spacing w:after="0"/>
        <w:ind w:left="0"/>
        <w:jc w:val="both"/>
      </w:pPr>
      <w:r>
        <w:rPr>
          <w:rFonts w:ascii="Times New Roman"/>
          <w:b w:val="false"/>
          <w:i w:val="false"/>
          <w:color w:val="000000"/>
          <w:sz w:val="28"/>
        </w:rPr>
        <w:t>
      и специалист аппарата акима сельского округа _______________________,</w:t>
      </w:r>
    </w:p>
    <w:p>
      <w:pPr>
        <w:spacing w:after="0"/>
        <w:ind w:left="0"/>
        <w:jc w:val="both"/>
      </w:pPr>
      <w:r>
        <w:rPr>
          <w:rFonts w:ascii="Times New Roman"/>
          <w:b w:val="false"/>
          <w:i w:val="false"/>
          <w:color w:val="000000"/>
          <w:sz w:val="28"/>
        </w:rPr>
        <w:t>
       (Ф.И.О. специалист аппарата</w:t>
      </w:r>
    </w:p>
    <w:p>
      <w:pPr>
        <w:spacing w:after="0"/>
        <w:ind w:left="0"/>
        <w:jc w:val="both"/>
      </w:pPr>
      <w:r>
        <w:rPr>
          <w:rFonts w:ascii="Times New Roman"/>
          <w:b w:val="false"/>
          <w:i w:val="false"/>
          <w:color w:val="000000"/>
          <w:sz w:val="28"/>
        </w:rPr>
        <w:t>
       акима сельского округа)</w:t>
      </w:r>
    </w:p>
    <w:p>
      <w:pPr>
        <w:spacing w:after="0"/>
        <w:ind w:left="0"/>
        <w:jc w:val="both"/>
      </w:pPr>
      <w:r>
        <w:rPr>
          <w:rFonts w:ascii="Times New Roman"/>
          <w:b w:val="false"/>
          <w:i w:val="false"/>
          <w:color w:val="000000"/>
          <w:sz w:val="28"/>
        </w:rPr>
        <w:t>
      составили настоящий акт о том, что искусственно осеменено ______</w:t>
      </w:r>
    </w:p>
    <w:p>
      <w:pPr>
        <w:spacing w:after="0"/>
        <w:ind w:left="0"/>
        <w:jc w:val="both"/>
      </w:pPr>
      <w:r>
        <w:rPr>
          <w:rFonts w:ascii="Times New Roman"/>
          <w:b w:val="false"/>
          <w:i w:val="false"/>
          <w:color w:val="000000"/>
          <w:sz w:val="28"/>
        </w:rPr>
        <w:t>
      голов коров и телок, согласно нижеследующей описи.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4331"/>
        <w:gridCol w:w="999"/>
        <w:gridCol w:w="1385"/>
        <w:gridCol w:w="1770"/>
        <w:gridCol w:w="999"/>
        <w:gridCol w:w="1386"/>
      </w:tblGrid>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(при наличии) владельцев животных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владельца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скота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скота, месяцев</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осеменения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владельцев животных</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Техник-осеменатор _______________ ___________________________________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Ветеринарный врач ветеринарного пункта с/о __________ _______________</w:t>
      </w:r>
    </w:p>
    <w:p>
      <w:pPr>
        <w:spacing w:after="0"/>
        <w:ind w:left="0"/>
        <w:jc w:val="both"/>
      </w:pPr>
      <w:r>
        <w:rPr>
          <w:rFonts w:ascii="Times New Roman"/>
          <w:b w:val="false"/>
          <w:i w:val="false"/>
          <w:color w:val="000000"/>
          <w:sz w:val="28"/>
        </w:rPr>
        <w:t>
       (подпись) (Ф.И.О.)</w:t>
      </w:r>
    </w:p>
    <w:bookmarkStart w:name="z67" w:id="469"/>
    <w:p>
      <w:pPr>
        <w:spacing w:after="0"/>
        <w:ind w:left="0"/>
        <w:jc w:val="both"/>
      </w:pPr>
      <w:r>
        <w:rPr>
          <w:rFonts w:ascii="Times New Roman"/>
          <w:b w:val="false"/>
          <w:i w:val="false"/>
          <w:color w:val="000000"/>
          <w:sz w:val="28"/>
        </w:rPr>
        <w:t>
      форма 2</w:t>
      </w:r>
    </w:p>
    <w:bookmarkEnd w:id="469"/>
    <w:p>
      <w:pPr>
        <w:spacing w:after="0"/>
        <w:ind w:left="0"/>
        <w:jc w:val="both"/>
      </w:pPr>
      <w:r>
        <w:rPr>
          <w:rFonts w:ascii="Times New Roman"/>
          <w:b w:val="false"/>
          <w:i w:val="false"/>
          <w:color w:val="000000"/>
          <w:sz w:val="28"/>
        </w:rPr>
        <w:t>
      ____________ сельский округ</w:t>
      </w:r>
    </w:p>
    <w:p>
      <w:pPr>
        <w:spacing w:after="0"/>
        <w:ind w:left="0"/>
        <w:jc w:val="both"/>
      </w:pPr>
      <w:r>
        <w:rPr>
          <w:rFonts w:ascii="Times New Roman"/>
          <w:b w:val="false"/>
          <w:i w:val="false"/>
          <w:color w:val="000000"/>
          <w:sz w:val="28"/>
        </w:rPr>
        <w:t>
      ____________________ района</w:t>
      </w:r>
    </w:p>
    <w:p>
      <w:pPr>
        <w:spacing w:after="0"/>
        <w:ind w:left="0"/>
        <w:jc w:val="both"/>
      </w:pPr>
      <w:r>
        <w:rPr>
          <w:rFonts w:ascii="Times New Roman"/>
          <w:b w:val="false"/>
          <w:i w:val="false"/>
          <w:color w:val="000000"/>
          <w:sz w:val="28"/>
        </w:rPr>
        <w:t>
      ___________________ области</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обследования осеменного маточного поголовья крупного скота/овец</w:t>
      </w:r>
    </w:p>
    <w:p>
      <w:pPr>
        <w:spacing w:after="0"/>
        <w:ind w:left="0"/>
        <w:jc w:val="both"/>
      </w:pPr>
      <w:r>
        <w:rPr>
          <w:rFonts w:ascii="Times New Roman"/>
          <w:b w:val="false"/>
          <w:i w:val="false"/>
          <w:color w:val="000000"/>
          <w:sz w:val="28"/>
        </w:rPr>
        <w:t xml:space="preserve">
      № ________ от "____" ___________ 20___ года </w:t>
      </w:r>
    </w:p>
    <w:p>
      <w:pPr>
        <w:spacing w:after="0"/>
        <w:ind w:left="0"/>
        <w:jc w:val="both"/>
      </w:pPr>
      <w:r>
        <w:rPr>
          <w:rFonts w:ascii="Times New Roman"/>
          <w:b w:val="false"/>
          <w:i w:val="false"/>
          <w:color w:val="000000"/>
          <w:sz w:val="28"/>
        </w:rPr>
        <w:t>
      Мы, владелец скота ___________________________________________,</w:t>
      </w:r>
    </w:p>
    <w:p>
      <w:pPr>
        <w:spacing w:after="0"/>
        <w:ind w:left="0"/>
        <w:jc w:val="both"/>
      </w:pPr>
      <w:r>
        <w:rPr>
          <w:rFonts w:ascii="Times New Roman"/>
          <w:b w:val="false"/>
          <w:i w:val="false"/>
          <w:color w:val="000000"/>
          <w:sz w:val="28"/>
        </w:rPr>
        <w:t>
       (наименование сельского округа, района, области)</w:t>
      </w:r>
    </w:p>
    <w:p>
      <w:pPr>
        <w:spacing w:after="0"/>
        <w:ind w:left="0"/>
        <w:jc w:val="both"/>
      </w:pPr>
      <w:r>
        <w:rPr>
          <w:rFonts w:ascii="Times New Roman"/>
          <w:b w:val="false"/>
          <w:i w:val="false"/>
          <w:color w:val="000000"/>
          <w:sz w:val="28"/>
        </w:rPr>
        <w:t>
      техник-осеменатор __________________________________________________,</w:t>
      </w:r>
    </w:p>
    <w:p>
      <w:pPr>
        <w:spacing w:after="0"/>
        <w:ind w:left="0"/>
        <w:jc w:val="both"/>
      </w:pPr>
      <w:r>
        <w:rPr>
          <w:rFonts w:ascii="Times New Roman"/>
          <w:b w:val="false"/>
          <w:i w:val="false"/>
          <w:color w:val="000000"/>
          <w:sz w:val="28"/>
        </w:rPr>
        <w:t>
      (Ф.И.О. техника-осеменатора)</w:t>
      </w:r>
    </w:p>
    <w:p>
      <w:pPr>
        <w:spacing w:after="0"/>
        <w:ind w:left="0"/>
        <w:jc w:val="both"/>
      </w:pPr>
      <w:r>
        <w:rPr>
          <w:rFonts w:ascii="Times New Roman"/>
          <w:b w:val="false"/>
          <w:i w:val="false"/>
          <w:color w:val="000000"/>
          <w:sz w:val="28"/>
        </w:rPr>
        <w:t>
      составили настоящий акт о том, что то искусственно</w:t>
      </w:r>
    </w:p>
    <w:p>
      <w:pPr>
        <w:spacing w:after="0"/>
        <w:ind w:left="0"/>
        <w:jc w:val="both"/>
      </w:pPr>
      <w:r>
        <w:rPr>
          <w:rFonts w:ascii="Times New Roman"/>
          <w:b w:val="false"/>
          <w:i w:val="false"/>
          <w:color w:val="000000"/>
          <w:sz w:val="28"/>
        </w:rPr>
        <w:t>
      осеменено ______ голов коров и телок и по результатам обследования на</w:t>
      </w:r>
    </w:p>
    <w:p>
      <w:pPr>
        <w:spacing w:after="0"/>
        <w:ind w:left="0"/>
        <w:jc w:val="both"/>
      </w:pPr>
      <w:r>
        <w:rPr>
          <w:rFonts w:ascii="Times New Roman"/>
          <w:b w:val="false"/>
          <w:i w:val="false"/>
          <w:color w:val="000000"/>
          <w:sz w:val="28"/>
        </w:rPr>
        <w:t>
      "____" _________20___ года выявлено фактически осемененными _____</w:t>
      </w:r>
    </w:p>
    <w:p>
      <w:pPr>
        <w:spacing w:after="0"/>
        <w:ind w:left="0"/>
        <w:jc w:val="both"/>
      </w:pPr>
      <w:r>
        <w:rPr>
          <w:rFonts w:ascii="Times New Roman"/>
          <w:b w:val="false"/>
          <w:i w:val="false"/>
          <w:color w:val="000000"/>
          <w:sz w:val="28"/>
        </w:rPr>
        <w:t>
      голов маточного поголовья крупного рогатого скота, согласно</w:t>
      </w:r>
    </w:p>
    <w:p>
      <w:pPr>
        <w:spacing w:after="0"/>
        <w:ind w:left="0"/>
        <w:jc w:val="both"/>
      </w:pPr>
      <w:r>
        <w:rPr>
          <w:rFonts w:ascii="Times New Roman"/>
          <w:b w:val="false"/>
          <w:i w:val="false"/>
          <w:color w:val="000000"/>
          <w:sz w:val="28"/>
        </w:rPr>
        <w:t>
      нижеследующей описи.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2972"/>
        <w:gridCol w:w="1170"/>
        <w:gridCol w:w="1621"/>
        <w:gridCol w:w="2071"/>
        <w:gridCol w:w="1170"/>
        <w:gridCol w:w="1622"/>
      </w:tblGrid>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владельцев животных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Адрес владельца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скота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скота, месяцев</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осеменения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владельцев животных</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Техник-осеменатор ______________ ____________________________________</w:t>
      </w:r>
    </w:p>
    <w:p>
      <w:pPr>
        <w:spacing w:after="0"/>
        <w:ind w:left="0"/>
        <w:jc w:val="both"/>
      </w:pPr>
      <w:r>
        <w:rPr>
          <w:rFonts w:ascii="Times New Roman"/>
          <w:b w:val="false"/>
          <w:i w:val="false"/>
          <w:color w:val="000000"/>
          <w:sz w:val="28"/>
        </w:rPr>
        <w:t>
      (подпись) (Ф.И.О.)</w:t>
      </w:r>
    </w:p>
    <w:bookmarkStart w:name="z68" w:id="470"/>
    <w:p>
      <w:pPr>
        <w:spacing w:after="0"/>
        <w:ind w:left="0"/>
        <w:jc w:val="both"/>
      </w:pPr>
      <w:r>
        <w:rPr>
          <w:rFonts w:ascii="Times New Roman"/>
          <w:b w:val="false"/>
          <w:i w:val="false"/>
          <w:color w:val="000000"/>
          <w:sz w:val="28"/>
        </w:rPr>
        <w:t>
      форма 3</w:t>
      </w:r>
    </w:p>
    <w:bookmarkEnd w:id="470"/>
    <w:p>
      <w:pPr>
        <w:spacing w:after="0"/>
        <w:ind w:left="0"/>
        <w:jc w:val="both"/>
      </w:pPr>
      <w:r>
        <w:rPr>
          <w:rFonts w:ascii="Times New Roman"/>
          <w:b w:val="false"/>
          <w:i w:val="false"/>
          <w:color w:val="000000"/>
          <w:sz w:val="28"/>
        </w:rPr>
        <w:t>
      Хозяйство ______________</w:t>
      </w:r>
    </w:p>
    <w:p>
      <w:pPr>
        <w:spacing w:after="0"/>
        <w:ind w:left="0"/>
        <w:jc w:val="both"/>
      </w:pPr>
      <w:r>
        <w:rPr>
          <w:rFonts w:ascii="Times New Roman"/>
          <w:b w:val="false"/>
          <w:i w:val="false"/>
          <w:color w:val="000000"/>
          <w:sz w:val="28"/>
        </w:rPr>
        <w:t>
      _________________ района</w:t>
      </w:r>
    </w:p>
    <w:p>
      <w:pPr>
        <w:spacing w:after="0"/>
        <w:ind w:left="0"/>
        <w:jc w:val="both"/>
      </w:pPr>
      <w:r>
        <w:rPr>
          <w:rFonts w:ascii="Times New Roman"/>
          <w:b w:val="false"/>
          <w:i w:val="false"/>
          <w:color w:val="000000"/>
          <w:sz w:val="28"/>
        </w:rPr>
        <w:t>
      ________________ области</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оприходования животных и/или птицы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1498"/>
        <w:gridCol w:w="1432"/>
        <w:gridCol w:w="1984"/>
        <w:gridCol w:w="1432"/>
        <w:gridCol w:w="1985"/>
        <w:gridCol w:w="2537"/>
      </w:tblGrid>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животного</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Порода/кросс</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Половозростная группа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месяцев</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 животного</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кем закреплены животные</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Специалист хозяйства _______________ _______________________________ </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xml:space="preserve">
      Покупатель _______________ _________________________________________ </w:t>
      </w:r>
    </w:p>
    <w:p>
      <w:pPr>
        <w:spacing w:after="0"/>
        <w:ind w:left="0"/>
        <w:jc w:val="both"/>
      </w:pPr>
      <w:r>
        <w:rPr>
          <w:rFonts w:ascii="Times New Roman"/>
          <w:b w:val="false"/>
          <w:i w:val="false"/>
          <w:color w:val="000000"/>
          <w:sz w:val="28"/>
        </w:rPr>
        <w:t>
       (подпись) (Ф.И.О.)</w:t>
      </w:r>
    </w:p>
    <w:bookmarkStart w:name="z69" w:id="471"/>
    <w:p>
      <w:pPr>
        <w:spacing w:after="0"/>
        <w:ind w:left="0"/>
        <w:jc w:val="both"/>
      </w:pPr>
      <w:r>
        <w:rPr>
          <w:rFonts w:ascii="Times New Roman"/>
          <w:b w:val="false"/>
          <w:i w:val="false"/>
          <w:color w:val="000000"/>
          <w:sz w:val="28"/>
        </w:rPr>
        <w:t>
      форма 4</w:t>
      </w:r>
    </w:p>
    <w:bookmarkEnd w:id="471"/>
    <w:p>
      <w:pPr>
        <w:spacing w:after="0"/>
        <w:ind w:left="0"/>
        <w:jc w:val="both"/>
      </w:pPr>
      <w:r>
        <w:rPr>
          <w:rFonts w:ascii="Times New Roman"/>
          <w:b w:val="false"/>
          <w:i w:val="false"/>
          <w:color w:val="000000"/>
          <w:sz w:val="28"/>
        </w:rPr>
        <w:t xml:space="preserve">
      ____________ сельский округ </w:t>
      </w:r>
    </w:p>
    <w:p>
      <w:pPr>
        <w:spacing w:after="0"/>
        <w:ind w:left="0"/>
        <w:jc w:val="both"/>
      </w:pPr>
      <w:r>
        <w:rPr>
          <w:rFonts w:ascii="Times New Roman"/>
          <w:b w:val="false"/>
          <w:i w:val="false"/>
          <w:color w:val="000000"/>
          <w:sz w:val="28"/>
        </w:rPr>
        <w:t>
      _____________________ района</w:t>
      </w:r>
    </w:p>
    <w:p>
      <w:pPr>
        <w:spacing w:after="0"/>
        <w:ind w:left="0"/>
        <w:jc w:val="both"/>
      </w:pPr>
      <w:r>
        <w:rPr>
          <w:rFonts w:ascii="Times New Roman"/>
          <w:b w:val="false"/>
          <w:i w:val="false"/>
          <w:color w:val="000000"/>
          <w:sz w:val="28"/>
        </w:rPr>
        <w:t>
      _____________________области</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приема-передачи бычков на откормочные</w:t>
      </w:r>
    </w:p>
    <w:p>
      <w:pPr>
        <w:spacing w:after="0"/>
        <w:ind w:left="0"/>
        <w:jc w:val="both"/>
      </w:pPr>
      <w:r>
        <w:rPr>
          <w:rFonts w:ascii="Times New Roman"/>
          <w:b w:val="false"/>
          <w:i w:val="false"/>
          <w:color w:val="000000"/>
          <w:sz w:val="28"/>
        </w:rPr>
        <w:t>
      площадки/оператору/заготовительной организации</w:t>
      </w:r>
    </w:p>
    <w:p>
      <w:pPr>
        <w:spacing w:after="0"/>
        <w:ind w:left="0"/>
        <w:jc w:val="both"/>
      </w:pPr>
      <w:r>
        <w:rPr>
          <w:rFonts w:ascii="Times New Roman"/>
          <w:b w:val="false"/>
          <w:i w:val="false"/>
          <w:color w:val="000000"/>
          <w:sz w:val="28"/>
        </w:rPr>
        <w:t xml:space="preserve">
      № ________ от "____" ___________ 20___ года </w:t>
      </w:r>
    </w:p>
    <w:p>
      <w:pPr>
        <w:spacing w:after="0"/>
        <w:ind w:left="0"/>
        <w:jc w:val="both"/>
      </w:pPr>
      <w:r>
        <w:rPr>
          <w:rFonts w:ascii="Times New Roman"/>
          <w:b w:val="false"/>
          <w:i w:val="false"/>
          <w:color w:val="000000"/>
          <w:sz w:val="28"/>
        </w:rPr>
        <w:t>
      Мы, руководитель хозяйства (продавец) _________________________</w:t>
      </w:r>
    </w:p>
    <w:p>
      <w:pPr>
        <w:spacing w:after="0"/>
        <w:ind w:left="0"/>
        <w:jc w:val="both"/>
      </w:pPr>
      <w:r>
        <w:rPr>
          <w:rFonts w:ascii="Times New Roman"/>
          <w:b w:val="false"/>
          <w:i w:val="false"/>
          <w:color w:val="000000"/>
          <w:sz w:val="28"/>
        </w:rPr>
        <w:t>
      в лице _____________________________________________________________,</w:t>
      </w:r>
    </w:p>
    <w:p>
      <w:pPr>
        <w:spacing w:after="0"/>
        <w:ind w:left="0"/>
        <w:jc w:val="both"/>
      </w:pPr>
      <w:r>
        <w:rPr>
          <w:rFonts w:ascii="Times New Roman"/>
          <w:b w:val="false"/>
          <w:i w:val="false"/>
          <w:color w:val="000000"/>
          <w:sz w:val="28"/>
        </w:rPr>
        <w:t xml:space="preserve">
      (наименование хозяйства и Ф.И.О. руководителя </w:t>
      </w:r>
    </w:p>
    <w:p>
      <w:pPr>
        <w:spacing w:after="0"/>
        <w:ind w:left="0"/>
        <w:jc w:val="both"/>
      </w:pPr>
      <w:r>
        <w:rPr>
          <w:rFonts w:ascii="Times New Roman"/>
          <w:b w:val="false"/>
          <w:i w:val="false"/>
          <w:color w:val="000000"/>
          <w:sz w:val="28"/>
        </w:rPr>
        <w:t>
      и покупатель в лице представителя откормочной</w:t>
      </w:r>
    </w:p>
    <w:p>
      <w:pPr>
        <w:spacing w:after="0"/>
        <w:ind w:left="0"/>
        <w:jc w:val="both"/>
      </w:pPr>
      <w:r>
        <w:rPr>
          <w:rFonts w:ascii="Times New Roman"/>
          <w:b w:val="false"/>
          <w:i w:val="false"/>
          <w:color w:val="000000"/>
          <w:sz w:val="28"/>
        </w:rPr>
        <w:t>
      площадки/оператора/заготовительной организации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откормочной площадки и Ф.И.О. представителя)</w:t>
      </w:r>
    </w:p>
    <w:p>
      <w:pPr>
        <w:spacing w:after="0"/>
        <w:ind w:left="0"/>
        <w:jc w:val="both"/>
      </w:pPr>
      <w:r>
        <w:rPr>
          <w:rFonts w:ascii="Times New Roman"/>
          <w:b w:val="false"/>
          <w:i w:val="false"/>
          <w:color w:val="000000"/>
          <w:sz w:val="28"/>
        </w:rPr>
        <w:t>
      составили настоящий акт о том, что продавцом были переданы покупателю</w:t>
      </w:r>
    </w:p>
    <w:p>
      <w:pPr>
        <w:spacing w:after="0"/>
        <w:ind w:left="0"/>
        <w:jc w:val="both"/>
      </w:pPr>
      <w:r>
        <w:rPr>
          <w:rFonts w:ascii="Times New Roman"/>
          <w:b w:val="false"/>
          <w:i w:val="false"/>
          <w:color w:val="000000"/>
          <w:sz w:val="28"/>
        </w:rPr>
        <w:t>
      и покупателем приняты бычки на откормочную площадку в</w:t>
      </w:r>
    </w:p>
    <w:p>
      <w:pPr>
        <w:spacing w:after="0"/>
        <w:ind w:left="0"/>
        <w:jc w:val="both"/>
      </w:pPr>
      <w:r>
        <w:rPr>
          <w:rFonts w:ascii="Times New Roman"/>
          <w:b w:val="false"/>
          <w:i w:val="false"/>
          <w:color w:val="000000"/>
          <w:sz w:val="28"/>
        </w:rPr>
        <w:t>
      количестве ______ голов, согласно нижеследующей описи.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0"/>
        <w:gridCol w:w="2699"/>
        <w:gridCol w:w="2700"/>
        <w:gridCol w:w="3451"/>
      </w:tblGrid>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бычков</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месяцев</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Живой вес, кг</w:t>
            </w:r>
          </w:p>
        </w:tc>
      </w:tr>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хозяйства _________________________________ ____________</w:t>
      </w:r>
    </w:p>
    <w:p>
      <w:pPr>
        <w:spacing w:after="0"/>
        <w:ind w:left="0"/>
        <w:jc w:val="both"/>
      </w:pPr>
      <w:r>
        <w:rPr>
          <w:rFonts w:ascii="Times New Roman"/>
          <w:b w:val="false"/>
          <w:i w:val="false"/>
          <w:color w:val="000000"/>
          <w:sz w:val="28"/>
        </w:rPr>
        <w:t xml:space="preserve">
       (наименование) (подпись)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печать)</w:t>
      </w:r>
    </w:p>
    <w:p>
      <w:pPr>
        <w:spacing w:after="0"/>
        <w:ind w:left="0"/>
        <w:jc w:val="both"/>
      </w:pPr>
      <w:r>
        <w:rPr>
          <w:rFonts w:ascii="Times New Roman"/>
          <w:b w:val="false"/>
          <w:i w:val="false"/>
          <w:color w:val="000000"/>
          <w:sz w:val="28"/>
        </w:rPr>
        <w:t xml:space="preserve">
      Покупатель _______________ _________________________________________ </w:t>
      </w:r>
    </w:p>
    <w:p>
      <w:pPr>
        <w:spacing w:after="0"/>
        <w:ind w:left="0"/>
        <w:jc w:val="both"/>
      </w:pPr>
      <w:r>
        <w:rPr>
          <w:rFonts w:ascii="Times New Roman"/>
          <w:b w:val="false"/>
          <w:i w:val="false"/>
          <w:color w:val="000000"/>
          <w:sz w:val="28"/>
        </w:rPr>
        <w:t xml:space="preserve">
       (подпись) (Ф.И.О.)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субсидирования </w:t>
            </w:r>
            <w:r>
              <w:br/>
            </w:r>
            <w:r>
              <w:rPr>
                <w:rFonts w:ascii="Times New Roman"/>
                <w:b w:val="false"/>
                <w:i w:val="false"/>
                <w:color w:val="000000"/>
                <w:sz w:val="20"/>
              </w:rPr>
              <w:t xml:space="preserve">развития племенного </w:t>
            </w:r>
            <w:r>
              <w:br/>
            </w:r>
            <w:r>
              <w:rPr>
                <w:rFonts w:ascii="Times New Roman"/>
                <w:b w:val="false"/>
                <w:i w:val="false"/>
                <w:color w:val="000000"/>
                <w:sz w:val="20"/>
              </w:rPr>
              <w:t>животноводства, повышения</w:t>
            </w:r>
            <w:r>
              <w:br/>
            </w:r>
            <w:r>
              <w:rPr>
                <w:rFonts w:ascii="Times New Roman"/>
                <w:b w:val="false"/>
                <w:i w:val="false"/>
                <w:color w:val="000000"/>
                <w:sz w:val="20"/>
              </w:rPr>
              <w:t xml:space="preserve">продуктивности и качества </w:t>
            </w:r>
            <w:r>
              <w:br/>
            </w:r>
            <w:r>
              <w:rPr>
                <w:rFonts w:ascii="Times New Roman"/>
                <w:b w:val="false"/>
                <w:i w:val="false"/>
                <w:color w:val="000000"/>
                <w:sz w:val="20"/>
              </w:rPr>
              <w:t xml:space="preserve">продукции животноводства </w:t>
            </w:r>
          </w:p>
        </w:tc>
      </w:tr>
    </w:tbl>
    <w:p>
      <w:pPr>
        <w:spacing w:after="0"/>
        <w:ind w:left="0"/>
        <w:jc w:val="both"/>
      </w:pPr>
      <w:r>
        <w:rPr>
          <w:rFonts w:ascii="Times New Roman"/>
          <w:b w:val="false"/>
          <w:i w:val="false"/>
          <w:color w:val="ff0000"/>
          <w:sz w:val="28"/>
        </w:rPr>
        <w:t xml:space="preserve">
      Сноска. Приложение 6 в редакции приказа Заместителя Премьер-Министра Республики Казахстан - Министра сельского хозяйства РК от 06.12.2016 </w:t>
      </w:r>
      <w:r>
        <w:rPr>
          <w:rFonts w:ascii="Times New Roman"/>
          <w:b w:val="false"/>
          <w:i w:val="false"/>
          <w:color w:val="ff0000"/>
          <w:sz w:val="28"/>
        </w:rPr>
        <w:t xml:space="preserve">№ 506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34" w:id="472"/>
    <w:p>
      <w:pPr>
        <w:spacing w:after="0"/>
        <w:ind w:left="0"/>
        <w:jc w:val="left"/>
      </w:pPr>
      <w:r>
        <w:rPr>
          <w:rFonts w:ascii="Times New Roman"/>
          <w:b/>
          <w:i w:val="false"/>
          <w:color w:val="000000"/>
        </w:rPr>
        <w:t xml:space="preserve">                                      Соглашение</w:t>
      </w:r>
      <w:r>
        <w:br/>
      </w:r>
      <w:r>
        <w:rPr>
          <w:rFonts w:ascii="Times New Roman"/>
          <w:b/>
          <w:i w:val="false"/>
          <w:color w:val="000000"/>
        </w:rPr>
        <w:t xml:space="preserve">                   об использовании приобретенных племенных животных</w:t>
      </w:r>
    </w:p>
    <w:bookmarkEnd w:id="472"/>
    <w:bookmarkStart w:name="z835" w:id="473"/>
    <w:p>
      <w:pPr>
        <w:spacing w:after="0"/>
        <w:ind w:left="0"/>
        <w:jc w:val="left"/>
      </w:pPr>
      <w:r>
        <w:rPr>
          <w:rFonts w:ascii="Times New Roman"/>
          <w:b/>
          <w:i w:val="false"/>
          <w:color w:val="000000"/>
        </w:rPr>
        <w:t xml:space="preserve"> Определение сторон</w:t>
      </w:r>
    </w:p>
    <w:bookmarkEnd w:id="473"/>
    <w:bookmarkStart w:name="z836" w:id="474"/>
    <w:p>
      <w:pPr>
        <w:spacing w:after="0"/>
        <w:ind w:left="0"/>
        <w:jc w:val="both"/>
      </w:pPr>
      <w:r>
        <w:rPr>
          <w:rFonts w:ascii="Times New Roman"/>
          <w:b w:val="false"/>
          <w:i w:val="false"/>
          <w:color w:val="000000"/>
          <w:sz w:val="28"/>
        </w:rPr>
        <w:t>
      1. Отдел сельского хозяйства ____________ района ___________ области, в лице</w:t>
      </w:r>
      <w:r>
        <w:br/>
      </w:r>
      <w:r>
        <w:rPr>
          <w:rFonts w:ascii="Times New Roman"/>
          <w:b w:val="false"/>
          <w:i w:val="false"/>
          <w:color w:val="000000"/>
          <w:sz w:val="28"/>
        </w:rPr>
        <w:t>руководителя отдела ___________________ (фамилия, имя, отчество (далее - Руководитель)</w:t>
      </w:r>
      <w:r>
        <w:br/>
      </w:r>
      <w:r>
        <w:rPr>
          <w:rFonts w:ascii="Times New Roman"/>
          <w:b w:val="false"/>
          <w:i w:val="false"/>
          <w:color w:val="000000"/>
          <w:sz w:val="28"/>
        </w:rPr>
        <w:t>с одной стороны, и руководителя хозяйства ___________, в лице _________________</w:t>
      </w:r>
      <w:r>
        <w:br/>
      </w:r>
      <w:r>
        <w:rPr>
          <w:rFonts w:ascii="Times New Roman"/>
          <w:b w:val="false"/>
          <w:i w:val="false"/>
          <w:color w:val="000000"/>
          <w:sz w:val="28"/>
        </w:rPr>
        <w:t>(фамилия, имя, отчество (при его наличии) (далее - Товаропроизводитель) с другой стороны</w:t>
      </w:r>
      <w:r>
        <w:br/>
      </w:r>
      <w:r>
        <w:rPr>
          <w:rFonts w:ascii="Times New Roman"/>
          <w:b w:val="false"/>
          <w:i w:val="false"/>
          <w:color w:val="000000"/>
          <w:sz w:val="28"/>
        </w:rPr>
        <w:t>заключили настоящее соглашение о нижеследующем.</w:t>
      </w:r>
    </w:p>
    <w:bookmarkEnd w:id="474"/>
    <w:bookmarkStart w:name="z839" w:id="475"/>
    <w:p>
      <w:pPr>
        <w:spacing w:after="0"/>
        <w:ind w:left="0"/>
        <w:jc w:val="left"/>
      </w:pPr>
      <w:r>
        <w:rPr>
          <w:rFonts w:ascii="Times New Roman"/>
          <w:b/>
          <w:i w:val="false"/>
          <w:color w:val="000000"/>
        </w:rPr>
        <w:t xml:space="preserve">                          2. Предмет, цели и задачи Соглашения</w:t>
      </w:r>
    </w:p>
    <w:bookmarkEnd w:id="475"/>
    <w:bookmarkStart w:name="z841" w:id="476"/>
    <w:p>
      <w:pPr>
        <w:spacing w:after="0"/>
        <w:ind w:left="0"/>
        <w:jc w:val="both"/>
      </w:pPr>
      <w:r>
        <w:rPr>
          <w:rFonts w:ascii="Times New Roman"/>
          <w:b w:val="false"/>
          <w:i w:val="false"/>
          <w:color w:val="000000"/>
          <w:sz w:val="28"/>
        </w:rPr>
        <w:t>
      2. Товаропроизводитель принимает на себя обязательство об использовании</w:t>
      </w:r>
      <w:r>
        <w:br/>
      </w:r>
      <w:r>
        <w:rPr>
          <w:rFonts w:ascii="Times New Roman"/>
          <w:b w:val="false"/>
          <w:i w:val="false"/>
          <w:color w:val="000000"/>
          <w:sz w:val="28"/>
        </w:rPr>
        <w:t>приобретенного племенного животного _________________ (вид животного) в</w:t>
      </w:r>
      <w:r>
        <w:br/>
      </w:r>
      <w:r>
        <w:rPr>
          <w:rFonts w:ascii="Times New Roman"/>
          <w:b w:val="false"/>
          <w:i w:val="false"/>
          <w:color w:val="000000"/>
          <w:sz w:val="28"/>
        </w:rPr>
        <w:t>воспроизводственных целях в количестве _________ голов.</w:t>
      </w:r>
    </w:p>
    <w:bookmarkEnd w:id="476"/>
    <w:bookmarkStart w:name="z844" w:id="477"/>
    <w:p>
      <w:pPr>
        <w:spacing w:after="0"/>
        <w:ind w:left="0"/>
        <w:jc w:val="left"/>
      </w:pPr>
      <w:r>
        <w:rPr>
          <w:rFonts w:ascii="Times New Roman"/>
          <w:b/>
          <w:i w:val="false"/>
          <w:color w:val="000000"/>
        </w:rPr>
        <w:t xml:space="preserve">                           3. Права и обязанности сторон</w:t>
      </w:r>
    </w:p>
    <w:bookmarkEnd w:id="477"/>
    <w:bookmarkStart w:name="z846" w:id="478"/>
    <w:p>
      <w:pPr>
        <w:spacing w:after="0"/>
        <w:ind w:left="0"/>
        <w:jc w:val="both"/>
      </w:pPr>
      <w:r>
        <w:rPr>
          <w:rFonts w:ascii="Times New Roman"/>
          <w:b w:val="false"/>
          <w:i w:val="false"/>
          <w:color w:val="000000"/>
          <w:sz w:val="28"/>
        </w:rPr>
        <w:t>
      3. Товаропроизводитель обязуется:</w:t>
      </w:r>
    </w:p>
    <w:bookmarkEnd w:id="478"/>
    <w:bookmarkStart w:name="z847" w:id="479"/>
    <w:p>
      <w:pPr>
        <w:spacing w:after="0"/>
        <w:ind w:left="0"/>
        <w:jc w:val="both"/>
      </w:pPr>
      <w:r>
        <w:rPr>
          <w:rFonts w:ascii="Times New Roman"/>
          <w:b w:val="false"/>
          <w:i w:val="false"/>
          <w:color w:val="000000"/>
          <w:sz w:val="28"/>
        </w:rPr>
        <w:t>
      1) содержать племенных животных в соответствии с зоотехническими нормами и</w:t>
      </w:r>
      <w:r>
        <w:br/>
      </w:r>
      <w:r>
        <w:rPr>
          <w:rFonts w:ascii="Times New Roman"/>
          <w:b w:val="false"/>
          <w:i w:val="false"/>
          <w:color w:val="000000"/>
          <w:sz w:val="28"/>
        </w:rPr>
        <w:t>осуществлять все необходимые ветеринарные мероприятия;</w:t>
      </w:r>
    </w:p>
    <w:bookmarkEnd w:id="479"/>
    <w:bookmarkStart w:name="z848" w:id="480"/>
    <w:p>
      <w:pPr>
        <w:spacing w:after="0"/>
        <w:ind w:left="0"/>
        <w:jc w:val="both"/>
      </w:pPr>
      <w:r>
        <w:rPr>
          <w:rFonts w:ascii="Times New Roman"/>
          <w:b w:val="false"/>
          <w:i w:val="false"/>
          <w:color w:val="000000"/>
          <w:sz w:val="28"/>
        </w:rPr>
        <w:t>
      2) использовать приобретенное племенное маточное поголовье в воспроизводительных</w:t>
      </w:r>
      <w:r>
        <w:br/>
      </w:r>
      <w:r>
        <w:rPr>
          <w:rFonts w:ascii="Times New Roman"/>
          <w:b w:val="false"/>
          <w:i w:val="false"/>
          <w:color w:val="000000"/>
          <w:sz w:val="28"/>
        </w:rPr>
        <w:t>целях - не менее двух лет/племенных производителей - не менее двух случных сезонов;</w:t>
      </w:r>
    </w:p>
    <w:bookmarkEnd w:id="480"/>
    <w:bookmarkStart w:name="z849" w:id="481"/>
    <w:p>
      <w:pPr>
        <w:spacing w:after="0"/>
        <w:ind w:left="0"/>
        <w:jc w:val="both"/>
      </w:pPr>
      <w:r>
        <w:rPr>
          <w:rFonts w:ascii="Times New Roman"/>
          <w:b w:val="false"/>
          <w:i w:val="false"/>
          <w:color w:val="000000"/>
          <w:sz w:val="28"/>
        </w:rPr>
        <w:t>
      3) использовать приобретенное из-за рубежа импортное племенное поголовье и его</w:t>
      </w:r>
      <w:r>
        <w:br/>
      </w:r>
      <w:r>
        <w:rPr>
          <w:rFonts w:ascii="Times New Roman"/>
          <w:b w:val="false"/>
          <w:i w:val="false"/>
          <w:color w:val="000000"/>
          <w:sz w:val="28"/>
        </w:rPr>
        <w:t>приплод для воспроизводства стада в течение трех лет только на территории Республики Казахстан;</w:t>
      </w:r>
    </w:p>
    <w:bookmarkEnd w:id="481"/>
    <w:bookmarkStart w:name="z850" w:id="482"/>
    <w:p>
      <w:pPr>
        <w:spacing w:after="0"/>
        <w:ind w:left="0"/>
        <w:jc w:val="both"/>
      </w:pPr>
      <w:r>
        <w:rPr>
          <w:rFonts w:ascii="Times New Roman"/>
          <w:b w:val="false"/>
          <w:i w:val="false"/>
          <w:color w:val="000000"/>
          <w:sz w:val="28"/>
        </w:rPr>
        <w:t>
      4) в мясном скотоводстве использовать искусственное осеменение случного контингента</w:t>
      </w:r>
      <w:r>
        <w:br/>
      </w:r>
      <w:r>
        <w:rPr>
          <w:rFonts w:ascii="Times New Roman"/>
          <w:b w:val="false"/>
          <w:i w:val="false"/>
          <w:color w:val="000000"/>
          <w:sz w:val="28"/>
        </w:rPr>
        <w:t>семенем племенных быков-производителей, оцененных по качеству потомства, и/или использовании</w:t>
      </w:r>
      <w:r>
        <w:br/>
      </w:r>
      <w:r>
        <w:rPr>
          <w:rFonts w:ascii="Times New Roman"/>
          <w:b w:val="false"/>
          <w:i w:val="false"/>
          <w:color w:val="000000"/>
          <w:sz w:val="28"/>
        </w:rPr>
        <w:t>в ручной случке оцененных по собственной продуктивности племенных быков-производителей;</w:t>
      </w:r>
    </w:p>
    <w:bookmarkEnd w:id="482"/>
    <w:bookmarkStart w:name="z851" w:id="483"/>
    <w:p>
      <w:pPr>
        <w:spacing w:after="0"/>
        <w:ind w:left="0"/>
        <w:jc w:val="both"/>
      </w:pPr>
      <w:r>
        <w:rPr>
          <w:rFonts w:ascii="Times New Roman"/>
          <w:b w:val="false"/>
          <w:i w:val="false"/>
          <w:color w:val="000000"/>
          <w:sz w:val="28"/>
        </w:rPr>
        <w:t>
      5) в молочном скотоводстве использовать 100% искусственное осеменение случного</w:t>
      </w:r>
      <w:r>
        <w:br/>
      </w:r>
      <w:r>
        <w:rPr>
          <w:rFonts w:ascii="Times New Roman"/>
          <w:b w:val="false"/>
          <w:i w:val="false"/>
          <w:color w:val="000000"/>
          <w:sz w:val="28"/>
        </w:rPr>
        <w:t>контингента семенем племенных быков-производителей, оцененных по качеству потомства;</w:t>
      </w:r>
    </w:p>
    <w:bookmarkEnd w:id="483"/>
    <w:bookmarkStart w:name="z852" w:id="484"/>
    <w:p>
      <w:pPr>
        <w:spacing w:after="0"/>
        <w:ind w:left="0"/>
        <w:jc w:val="both"/>
      </w:pPr>
      <w:r>
        <w:rPr>
          <w:rFonts w:ascii="Times New Roman"/>
          <w:b w:val="false"/>
          <w:i w:val="false"/>
          <w:color w:val="000000"/>
          <w:sz w:val="28"/>
        </w:rPr>
        <w:t>
      6) не использовать приобретенного племенного маточного поголовья для промышленного</w:t>
      </w:r>
      <w:r>
        <w:br/>
      </w:r>
      <w:r>
        <w:rPr>
          <w:rFonts w:ascii="Times New Roman"/>
          <w:b w:val="false"/>
          <w:i w:val="false"/>
          <w:color w:val="000000"/>
          <w:sz w:val="28"/>
        </w:rPr>
        <w:t>скрещивания;</w:t>
      </w:r>
    </w:p>
    <w:bookmarkEnd w:id="484"/>
    <w:bookmarkStart w:name="z853" w:id="485"/>
    <w:p>
      <w:pPr>
        <w:spacing w:after="0"/>
        <w:ind w:left="0"/>
        <w:jc w:val="both"/>
      </w:pPr>
      <w:r>
        <w:rPr>
          <w:rFonts w:ascii="Times New Roman"/>
          <w:b w:val="false"/>
          <w:i w:val="false"/>
          <w:color w:val="000000"/>
          <w:sz w:val="28"/>
        </w:rPr>
        <w:t>
      7) принимать меры для целевого использования приобретенного племенного молодняка.</w:t>
      </w:r>
      <w:r>
        <w:br/>
      </w:r>
      <w:r>
        <w:rPr>
          <w:rFonts w:ascii="Times New Roman"/>
          <w:b w:val="false"/>
          <w:i w:val="false"/>
          <w:color w:val="000000"/>
          <w:sz w:val="28"/>
        </w:rPr>
        <w:t xml:space="preserve">       4. Руководитель обязуется:</w:t>
      </w:r>
      <w:r>
        <w:br/>
      </w:r>
      <w:r>
        <w:rPr>
          <w:rFonts w:ascii="Times New Roman"/>
          <w:b w:val="false"/>
          <w:i w:val="false"/>
          <w:color w:val="000000"/>
          <w:sz w:val="28"/>
        </w:rPr>
        <w:t xml:space="preserve">       1) своевременно принимать меры по управлению рисками нецелевого использования</w:t>
      </w:r>
      <w:r>
        <w:br/>
      </w:r>
      <w:r>
        <w:rPr>
          <w:rFonts w:ascii="Times New Roman"/>
          <w:b w:val="false"/>
          <w:i w:val="false"/>
          <w:color w:val="000000"/>
          <w:sz w:val="28"/>
        </w:rPr>
        <w:t>приобретенного племенного молодняка;</w:t>
      </w:r>
    </w:p>
    <w:bookmarkEnd w:id="485"/>
    <w:bookmarkStart w:name="z856" w:id="486"/>
    <w:p>
      <w:pPr>
        <w:spacing w:after="0"/>
        <w:ind w:left="0"/>
        <w:jc w:val="both"/>
      </w:pPr>
      <w:r>
        <w:rPr>
          <w:rFonts w:ascii="Times New Roman"/>
          <w:b w:val="false"/>
          <w:i w:val="false"/>
          <w:color w:val="000000"/>
          <w:sz w:val="28"/>
        </w:rPr>
        <w:t>
      2) в случае неисполнения принятых обязательств Товаропроизводителем вносить в</w:t>
      </w:r>
      <w:r>
        <w:br/>
      </w:r>
      <w:r>
        <w:rPr>
          <w:rFonts w:ascii="Times New Roman"/>
          <w:b w:val="false"/>
          <w:i w:val="false"/>
          <w:color w:val="000000"/>
          <w:sz w:val="28"/>
        </w:rPr>
        <w:t>Управление сельского хозяйства соответствующей области вопрос о возврате выплаченных субсидий.</w:t>
      </w:r>
    </w:p>
    <w:bookmarkEnd w:id="486"/>
    <w:bookmarkStart w:name="z859" w:id="487"/>
    <w:p>
      <w:pPr>
        <w:spacing w:after="0"/>
        <w:ind w:left="0"/>
        <w:jc w:val="left"/>
      </w:pPr>
      <w:r>
        <w:rPr>
          <w:rFonts w:ascii="Times New Roman"/>
          <w:b/>
          <w:i w:val="false"/>
          <w:color w:val="000000"/>
        </w:rPr>
        <w:t xml:space="preserve">                           4. Ответственность сторон</w:t>
      </w:r>
    </w:p>
    <w:bookmarkEnd w:id="487"/>
    <w:bookmarkStart w:name="z861" w:id="488"/>
    <w:p>
      <w:pPr>
        <w:spacing w:after="0"/>
        <w:ind w:left="0"/>
        <w:jc w:val="both"/>
      </w:pPr>
      <w:r>
        <w:rPr>
          <w:rFonts w:ascii="Times New Roman"/>
          <w:b w:val="false"/>
          <w:i w:val="false"/>
          <w:color w:val="000000"/>
          <w:sz w:val="28"/>
        </w:rPr>
        <w:t>
      5. Товаропроизводитель несет ответственность за взятые на себя обязательства в</w:t>
      </w:r>
      <w:r>
        <w:br/>
      </w:r>
      <w:r>
        <w:rPr>
          <w:rFonts w:ascii="Times New Roman"/>
          <w:b w:val="false"/>
          <w:i w:val="false"/>
          <w:color w:val="000000"/>
          <w:sz w:val="28"/>
        </w:rPr>
        <w:t>соответствии с действующим законодательством Республики Казахстан за нецелевое использование</w:t>
      </w:r>
      <w:r>
        <w:br/>
      </w:r>
      <w:r>
        <w:rPr>
          <w:rFonts w:ascii="Times New Roman"/>
          <w:b w:val="false"/>
          <w:i w:val="false"/>
          <w:color w:val="000000"/>
          <w:sz w:val="28"/>
        </w:rPr>
        <w:t>в течении срока действия настоящего соглашения.</w:t>
      </w:r>
    </w:p>
    <w:bookmarkEnd w:id="488"/>
    <w:bookmarkStart w:name="z862" w:id="489"/>
    <w:p>
      <w:pPr>
        <w:spacing w:after="0"/>
        <w:ind w:left="0"/>
        <w:jc w:val="both"/>
      </w:pPr>
      <w:r>
        <w:rPr>
          <w:rFonts w:ascii="Times New Roman"/>
          <w:b w:val="false"/>
          <w:i w:val="false"/>
          <w:color w:val="000000"/>
          <w:sz w:val="28"/>
        </w:rPr>
        <w:t>
      6. Руководитель несет ответственность за взятые на себя обязательства в соответствии с</w:t>
      </w:r>
      <w:r>
        <w:br/>
      </w:r>
      <w:r>
        <w:rPr>
          <w:rFonts w:ascii="Times New Roman"/>
          <w:b w:val="false"/>
          <w:i w:val="false"/>
          <w:color w:val="000000"/>
          <w:sz w:val="28"/>
        </w:rPr>
        <w:t>действующим законодательством Республики Казахстан за несвоевременное принятие соответствующих</w:t>
      </w:r>
      <w:r>
        <w:br/>
      </w:r>
      <w:r>
        <w:rPr>
          <w:rFonts w:ascii="Times New Roman"/>
          <w:b w:val="false"/>
          <w:i w:val="false"/>
          <w:color w:val="000000"/>
          <w:sz w:val="28"/>
        </w:rPr>
        <w:t>мер при обнаружении фактов нецелевого использования просубсидированных племенных животных</w:t>
      </w:r>
      <w:r>
        <w:br/>
      </w:r>
      <w:r>
        <w:rPr>
          <w:rFonts w:ascii="Times New Roman"/>
          <w:b w:val="false"/>
          <w:i w:val="false"/>
          <w:color w:val="000000"/>
          <w:sz w:val="28"/>
        </w:rPr>
        <w:t>Товаропроизводителем.</w:t>
      </w:r>
    </w:p>
    <w:bookmarkEnd w:id="489"/>
    <w:bookmarkStart w:name="z866" w:id="490"/>
    <w:p>
      <w:pPr>
        <w:spacing w:after="0"/>
        <w:ind w:left="0"/>
        <w:jc w:val="left"/>
      </w:pPr>
      <w:r>
        <w:rPr>
          <w:rFonts w:ascii="Times New Roman"/>
          <w:b/>
          <w:i w:val="false"/>
          <w:color w:val="000000"/>
        </w:rPr>
        <w:t xml:space="preserve">                           5. Разрешение споров</w:t>
      </w:r>
    </w:p>
    <w:bookmarkEnd w:id="490"/>
    <w:bookmarkStart w:name="z867" w:id="491"/>
    <w:p>
      <w:pPr>
        <w:spacing w:after="0"/>
        <w:ind w:left="0"/>
        <w:jc w:val="both"/>
      </w:pPr>
      <w:r>
        <w:rPr>
          <w:rFonts w:ascii="Times New Roman"/>
          <w:b w:val="false"/>
          <w:i w:val="false"/>
          <w:color w:val="000000"/>
          <w:sz w:val="28"/>
        </w:rPr>
        <w:t>
      7. Любой спор или разногласие, которое может возникнуть из настоящего Соглашения</w:t>
      </w:r>
      <w:r>
        <w:br/>
      </w:r>
      <w:r>
        <w:rPr>
          <w:rFonts w:ascii="Times New Roman"/>
          <w:b w:val="false"/>
          <w:i w:val="false"/>
          <w:color w:val="000000"/>
          <w:sz w:val="28"/>
        </w:rPr>
        <w:t>или связанное с ним будут решаться путем проведения переговоров между Руководителем и</w:t>
      </w:r>
      <w:r>
        <w:br/>
      </w:r>
      <w:r>
        <w:rPr>
          <w:rFonts w:ascii="Times New Roman"/>
          <w:b w:val="false"/>
          <w:i w:val="false"/>
          <w:color w:val="000000"/>
          <w:sz w:val="28"/>
        </w:rPr>
        <w:t>Товаропроизводителем.</w:t>
      </w:r>
    </w:p>
    <w:bookmarkEnd w:id="491"/>
    <w:bookmarkStart w:name="z868" w:id="492"/>
    <w:p>
      <w:pPr>
        <w:spacing w:after="0"/>
        <w:ind w:left="0"/>
        <w:jc w:val="both"/>
      </w:pPr>
      <w:r>
        <w:rPr>
          <w:rFonts w:ascii="Times New Roman"/>
          <w:b w:val="false"/>
          <w:i w:val="false"/>
          <w:color w:val="000000"/>
          <w:sz w:val="28"/>
        </w:rPr>
        <w:t>
      8. Руководитель и Товаропроизводитель:</w:t>
      </w:r>
      <w:r>
        <w:br/>
      </w:r>
      <w:r>
        <w:rPr>
          <w:rFonts w:ascii="Times New Roman"/>
          <w:b w:val="false"/>
          <w:i w:val="false"/>
          <w:color w:val="000000"/>
          <w:sz w:val="28"/>
        </w:rPr>
        <w:t>обеспечивают обсуждение возникшего вопроса с целью поиска взаимоприемлемого решения между собой;</w:t>
      </w:r>
      <w:r>
        <w:br/>
      </w:r>
      <w:r>
        <w:rPr>
          <w:rFonts w:ascii="Times New Roman"/>
          <w:b w:val="false"/>
          <w:i w:val="false"/>
          <w:color w:val="000000"/>
          <w:sz w:val="28"/>
        </w:rPr>
        <w:t>в случае не нахождения взаимоприемлемого решения между собой обращаются в вышестоящий орган или в суд.</w:t>
      </w:r>
    </w:p>
    <w:bookmarkEnd w:id="492"/>
    <w:bookmarkStart w:name="z873" w:id="493"/>
    <w:p>
      <w:pPr>
        <w:spacing w:after="0"/>
        <w:ind w:left="0"/>
        <w:jc w:val="left"/>
      </w:pPr>
      <w:r>
        <w:rPr>
          <w:rFonts w:ascii="Times New Roman"/>
          <w:b/>
          <w:i w:val="false"/>
          <w:color w:val="000000"/>
        </w:rPr>
        <w:t xml:space="preserve">                                6. Сроки действия</w:t>
      </w:r>
    </w:p>
    <w:bookmarkEnd w:id="493"/>
    <w:bookmarkStart w:name="z875" w:id="494"/>
    <w:p>
      <w:pPr>
        <w:spacing w:after="0"/>
        <w:ind w:left="0"/>
        <w:jc w:val="both"/>
      </w:pPr>
      <w:r>
        <w:rPr>
          <w:rFonts w:ascii="Times New Roman"/>
          <w:b w:val="false"/>
          <w:i w:val="false"/>
          <w:color w:val="000000"/>
          <w:sz w:val="28"/>
        </w:rPr>
        <w:t>
      9. Соглашение вступает в силу с момента его подписания и действует в течении трех лет.</w:t>
      </w:r>
    </w:p>
    <w:bookmarkEnd w:id="494"/>
    <w:tbl>
      <w:tblPr>
        <w:tblW w:w="0" w:type="auto"/>
        <w:tblCellSpacing w:w="0" w:type="auto"/>
        <w:tblBorders>
          <w:top w:val="none"/>
          <w:left w:val="none"/>
          <w:bottom w:val="none"/>
          <w:right w:val="none"/>
          <w:insideH w:val="none"/>
          <w:insideV w:val="none"/>
        </w:tblBorders>
      </w:tblPr>
      <w:tblGrid>
        <w:gridCol w:w="5995"/>
        <w:gridCol w:w="6305"/>
      </w:tblGrid>
      <w:tr>
        <w:trPr>
          <w:trHeight w:val="30" w:hRule="atLeast"/>
        </w:trPr>
        <w:tc>
          <w:tcPr>
            <w:tcW w:w="5995" w:type="dxa"/>
            <w:tcBorders/>
            <w:tcMar>
              <w:top w:w="15" w:type="dxa"/>
              <w:left w:w="15" w:type="dxa"/>
              <w:bottom w:w="15" w:type="dxa"/>
              <w:right w:w="15" w:type="dxa"/>
            </w:tcMar>
            <w:vAlign w:val="center"/>
          </w:tcPr>
          <w:bookmarkStart w:name="z878" w:id="495"/>
          <w:p>
            <w:pPr>
              <w:spacing w:after="20"/>
              <w:ind w:left="20"/>
              <w:jc w:val="both"/>
            </w:pPr>
            <w:r>
              <w:rPr>
                <w:rFonts w:ascii="Times New Roman"/>
                <w:b w:val="false"/>
                <w:i w:val="false"/>
                <w:color w:val="000000"/>
                <w:sz w:val="20"/>
              </w:rPr>
              <w:t>
Руководитель</w:t>
            </w:r>
            <w:r>
              <w:br/>
            </w:r>
            <w:r>
              <w:rPr>
                <w:rFonts w:ascii="Times New Roman"/>
                <w:b w:val="false"/>
                <w:i w:val="false"/>
                <w:color w:val="000000"/>
                <w:sz w:val="20"/>
              </w:rPr>
              <w:t>
отдела сельского хозяйства</w:t>
            </w:r>
            <w:r>
              <w:br/>
            </w:r>
            <w:r>
              <w:rPr>
                <w:rFonts w:ascii="Times New Roman"/>
                <w:b w:val="false"/>
                <w:i w:val="false"/>
                <w:color w:val="000000"/>
                <w:sz w:val="20"/>
              </w:rPr>
              <w:t>_______________________________ района</w:t>
            </w:r>
            <w:r>
              <w:br/>
            </w:r>
            <w:r>
              <w:rPr>
                <w:rFonts w:ascii="Times New Roman"/>
                <w:b w:val="false"/>
                <w:i w:val="false"/>
                <w:color w:val="000000"/>
                <w:sz w:val="20"/>
              </w:rPr>
              <w:t>______________________________ области</w:t>
            </w:r>
            <w:r>
              <w:br/>
            </w:r>
            <w:r>
              <w:rPr>
                <w:rFonts w:ascii="Times New Roman"/>
                <w:b w:val="false"/>
                <w:i w:val="false"/>
                <w:color w:val="000000"/>
                <w:sz w:val="20"/>
              </w:rPr>
              <w:t>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подпись)</w:t>
            </w:r>
            <w:r>
              <w:br/>
            </w:r>
            <w:r>
              <w:rPr>
                <w:rFonts w:ascii="Times New Roman"/>
                <w:b w:val="false"/>
                <w:i w:val="false"/>
                <w:color w:val="000000"/>
                <w:sz w:val="20"/>
              </w:rPr>
              <w:t>Место печати (при наличии)</w:t>
            </w:r>
          </w:p>
          <w:bookmarkEnd w:id="495"/>
        </w:tc>
        <w:tc>
          <w:tcPr>
            <w:tcW w:w="6305" w:type="dxa"/>
            <w:tcBorders/>
            <w:tcMar>
              <w:top w:w="15" w:type="dxa"/>
              <w:left w:w="15" w:type="dxa"/>
              <w:bottom w:w="15" w:type="dxa"/>
              <w:right w:w="15" w:type="dxa"/>
            </w:tcMar>
            <w:vAlign w:val="center"/>
          </w:tcPr>
          <w:bookmarkStart w:name="z879" w:id="496"/>
          <w:p>
            <w:pPr>
              <w:spacing w:after="20"/>
              <w:ind w:left="20"/>
              <w:jc w:val="both"/>
            </w:pPr>
            <w:r>
              <w:rPr>
                <w:rFonts w:ascii="Times New Roman"/>
                <w:b w:val="false"/>
                <w:i w:val="false"/>
                <w:color w:val="000000"/>
                <w:sz w:val="20"/>
              </w:rPr>
              <w:t>
Товаропроизводитель</w:t>
            </w:r>
            <w:r>
              <w:br/>
            </w:r>
            <w:r>
              <w:rPr>
                <w:rFonts w:ascii="Times New Roman"/>
                <w:b w:val="false"/>
                <w:i w:val="false"/>
                <w:color w:val="000000"/>
                <w:sz w:val="20"/>
              </w:rPr>
              <w:t xml:space="preserve">
_________________ (наименование хозяйства) </w:t>
            </w:r>
            <w:r>
              <w:br/>
            </w:r>
            <w:r>
              <w:rPr>
                <w:rFonts w:ascii="Times New Roman"/>
                <w:b w:val="false"/>
                <w:i w:val="false"/>
                <w:color w:val="000000"/>
                <w:sz w:val="20"/>
              </w:rPr>
              <w:t>_________________ (местонахождение)</w:t>
            </w:r>
            <w:r>
              <w:br/>
            </w:r>
            <w:r>
              <w:rPr>
                <w:rFonts w:ascii="Times New Roman"/>
                <w:b w:val="false"/>
                <w:i w:val="false"/>
                <w:color w:val="000000"/>
                <w:sz w:val="20"/>
              </w:rPr>
              <w:t>________________________________________</w:t>
            </w:r>
            <w:r>
              <w:br/>
            </w:r>
            <w:r>
              <w:rPr>
                <w:rFonts w:ascii="Times New Roman"/>
                <w:b w:val="false"/>
                <w:i w:val="false"/>
                <w:color w:val="000000"/>
                <w:sz w:val="20"/>
              </w:rPr>
              <w:t>(фамилия, имя, отчество (при его наличии), подпись)</w:t>
            </w:r>
            <w:r>
              <w:br/>
            </w:r>
            <w:r>
              <w:rPr>
                <w:rFonts w:ascii="Times New Roman"/>
                <w:b w:val="false"/>
                <w:i w:val="false"/>
                <w:color w:val="000000"/>
                <w:sz w:val="20"/>
              </w:rPr>
              <w:t>Место печати (при наличии)</w:t>
            </w:r>
          </w:p>
          <w:bookmarkEnd w:id="496"/>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племенного животноводства,</w:t>
            </w:r>
            <w:r>
              <w:br/>
            </w:r>
            <w:r>
              <w:rPr>
                <w:rFonts w:ascii="Times New Roman"/>
                <w:b w:val="false"/>
                <w:i w:val="false"/>
                <w:color w:val="000000"/>
                <w:sz w:val="20"/>
              </w:rPr>
              <w:t>повышения продуктивности и</w:t>
            </w:r>
            <w:r>
              <w:br/>
            </w:r>
            <w:r>
              <w:rPr>
                <w:rFonts w:ascii="Times New Roman"/>
                <w:b w:val="false"/>
                <w:i w:val="false"/>
                <w:color w:val="000000"/>
                <w:sz w:val="20"/>
              </w:rPr>
              <w:t>качества продукции животноводства</w:t>
            </w:r>
          </w:p>
        </w:tc>
      </w:tr>
    </w:tbl>
    <w:bookmarkStart w:name="z73" w:id="497"/>
    <w:p>
      <w:pPr>
        <w:spacing w:after="0"/>
        <w:ind w:left="0"/>
        <w:jc w:val="both"/>
      </w:pPr>
      <w:r>
        <w:rPr>
          <w:rFonts w:ascii="Times New Roman"/>
          <w:b w:val="false"/>
          <w:i w:val="false"/>
          <w:color w:val="000000"/>
          <w:sz w:val="28"/>
        </w:rPr>
        <w:t xml:space="preserve">
      форма </w:t>
      </w:r>
    </w:p>
    <w:bookmarkEnd w:id="497"/>
    <w:p>
      <w:pPr>
        <w:spacing w:after="0"/>
        <w:ind w:left="0"/>
        <w:jc w:val="both"/>
      </w:pPr>
      <w:r>
        <w:rPr>
          <w:rFonts w:ascii="Times New Roman"/>
          <w:b w:val="false"/>
          <w:i w:val="false"/>
          <w:color w:val="000000"/>
          <w:sz w:val="28"/>
        </w:rPr>
        <w:t>
      Отдел ___________________</w:t>
      </w:r>
    </w:p>
    <w:p>
      <w:pPr>
        <w:spacing w:after="0"/>
        <w:ind w:left="0"/>
        <w:jc w:val="both"/>
      </w:pPr>
      <w:r>
        <w:rPr>
          <w:rFonts w:ascii="Times New Roman"/>
          <w:b w:val="false"/>
          <w:i w:val="false"/>
          <w:color w:val="000000"/>
          <w:sz w:val="28"/>
        </w:rPr>
        <w:t>
      __________________ района</w:t>
      </w:r>
    </w:p>
    <w:p>
      <w:pPr>
        <w:spacing w:after="0"/>
        <w:ind w:left="0"/>
        <w:jc w:val="both"/>
      </w:pPr>
      <w:r>
        <w:rPr>
          <w:rFonts w:ascii="Times New Roman"/>
          <w:b w:val="false"/>
          <w:i w:val="false"/>
          <w:color w:val="000000"/>
          <w:sz w:val="28"/>
        </w:rPr>
        <w:t>
      _________________ области</w:t>
      </w:r>
    </w:p>
    <w:p>
      <w:pPr>
        <w:spacing w:after="0"/>
        <w:ind w:left="0"/>
        <w:jc w:val="both"/>
      </w:pPr>
      <w:r>
        <w:rPr>
          <w:rFonts w:ascii="Times New Roman"/>
          <w:b w:val="false"/>
          <w:i w:val="false"/>
          <w:color w:val="000000"/>
          <w:sz w:val="28"/>
        </w:rPr>
        <w:t>
      Решение</w:t>
      </w:r>
    </w:p>
    <w:p>
      <w:pPr>
        <w:spacing w:after="0"/>
        <w:ind w:left="0"/>
        <w:jc w:val="both"/>
      </w:pPr>
      <w:r>
        <w:rPr>
          <w:rFonts w:ascii="Times New Roman"/>
          <w:b w:val="false"/>
          <w:i w:val="false"/>
          <w:color w:val="000000"/>
          <w:sz w:val="28"/>
        </w:rPr>
        <w:t>
       схода жителей населенного пункта – владельцев скота по</w:t>
      </w:r>
    </w:p>
    <w:p>
      <w:pPr>
        <w:spacing w:after="0"/>
        <w:ind w:left="0"/>
        <w:jc w:val="both"/>
      </w:pPr>
      <w:r>
        <w:rPr>
          <w:rFonts w:ascii="Times New Roman"/>
          <w:b w:val="false"/>
          <w:i w:val="false"/>
          <w:color w:val="000000"/>
          <w:sz w:val="28"/>
        </w:rPr>
        <w:t>
       закреплению и использованию племенных быков-производителей</w:t>
      </w:r>
    </w:p>
    <w:p>
      <w:pPr>
        <w:spacing w:after="0"/>
        <w:ind w:left="0"/>
        <w:jc w:val="both"/>
      </w:pPr>
      <w:r>
        <w:rPr>
          <w:rFonts w:ascii="Times New Roman"/>
          <w:b w:val="false"/>
          <w:i w:val="false"/>
          <w:color w:val="000000"/>
          <w:sz w:val="28"/>
        </w:rPr>
        <w:t>
       мясных, молочных и комбинированных пород в общественном стаде,</w:t>
      </w:r>
    </w:p>
    <w:p>
      <w:pPr>
        <w:spacing w:after="0"/>
        <w:ind w:left="0"/>
        <w:jc w:val="both"/>
      </w:pPr>
      <w:r>
        <w:rPr>
          <w:rFonts w:ascii="Times New Roman"/>
          <w:b w:val="false"/>
          <w:i w:val="false"/>
          <w:color w:val="000000"/>
          <w:sz w:val="28"/>
        </w:rPr>
        <w:t>
       сформированном из поголовья личных подсобных хозяйств</w:t>
      </w:r>
    </w:p>
    <w:p>
      <w:pPr>
        <w:spacing w:after="0"/>
        <w:ind w:left="0"/>
        <w:jc w:val="both"/>
      </w:pPr>
      <w:r>
        <w:rPr>
          <w:rFonts w:ascii="Times New Roman"/>
          <w:b w:val="false"/>
          <w:i w:val="false"/>
          <w:color w:val="000000"/>
          <w:sz w:val="28"/>
        </w:rPr>
        <w:t>
      1. Населенный пункт ___________________________________________</w:t>
      </w:r>
    </w:p>
    <w:p>
      <w:pPr>
        <w:spacing w:after="0"/>
        <w:ind w:left="0"/>
        <w:jc w:val="both"/>
      </w:pPr>
      <w:r>
        <w:rPr>
          <w:rFonts w:ascii="Times New Roman"/>
          <w:b w:val="false"/>
          <w:i w:val="false"/>
          <w:color w:val="000000"/>
          <w:sz w:val="28"/>
        </w:rPr>
        <w:t>
       (наименование региона, населенного пункта)</w:t>
      </w:r>
    </w:p>
    <w:p>
      <w:pPr>
        <w:spacing w:after="0"/>
        <w:ind w:left="0"/>
        <w:jc w:val="both"/>
      </w:pPr>
      <w:r>
        <w:rPr>
          <w:rFonts w:ascii="Times New Roman"/>
          <w:b w:val="false"/>
          <w:i w:val="false"/>
          <w:color w:val="000000"/>
          <w:sz w:val="28"/>
        </w:rPr>
        <w:t>
      2. Дата проведения схода "_____"_____________ 20_____ года.</w:t>
      </w:r>
    </w:p>
    <w:p>
      <w:pPr>
        <w:spacing w:after="0"/>
        <w:ind w:left="0"/>
        <w:jc w:val="both"/>
      </w:pPr>
      <w:r>
        <w:rPr>
          <w:rFonts w:ascii="Times New Roman"/>
          <w:b w:val="false"/>
          <w:i w:val="false"/>
          <w:color w:val="000000"/>
          <w:sz w:val="28"/>
        </w:rPr>
        <w:t>
      3. Участвовало в сходе владельцев скота, имеющих скот ______</w:t>
      </w:r>
    </w:p>
    <w:p>
      <w:pPr>
        <w:spacing w:after="0"/>
        <w:ind w:left="0"/>
        <w:jc w:val="both"/>
      </w:pPr>
      <w:r>
        <w:rPr>
          <w:rFonts w:ascii="Times New Roman"/>
          <w:b w:val="false"/>
          <w:i w:val="false"/>
          <w:color w:val="000000"/>
          <w:sz w:val="28"/>
        </w:rPr>
        <w:t>
      человек.</w:t>
      </w:r>
    </w:p>
    <w:p>
      <w:pPr>
        <w:spacing w:after="0"/>
        <w:ind w:left="0"/>
        <w:jc w:val="both"/>
      </w:pPr>
      <w:r>
        <w:rPr>
          <w:rFonts w:ascii="Times New Roman"/>
          <w:b w:val="false"/>
          <w:i w:val="false"/>
          <w:color w:val="000000"/>
          <w:sz w:val="28"/>
        </w:rPr>
        <w:t>
      4. Имеется на начало пастбищного сезона текущего года в наличии</w:t>
      </w:r>
    </w:p>
    <w:p>
      <w:pPr>
        <w:spacing w:after="0"/>
        <w:ind w:left="0"/>
        <w:jc w:val="both"/>
      </w:pPr>
      <w:r>
        <w:rPr>
          <w:rFonts w:ascii="Times New Roman"/>
          <w:b w:val="false"/>
          <w:i w:val="false"/>
          <w:color w:val="000000"/>
          <w:sz w:val="28"/>
        </w:rPr>
        <w:t>
      маточного поголовья (старше двух лет) ________________________ голов.</w:t>
      </w:r>
    </w:p>
    <w:p>
      <w:pPr>
        <w:spacing w:after="0"/>
        <w:ind w:left="0"/>
        <w:jc w:val="both"/>
      </w:pPr>
      <w:r>
        <w:rPr>
          <w:rFonts w:ascii="Times New Roman"/>
          <w:b w:val="false"/>
          <w:i w:val="false"/>
          <w:color w:val="000000"/>
          <w:sz w:val="28"/>
        </w:rPr>
        <w:t>
      5. Планируется организовать вольную случку маточного поголовья</w:t>
      </w:r>
    </w:p>
    <w:p>
      <w:pPr>
        <w:spacing w:after="0"/>
        <w:ind w:left="0"/>
        <w:jc w:val="both"/>
      </w:pPr>
      <w:r>
        <w:rPr>
          <w:rFonts w:ascii="Times New Roman"/>
          <w:b w:val="false"/>
          <w:i w:val="false"/>
          <w:color w:val="000000"/>
          <w:sz w:val="28"/>
        </w:rPr>
        <w:t>
      крупного рогатого скота в общественном стаде племенными</w:t>
      </w:r>
    </w:p>
    <w:p>
      <w:pPr>
        <w:spacing w:after="0"/>
        <w:ind w:left="0"/>
        <w:jc w:val="both"/>
      </w:pPr>
      <w:r>
        <w:rPr>
          <w:rFonts w:ascii="Times New Roman"/>
          <w:b w:val="false"/>
          <w:i w:val="false"/>
          <w:color w:val="000000"/>
          <w:sz w:val="28"/>
        </w:rPr>
        <w:t>
      быками-производителями мясного, молочного, комбинированного</w:t>
      </w:r>
    </w:p>
    <w:p>
      <w:pPr>
        <w:spacing w:after="0"/>
        <w:ind w:left="0"/>
        <w:jc w:val="both"/>
      </w:pPr>
      <w:r>
        <w:rPr>
          <w:rFonts w:ascii="Times New Roman"/>
          <w:b w:val="false"/>
          <w:i w:val="false"/>
          <w:color w:val="000000"/>
          <w:sz w:val="28"/>
        </w:rPr>
        <w:t>
      направления в текущем пастбищном сезоне в количестве</w:t>
      </w:r>
    </w:p>
    <w:p>
      <w:pPr>
        <w:spacing w:after="0"/>
        <w:ind w:left="0"/>
        <w:jc w:val="both"/>
      </w:pPr>
      <w:r>
        <w:rPr>
          <w:rFonts w:ascii="Times New Roman"/>
          <w:b w:val="false"/>
          <w:i w:val="false"/>
          <w:color w:val="000000"/>
          <w:sz w:val="28"/>
        </w:rPr>
        <w:t>
      ________________________________ голов.</w:t>
      </w:r>
    </w:p>
    <w:p>
      <w:pPr>
        <w:spacing w:after="0"/>
        <w:ind w:left="0"/>
        <w:jc w:val="both"/>
      </w:pPr>
      <w:r>
        <w:rPr>
          <w:rFonts w:ascii="Times New Roman"/>
          <w:b w:val="false"/>
          <w:i w:val="false"/>
          <w:color w:val="000000"/>
          <w:sz w:val="28"/>
        </w:rPr>
        <w:t>
      6. Использовать в воспроизводстве племенных</w:t>
      </w:r>
    </w:p>
    <w:p>
      <w:pPr>
        <w:spacing w:after="0"/>
        <w:ind w:left="0"/>
        <w:jc w:val="both"/>
      </w:pPr>
      <w:r>
        <w:rPr>
          <w:rFonts w:ascii="Times New Roman"/>
          <w:b w:val="false"/>
          <w:i w:val="false"/>
          <w:color w:val="000000"/>
          <w:sz w:val="28"/>
        </w:rPr>
        <w:t>
      быков-производителей в соответствии с зоотехническими нормативами.</w:t>
      </w:r>
    </w:p>
    <w:p>
      <w:pPr>
        <w:spacing w:after="0"/>
        <w:ind w:left="0"/>
        <w:jc w:val="both"/>
      </w:pPr>
      <w:r>
        <w:rPr>
          <w:rFonts w:ascii="Times New Roman"/>
          <w:b w:val="false"/>
          <w:i w:val="false"/>
          <w:color w:val="000000"/>
          <w:sz w:val="28"/>
        </w:rPr>
        <w:t>
      По итогам проведения схода, жители вышеуказанного населенного пункта, приняли решения:</w:t>
      </w:r>
    </w:p>
    <w:p>
      <w:pPr>
        <w:spacing w:after="0"/>
        <w:ind w:left="0"/>
        <w:jc w:val="both"/>
      </w:pPr>
      <w:r>
        <w:rPr>
          <w:rFonts w:ascii="Times New Roman"/>
          <w:b w:val="false"/>
          <w:i w:val="false"/>
          <w:color w:val="000000"/>
          <w:sz w:val="28"/>
        </w:rPr>
        <w:t>
      1) об использовании племенных быков-производителей мясного,</w:t>
      </w:r>
    </w:p>
    <w:p>
      <w:pPr>
        <w:spacing w:after="0"/>
        <w:ind w:left="0"/>
        <w:jc w:val="both"/>
      </w:pPr>
      <w:r>
        <w:rPr>
          <w:rFonts w:ascii="Times New Roman"/>
          <w:b w:val="false"/>
          <w:i w:val="false"/>
          <w:color w:val="000000"/>
          <w:sz w:val="28"/>
        </w:rPr>
        <w:t>
      молочного, комбинированного направления в общественном стаде;</w:t>
      </w:r>
    </w:p>
    <w:p>
      <w:pPr>
        <w:spacing w:after="0"/>
        <w:ind w:left="0"/>
        <w:jc w:val="both"/>
      </w:pPr>
      <w:r>
        <w:rPr>
          <w:rFonts w:ascii="Times New Roman"/>
          <w:b w:val="false"/>
          <w:i w:val="false"/>
          <w:color w:val="000000"/>
          <w:sz w:val="28"/>
        </w:rPr>
        <w:t>
      2) о кастрации всех беспородных быков данного общественного</w:t>
      </w:r>
    </w:p>
    <w:p>
      <w:pPr>
        <w:spacing w:after="0"/>
        <w:ind w:left="0"/>
        <w:jc w:val="both"/>
      </w:pPr>
      <w:r>
        <w:rPr>
          <w:rFonts w:ascii="Times New Roman"/>
          <w:b w:val="false"/>
          <w:i w:val="false"/>
          <w:color w:val="000000"/>
          <w:sz w:val="28"/>
        </w:rPr>
        <w:t>
      стада.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3773"/>
        <w:gridCol w:w="1017"/>
        <w:gridCol w:w="2928"/>
        <w:gridCol w:w="1655"/>
      </w:tblGrid>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племенного быка-производителя</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 ИАС</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быка</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Аким сельского округа _________ _____________________________________</w:t>
      </w:r>
    </w:p>
    <w:p>
      <w:pPr>
        <w:spacing w:after="0"/>
        <w:ind w:left="0"/>
        <w:jc w:val="both"/>
      </w:pPr>
      <w:r>
        <w:rPr>
          <w:rFonts w:ascii="Times New Roman"/>
          <w:b w:val="false"/>
          <w:i w:val="false"/>
          <w:color w:val="000000"/>
          <w:sz w:val="28"/>
        </w:rPr>
        <w:t>
       (подпись) (фамилия, имя, отчество (при наличии)</w:t>
      </w:r>
    </w:p>
    <w:p>
      <w:pPr>
        <w:spacing w:after="0"/>
        <w:ind w:left="0"/>
        <w:jc w:val="both"/>
      </w:pPr>
      <w:r>
        <w:rPr>
          <w:rFonts w:ascii="Times New Roman"/>
          <w:b w:val="false"/>
          <w:i w:val="false"/>
          <w:color w:val="000000"/>
          <w:sz w:val="28"/>
        </w:rPr>
        <w:t>
      Секретарь схода граждан _________ ___________________________________</w:t>
      </w:r>
    </w:p>
    <w:p>
      <w:pPr>
        <w:spacing w:after="0"/>
        <w:ind w:left="0"/>
        <w:jc w:val="both"/>
      </w:pPr>
      <w:r>
        <w:rPr>
          <w:rFonts w:ascii="Times New Roman"/>
          <w:b w:val="false"/>
          <w:i w:val="false"/>
          <w:color w:val="000000"/>
          <w:sz w:val="28"/>
        </w:rPr>
        <w:t>
       (подпись) (фамилия, имя, отчество (при наличии)</w:t>
      </w:r>
    </w:p>
    <w:p>
      <w:pPr>
        <w:spacing w:after="0"/>
        <w:ind w:left="0"/>
        <w:jc w:val="both"/>
      </w:pPr>
      <w:r>
        <w:rPr>
          <w:rFonts w:ascii="Times New Roman"/>
          <w:b w:val="false"/>
          <w:i w:val="false"/>
          <w:color w:val="000000"/>
          <w:sz w:val="28"/>
        </w:rPr>
        <w:t>
      Подписной лист</w:t>
      </w:r>
    </w:p>
    <w:p>
      <w:pPr>
        <w:spacing w:after="0"/>
        <w:ind w:left="0"/>
        <w:jc w:val="both"/>
      </w:pPr>
      <w:r>
        <w:rPr>
          <w:rFonts w:ascii="Times New Roman"/>
          <w:b w:val="false"/>
          <w:i w:val="false"/>
          <w:color w:val="000000"/>
          <w:sz w:val="28"/>
        </w:rPr>
        <w:t>
      Мы, нижеподписавшиеся, поддерживаем инициативу по закреплению и</w:t>
      </w:r>
    </w:p>
    <w:p>
      <w:pPr>
        <w:spacing w:after="0"/>
        <w:ind w:left="0"/>
        <w:jc w:val="both"/>
      </w:pPr>
      <w:r>
        <w:rPr>
          <w:rFonts w:ascii="Times New Roman"/>
          <w:b w:val="false"/>
          <w:i w:val="false"/>
          <w:color w:val="000000"/>
          <w:sz w:val="28"/>
        </w:rPr>
        <w:t xml:space="preserve">
      использованию быков-производителей в общественном стаде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региона, населенного пункта)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2"/>
        <w:gridCol w:w="5828"/>
        <w:gridCol w:w="2044"/>
        <w:gridCol w:w="908"/>
        <w:gridCol w:w="908"/>
      </w:tblGrid>
      <w:tr>
        <w:trPr>
          <w:trHeight w:val="30" w:hRule="atLeast"/>
        </w:trPr>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племенного</w:t>
            </w:r>
            <w:r>
              <w:br/>
            </w:r>
            <w:r>
              <w:rPr>
                <w:rFonts w:ascii="Times New Roman"/>
                <w:b w:val="false"/>
                <w:i w:val="false"/>
                <w:color w:val="000000"/>
                <w:sz w:val="20"/>
              </w:rPr>
              <w:t>животноводства, повышения</w:t>
            </w:r>
            <w:r>
              <w:br/>
            </w:r>
            <w:r>
              <w:rPr>
                <w:rFonts w:ascii="Times New Roman"/>
                <w:b w:val="false"/>
                <w:i w:val="false"/>
                <w:color w:val="000000"/>
                <w:sz w:val="20"/>
              </w:rPr>
              <w:t>продуктивности и качества</w:t>
            </w:r>
            <w:r>
              <w:br/>
            </w:r>
            <w:r>
              <w:rPr>
                <w:rFonts w:ascii="Times New Roman"/>
                <w:b w:val="false"/>
                <w:i w:val="false"/>
                <w:color w:val="000000"/>
                <w:sz w:val="20"/>
              </w:rPr>
              <w:t>продукции животноводства</w:t>
            </w:r>
          </w:p>
        </w:tc>
      </w:tr>
    </w:tbl>
    <w:p>
      <w:pPr>
        <w:spacing w:after="0"/>
        <w:ind w:left="0"/>
        <w:jc w:val="both"/>
      </w:pPr>
      <w:r>
        <w:rPr>
          <w:rFonts w:ascii="Times New Roman"/>
          <w:b w:val="false"/>
          <w:i w:val="false"/>
          <w:color w:val="ff0000"/>
          <w:sz w:val="28"/>
        </w:rPr>
        <w:t xml:space="preserve">
      Сноска. Приложение 8 в редакции приказа Министра сельского хозяйства РК от 20.07.2015 </w:t>
      </w:r>
      <w:r>
        <w:rPr>
          <w:rFonts w:ascii="Times New Roman"/>
          <w:b w:val="false"/>
          <w:i w:val="false"/>
          <w:color w:val="ff0000"/>
          <w:sz w:val="28"/>
        </w:rPr>
        <w:t>№ 3-1/671</w:t>
      </w:r>
      <w:r>
        <w:rPr>
          <w:rFonts w:ascii="Times New Roman"/>
          <w:b w:val="false"/>
          <w:i w:val="false"/>
          <w:color w:val="ff0000"/>
          <w:sz w:val="28"/>
        </w:rPr>
        <w:t xml:space="preserve"> (вводится в действие со дня его первого официального опубликования).</w:t>
      </w:r>
    </w:p>
    <w:bookmarkStart w:name="z75" w:id="498"/>
    <w:p>
      <w:pPr>
        <w:spacing w:after="0"/>
        <w:ind w:left="0"/>
        <w:jc w:val="both"/>
      </w:pPr>
      <w:r>
        <w:rPr>
          <w:rFonts w:ascii="Times New Roman"/>
          <w:b w:val="false"/>
          <w:i w:val="false"/>
          <w:color w:val="000000"/>
          <w:sz w:val="28"/>
        </w:rPr>
        <w:t>
       форма</w:t>
      </w:r>
    </w:p>
    <w:bookmarkEnd w:id="498"/>
    <w:p>
      <w:pPr>
        <w:spacing w:after="0"/>
        <w:ind w:left="0"/>
        <w:jc w:val="left"/>
      </w:pPr>
      <w:r>
        <w:rPr>
          <w:rFonts w:ascii="Times New Roman"/>
          <w:b/>
          <w:i w:val="false"/>
          <w:color w:val="000000"/>
        </w:rPr>
        <w:t xml:space="preserve"> Договор</w:t>
      </w:r>
      <w:r>
        <w:br/>
      </w:r>
      <w:r>
        <w:rPr>
          <w:rFonts w:ascii="Times New Roman"/>
          <w:b/>
          <w:i w:val="false"/>
          <w:color w:val="000000"/>
        </w:rPr>
        <w:t>закупа крупного рогатого скота</w:t>
      </w:r>
      <w:r>
        <w:br/>
      </w:r>
      <w:r>
        <w:rPr>
          <w:rFonts w:ascii="Times New Roman"/>
          <w:b/>
          <w:i w:val="false"/>
          <w:color w:val="000000"/>
        </w:rPr>
        <w:t xml:space="preserve">№ __________ </w:t>
      </w:r>
    </w:p>
    <w:p>
      <w:pPr>
        <w:spacing w:after="0"/>
        <w:ind w:left="0"/>
        <w:jc w:val="both"/>
      </w:pPr>
      <w:r>
        <w:rPr>
          <w:rFonts w:ascii="Times New Roman"/>
          <w:b w:val="false"/>
          <w:i w:val="false"/>
          <w:color w:val="000000"/>
          <w:sz w:val="28"/>
        </w:rPr>
        <w:t>
      </w:t>
      </w:r>
      <w:r>
        <w:rPr>
          <w:rFonts w:ascii="Times New Roman"/>
          <w:b/>
          <w:i w:val="false"/>
          <w:color w:val="000000"/>
          <w:sz w:val="28"/>
        </w:rPr>
        <w:t xml:space="preserve">____________________ </w:t>
      </w:r>
      <w:r>
        <w:rPr>
          <w:rFonts w:ascii="Times New Roman"/>
          <w:b w:val="false"/>
          <w:i w:val="false"/>
          <w:color w:val="000000"/>
          <w:sz w:val="28"/>
        </w:rPr>
        <w:t>"___" __________ 20___ года</w:t>
      </w:r>
    </w:p>
    <w:p>
      <w:pPr>
        <w:spacing w:after="0"/>
        <w:ind w:left="0"/>
        <w:jc w:val="both"/>
      </w:pPr>
      <w:r>
        <w:rPr>
          <w:rFonts w:ascii="Times New Roman"/>
          <w:b w:val="false"/>
          <w:i w:val="false"/>
          <w:color w:val="000000"/>
          <w:sz w:val="28"/>
        </w:rPr>
        <w:t>
      (место заключения договора) (дата заключения договора)</w:t>
      </w:r>
    </w:p>
    <w:p>
      <w:pPr>
        <w:spacing w:after="0"/>
        <w:ind w:left="0"/>
        <w:jc w:val="both"/>
      </w:pPr>
      <w:r>
        <w:rPr>
          <w:rFonts w:ascii="Times New Roman"/>
          <w:b w:val="false"/>
          <w:i w:val="false"/>
          <w:color w:val="000000"/>
          <w:sz w:val="28"/>
        </w:rPr>
        <w:t>
      Откормочная площадка ________________, именуемая в дальнейшем</w:t>
      </w:r>
    </w:p>
    <w:p>
      <w:pPr>
        <w:spacing w:after="0"/>
        <w:ind w:left="0"/>
        <w:jc w:val="both"/>
      </w:pPr>
      <w:r>
        <w:rPr>
          <w:rFonts w:ascii="Times New Roman"/>
          <w:b w:val="false"/>
          <w:i w:val="false"/>
          <w:color w:val="000000"/>
          <w:sz w:val="28"/>
        </w:rPr>
        <w:t>
      "Покупатель", в лице___________________________________, действующего</w:t>
      </w:r>
    </w:p>
    <w:p>
      <w:pPr>
        <w:spacing w:after="0"/>
        <w:ind w:left="0"/>
        <w:jc w:val="both"/>
      </w:pPr>
      <w:r>
        <w:rPr>
          <w:rFonts w:ascii="Times New Roman"/>
          <w:b w:val="false"/>
          <w:i w:val="false"/>
          <w:color w:val="000000"/>
          <w:sz w:val="28"/>
        </w:rPr>
        <w:t>
      на основании ________________________________, с одной стороны,</w:t>
      </w:r>
    </w:p>
    <w:p>
      <w:pPr>
        <w:spacing w:after="0"/>
        <w:ind w:left="0"/>
        <w:jc w:val="both"/>
      </w:pPr>
      <w:r>
        <w:rPr>
          <w:rFonts w:ascii="Times New Roman"/>
          <w:b w:val="false"/>
          <w:i w:val="false"/>
          <w:color w:val="000000"/>
          <w:sz w:val="28"/>
        </w:rPr>
        <w:t>
      заготовительная организация _______________________, именуемая в</w:t>
      </w:r>
    </w:p>
    <w:p>
      <w:pPr>
        <w:spacing w:after="0"/>
        <w:ind w:left="0"/>
        <w:jc w:val="both"/>
      </w:pPr>
      <w:r>
        <w:rPr>
          <w:rFonts w:ascii="Times New Roman"/>
          <w:b w:val="false"/>
          <w:i w:val="false"/>
          <w:color w:val="000000"/>
          <w:sz w:val="28"/>
        </w:rPr>
        <w:t>
      дальнейшем "Заготовитель", в лице __________________________________,</w:t>
      </w:r>
    </w:p>
    <w:p>
      <w:pPr>
        <w:spacing w:after="0"/>
        <w:ind w:left="0"/>
        <w:jc w:val="both"/>
      </w:pPr>
      <w:r>
        <w:rPr>
          <w:rFonts w:ascii="Times New Roman"/>
          <w:b w:val="false"/>
          <w:i w:val="false"/>
          <w:color w:val="000000"/>
          <w:sz w:val="28"/>
        </w:rPr>
        <w:t>
      действующего на основании _______________, со второй стороны,</w:t>
      </w:r>
    </w:p>
    <w:p>
      <w:pPr>
        <w:spacing w:after="0"/>
        <w:ind w:left="0"/>
        <w:jc w:val="both"/>
      </w:pPr>
      <w:r>
        <w:rPr>
          <w:rFonts w:ascii="Times New Roman"/>
          <w:b w:val="false"/>
          <w:i w:val="false"/>
          <w:color w:val="000000"/>
          <w:sz w:val="28"/>
        </w:rPr>
        <w:t>
      товаропроизводитель _______________________, именуемый в дальнейшем</w:t>
      </w:r>
    </w:p>
    <w:p>
      <w:pPr>
        <w:spacing w:after="0"/>
        <w:ind w:left="0"/>
        <w:jc w:val="both"/>
      </w:pPr>
      <w:r>
        <w:rPr>
          <w:rFonts w:ascii="Times New Roman"/>
          <w:b w:val="false"/>
          <w:i w:val="false"/>
          <w:color w:val="000000"/>
          <w:sz w:val="28"/>
        </w:rPr>
        <w:t>
      "Продавец", в лице __________________, действующего на основании</w:t>
      </w:r>
    </w:p>
    <w:p>
      <w:pPr>
        <w:spacing w:after="0"/>
        <w:ind w:left="0"/>
        <w:jc w:val="both"/>
      </w:pPr>
      <w:r>
        <w:rPr>
          <w:rFonts w:ascii="Times New Roman"/>
          <w:b w:val="false"/>
          <w:i w:val="false"/>
          <w:color w:val="000000"/>
          <w:sz w:val="28"/>
        </w:rPr>
        <w:t>
      _______________, с третей стороны, совместно именуемые "Стороны", на</w:t>
      </w:r>
    </w:p>
    <w:p>
      <w:pPr>
        <w:spacing w:after="0"/>
        <w:ind w:left="0"/>
        <w:jc w:val="both"/>
      </w:pPr>
      <w:r>
        <w:rPr>
          <w:rFonts w:ascii="Times New Roman"/>
          <w:b w:val="false"/>
          <w:i w:val="false"/>
          <w:color w:val="000000"/>
          <w:sz w:val="28"/>
        </w:rPr>
        <w:t>
      основании Правил субсидирования развития племенного животноводства,</w:t>
      </w:r>
    </w:p>
    <w:p>
      <w:pPr>
        <w:spacing w:after="0"/>
        <w:ind w:left="0"/>
        <w:jc w:val="both"/>
      </w:pPr>
      <w:r>
        <w:rPr>
          <w:rFonts w:ascii="Times New Roman"/>
          <w:b w:val="false"/>
          <w:i w:val="false"/>
          <w:color w:val="000000"/>
          <w:sz w:val="28"/>
        </w:rPr>
        <w:t>
      повышения продуктивности и качества продукции животноводства,</w:t>
      </w:r>
    </w:p>
    <w:p>
      <w:pPr>
        <w:spacing w:after="0"/>
        <w:ind w:left="0"/>
        <w:jc w:val="both"/>
      </w:pPr>
      <w:r>
        <w:rPr>
          <w:rFonts w:ascii="Times New Roman"/>
          <w:b w:val="false"/>
          <w:i w:val="false"/>
          <w:color w:val="000000"/>
          <w:sz w:val="28"/>
        </w:rPr>
        <w:t>
      заключили настоящий Договор закупа крупного рогатого скота (далее –</w:t>
      </w:r>
    </w:p>
    <w:p>
      <w:pPr>
        <w:spacing w:after="0"/>
        <w:ind w:left="0"/>
        <w:jc w:val="both"/>
      </w:pPr>
      <w:r>
        <w:rPr>
          <w:rFonts w:ascii="Times New Roman"/>
          <w:b w:val="false"/>
          <w:i w:val="false"/>
          <w:color w:val="000000"/>
          <w:sz w:val="28"/>
        </w:rPr>
        <w:t>
      Договор) о нижеследующем:</w:t>
      </w:r>
    </w:p>
    <w:p>
      <w:pPr>
        <w:spacing w:after="0"/>
        <w:ind w:left="0"/>
        <w:jc w:val="left"/>
      </w:pPr>
      <w:r>
        <w:rPr>
          <w:rFonts w:ascii="Times New Roman"/>
          <w:b/>
          <w:i w:val="false"/>
          <w:color w:val="000000"/>
        </w:rPr>
        <w:t xml:space="preserve"> 1. Предмет Договора</w:t>
      </w:r>
    </w:p>
    <w:p>
      <w:pPr>
        <w:spacing w:after="0"/>
        <w:ind w:left="0"/>
        <w:jc w:val="both"/>
      </w:pPr>
      <w:r>
        <w:rPr>
          <w:rFonts w:ascii="Times New Roman"/>
          <w:b w:val="false"/>
          <w:i w:val="false"/>
          <w:color w:val="000000"/>
          <w:sz w:val="28"/>
        </w:rPr>
        <w:t>
      1. Заготовитель обязуется поставить приобретенный у Продавца</w:t>
      </w:r>
    </w:p>
    <w:p>
      <w:pPr>
        <w:spacing w:after="0"/>
        <w:ind w:left="0"/>
        <w:jc w:val="both"/>
      </w:pPr>
      <w:r>
        <w:rPr>
          <w:rFonts w:ascii="Times New Roman"/>
          <w:b w:val="false"/>
          <w:i w:val="false"/>
          <w:color w:val="000000"/>
          <w:sz w:val="28"/>
        </w:rPr>
        <w:t>
      молодняк крупного рогатого скота (бычки) (далее – КРС) Покупателю в</w:t>
      </w:r>
    </w:p>
    <w:p>
      <w:pPr>
        <w:spacing w:after="0"/>
        <w:ind w:left="0"/>
        <w:jc w:val="both"/>
      </w:pPr>
      <w:r>
        <w:rPr>
          <w:rFonts w:ascii="Times New Roman"/>
          <w:b w:val="false"/>
          <w:i w:val="false"/>
          <w:color w:val="000000"/>
          <w:sz w:val="28"/>
        </w:rPr>
        <w:t>
      возрасте от 6 до 12 месяцев, живым весом одной головы не менее 160</w:t>
      </w:r>
    </w:p>
    <w:p>
      <w:pPr>
        <w:spacing w:after="0"/>
        <w:ind w:left="0"/>
        <w:jc w:val="both"/>
      </w:pPr>
      <w:r>
        <w:rPr>
          <w:rFonts w:ascii="Times New Roman"/>
          <w:b w:val="false"/>
          <w:i w:val="false"/>
          <w:color w:val="000000"/>
          <w:sz w:val="28"/>
        </w:rPr>
        <w:t>
      (ста шестидесяти) килограмм, идентифицированный и зарегистрированный</w:t>
      </w:r>
    </w:p>
    <w:p>
      <w:pPr>
        <w:spacing w:after="0"/>
        <w:ind w:left="0"/>
        <w:jc w:val="both"/>
      </w:pPr>
      <w:r>
        <w:rPr>
          <w:rFonts w:ascii="Times New Roman"/>
          <w:b w:val="false"/>
          <w:i w:val="false"/>
          <w:color w:val="000000"/>
          <w:sz w:val="28"/>
        </w:rPr>
        <w:t>
      в базе данных по идентификации сельскохозяйственных животных, а</w:t>
      </w:r>
    </w:p>
    <w:p>
      <w:pPr>
        <w:spacing w:after="0"/>
        <w:ind w:left="0"/>
        <w:jc w:val="both"/>
      </w:pPr>
      <w:r>
        <w:rPr>
          <w:rFonts w:ascii="Times New Roman"/>
          <w:b w:val="false"/>
          <w:i w:val="false"/>
          <w:color w:val="000000"/>
          <w:sz w:val="28"/>
        </w:rPr>
        <w:t>
      Покупатель обязуется принять и оплатить стоимость КРС на условиях,</w:t>
      </w:r>
    </w:p>
    <w:p>
      <w:pPr>
        <w:spacing w:after="0"/>
        <w:ind w:left="0"/>
        <w:jc w:val="both"/>
      </w:pPr>
      <w:r>
        <w:rPr>
          <w:rFonts w:ascii="Times New Roman"/>
          <w:b w:val="false"/>
          <w:i w:val="false"/>
          <w:color w:val="000000"/>
          <w:sz w:val="28"/>
        </w:rPr>
        <w:t>
      предусмотренных Договором.</w:t>
      </w:r>
    </w:p>
    <w:p>
      <w:pPr>
        <w:spacing w:after="0"/>
        <w:ind w:left="0"/>
        <w:jc w:val="both"/>
      </w:pPr>
      <w:r>
        <w:rPr>
          <w:rFonts w:ascii="Times New Roman"/>
          <w:b w:val="false"/>
          <w:i w:val="false"/>
          <w:color w:val="000000"/>
          <w:sz w:val="28"/>
        </w:rPr>
        <w:t>
      2. Количество поставляемого КРС: до _______ (__________) голов,</w:t>
      </w:r>
    </w:p>
    <w:p>
      <w:pPr>
        <w:spacing w:after="0"/>
        <w:ind w:left="0"/>
        <w:jc w:val="both"/>
      </w:pPr>
      <w:r>
        <w:rPr>
          <w:rFonts w:ascii="Times New Roman"/>
          <w:b w:val="false"/>
          <w:i w:val="false"/>
          <w:color w:val="000000"/>
          <w:sz w:val="28"/>
        </w:rPr>
        <w:t>
      общим весом не менее _______ (_______________) килограмм.</w:t>
      </w:r>
    </w:p>
    <w:p>
      <w:pPr>
        <w:spacing w:after="0"/>
        <w:ind w:left="0"/>
        <w:jc w:val="both"/>
      </w:pPr>
      <w:r>
        <w:rPr>
          <w:rFonts w:ascii="Times New Roman"/>
          <w:b w:val="false"/>
          <w:i w:val="false"/>
          <w:color w:val="000000"/>
          <w:sz w:val="28"/>
        </w:rPr>
        <w:t xml:space="preserve">
      3. Срок поставки КРС: до "___" ___________ 20___ года. </w:t>
      </w:r>
    </w:p>
    <w:p>
      <w:pPr>
        <w:spacing w:after="0"/>
        <w:ind w:left="0"/>
        <w:jc w:val="both"/>
      </w:pPr>
      <w:r>
        <w:rPr>
          <w:rFonts w:ascii="Times New Roman"/>
          <w:b w:val="false"/>
          <w:i w:val="false"/>
          <w:color w:val="000000"/>
          <w:sz w:val="28"/>
        </w:rPr>
        <w:t>
      4. Поставляемый КРС должен быть поставлен из территорий с</w:t>
      </w:r>
    </w:p>
    <w:p>
      <w:pPr>
        <w:spacing w:after="0"/>
        <w:ind w:left="0"/>
        <w:jc w:val="both"/>
      </w:pPr>
      <w:r>
        <w:rPr>
          <w:rFonts w:ascii="Times New Roman"/>
          <w:b w:val="false"/>
          <w:i w:val="false"/>
          <w:color w:val="000000"/>
          <w:sz w:val="28"/>
        </w:rPr>
        <w:t>
      благополучной эпизоотической обстановкой, иметь ветеринарный паспорт</w:t>
      </w:r>
    </w:p>
    <w:p>
      <w:pPr>
        <w:spacing w:after="0"/>
        <w:ind w:left="0"/>
        <w:jc w:val="both"/>
      </w:pPr>
      <w:r>
        <w:rPr>
          <w:rFonts w:ascii="Times New Roman"/>
          <w:b w:val="false"/>
          <w:i w:val="false"/>
          <w:color w:val="000000"/>
          <w:sz w:val="28"/>
        </w:rPr>
        <w:t>
      с указанием информации обо всех, проведенных ветеринарно-санитарных и</w:t>
      </w:r>
    </w:p>
    <w:p>
      <w:pPr>
        <w:spacing w:after="0"/>
        <w:ind w:left="0"/>
        <w:jc w:val="both"/>
      </w:pPr>
      <w:r>
        <w:rPr>
          <w:rFonts w:ascii="Times New Roman"/>
          <w:b w:val="false"/>
          <w:i w:val="false"/>
          <w:color w:val="000000"/>
          <w:sz w:val="28"/>
        </w:rPr>
        <w:t>
      профилактических мероприятий в соответствии с законодательством</w:t>
      </w:r>
    </w:p>
    <w:p>
      <w:pPr>
        <w:spacing w:after="0"/>
        <w:ind w:left="0"/>
        <w:jc w:val="both"/>
      </w:pPr>
      <w:r>
        <w:rPr>
          <w:rFonts w:ascii="Times New Roman"/>
          <w:b w:val="false"/>
          <w:i w:val="false"/>
          <w:color w:val="000000"/>
          <w:sz w:val="28"/>
        </w:rPr>
        <w:t xml:space="preserve">
      Республики Казахстан в области ветеринарии. </w:t>
      </w:r>
    </w:p>
    <w:p>
      <w:pPr>
        <w:spacing w:after="0"/>
        <w:ind w:left="0"/>
        <w:jc w:val="both"/>
      </w:pPr>
      <w:r>
        <w:rPr>
          <w:rFonts w:ascii="Times New Roman"/>
          <w:b w:val="false"/>
          <w:i w:val="false"/>
          <w:color w:val="000000"/>
          <w:sz w:val="28"/>
        </w:rPr>
        <w:t>
      5. Цена за 1 (один) килограмм живого веса КРС составляет ______</w:t>
      </w:r>
    </w:p>
    <w:p>
      <w:pPr>
        <w:spacing w:after="0"/>
        <w:ind w:left="0"/>
        <w:jc w:val="both"/>
      </w:pPr>
      <w:r>
        <w:rPr>
          <w:rFonts w:ascii="Times New Roman"/>
          <w:b w:val="false"/>
          <w:i w:val="false"/>
          <w:color w:val="000000"/>
          <w:sz w:val="28"/>
        </w:rPr>
        <w:t xml:space="preserve">
      (___________) тенге. </w:t>
      </w:r>
    </w:p>
    <w:p>
      <w:pPr>
        <w:spacing w:after="0"/>
        <w:ind w:left="0"/>
        <w:jc w:val="both"/>
      </w:pPr>
      <w:r>
        <w:rPr>
          <w:rFonts w:ascii="Times New Roman"/>
          <w:b w:val="false"/>
          <w:i w:val="false"/>
          <w:color w:val="000000"/>
          <w:sz w:val="28"/>
        </w:rPr>
        <w:t>
      6. Каждый КРС должен иметь бирку с присвоенным ему</w:t>
      </w:r>
    </w:p>
    <w:p>
      <w:pPr>
        <w:spacing w:after="0"/>
        <w:ind w:left="0"/>
        <w:jc w:val="both"/>
      </w:pPr>
      <w:r>
        <w:rPr>
          <w:rFonts w:ascii="Times New Roman"/>
          <w:b w:val="false"/>
          <w:i w:val="false"/>
          <w:color w:val="000000"/>
          <w:sz w:val="28"/>
        </w:rPr>
        <w:t>
      идентификационным номером.</w:t>
      </w:r>
    </w:p>
    <w:p>
      <w:pPr>
        <w:spacing w:after="0"/>
        <w:ind w:left="0"/>
        <w:jc w:val="both"/>
      </w:pPr>
      <w:r>
        <w:rPr>
          <w:rFonts w:ascii="Times New Roman"/>
          <w:b w:val="false"/>
          <w:i w:val="false"/>
          <w:color w:val="000000"/>
          <w:sz w:val="28"/>
        </w:rPr>
        <w:t>
      7. Общая стоимость КРС составляет _____(_______________) тенге.</w:t>
      </w:r>
    </w:p>
    <w:p>
      <w:pPr>
        <w:spacing w:after="0"/>
        <w:ind w:left="0"/>
        <w:jc w:val="left"/>
      </w:pPr>
      <w:r>
        <w:rPr>
          <w:rFonts w:ascii="Times New Roman"/>
          <w:b/>
          <w:i w:val="false"/>
          <w:color w:val="000000"/>
        </w:rPr>
        <w:t xml:space="preserve"> 2. Права и обязанности Сторон</w:t>
      </w:r>
    </w:p>
    <w:p>
      <w:pPr>
        <w:spacing w:after="0"/>
        <w:ind w:left="0"/>
        <w:jc w:val="both"/>
      </w:pPr>
      <w:r>
        <w:rPr>
          <w:rFonts w:ascii="Times New Roman"/>
          <w:b w:val="false"/>
          <w:i w:val="false"/>
          <w:color w:val="000000"/>
          <w:sz w:val="28"/>
        </w:rPr>
        <w:t xml:space="preserve">
      8. Покупатель обязан: </w:t>
      </w:r>
    </w:p>
    <w:p>
      <w:pPr>
        <w:spacing w:after="0"/>
        <w:ind w:left="0"/>
        <w:jc w:val="both"/>
      </w:pPr>
      <w:r>
        <w:rPr>
          <w:rFonts w:ascii="Times New Roman"/>
          <w:b w:val="false"/>
          <w:i w:val="false"/>
          <w:color w:val="000000"/>
          <w:sz w:val="28"/>
        </w:rPr>
        <w:t>
      1) произвести оплату общей стоимости КРС в соответствии с</w:t>
      </w:r>
    </w:p>
    <w:p>
      <w:pPr>
        <w:spacing w:after="0"/>
        <w:ind w:left="0"/>
        <w:jc w:val="both"/>
      </w:pPr>
      <w:r>
        <w:rPr>
          <w:rFonts w:ascii="Times New Roman"/>
          <w:b w:val="false"/>
          <w:i w:val="false"/>
          <w:color w:val="000000"/>
          <w:sz w:val="28"/>
        </w:rPr>
        <w:t>
      условиями Договора;</w:t>
      </w:r>
    </w:p>
    <w:p>
      <w:pPr>
        <w:spacing w:after="0"/>
        <w:ind w:left="0"/>
        <w:jc w:val="both"/>
      </w:pPr>
      <w:r>
        <w:rPr>
          <w:rFonts w:ascii="Times New Roman"/>
          <w:b w:val="false"/>
          <w:i w:val="false"/>
          <w:color w:val="000000"/>
          <w:sz w:val="28"/>
        </w:rPr>
        <w:t>
      2) принять КРС от Поставщика путем взвешивания по акту</w:t>
      </w:r>
    </w:p>
    <w:p>
      <w:pPr>
        <w:spacing w:after="0"/>
        <w:ind w:left="0"/>
        <w:jc w:val="both"/>
      </w:pPr>
      <w:r>
        <w:rPr>
          <w:rFonts w:ascii="Times New Roman"/>
          <w:b w:val="false"/>
          <w:i w:val="false"/>
          <w:color w:val="000000"/>
          <w:sz w:val="28"/>
        </w:rPr>
        <w:t xml:space="preserve">
      приема-передачи и документам, указанным в пункте 16 Договора. </w:t>
      </w:r>
    </w:p>
    <w:p>
      <w:pPr>
        <w:spacing w:after="0"/>
        <w:ind w:left="0"/>
        <w:jc w:val="both"/>
      </w:pPr>
      <w:r>
        <w:rPr>
          <w:rFonts w:ascii="Times New Roman"/>
          <w:b w:val="false"/>
          <w:i w:val="false"/>
          <w:color w:val="000000"/>
          <w:sz w:val="28"/>
        </w:rPr>
        <w:t xml:space="preserve">
      9. Покупатель вправе: </w:t>
      </w:r>
    </w:p>
    <w:p>
      <w:pPr>
        <w:spacing w:after="0"/>
        <w:ind w:left="0"/>
        <w:jc w:val="both"/>
      </w:pPr>
      <w:r>
        <w:rPr>
          <w:rFonts w:ascii="Times New Roman"/>
          <w:b w:val="false"/>
          <w:i w:val="false"/>
          <w:color w:val="000000"/>
          <w:sz w:val="28"/>
        </w:rPr>
        <w:t>
      1) требовать от Поставщика надлежащего исполнения условий</w:t>
      </w:r>
    </w:p>
    <w:p>
      <w:pPr>
        <w:spacing w:after="0"/>
        <w:ind w:left="0"/>
        <w:jc w:val="both"/>
      </w:pPr>
      <w:r>
        <w:rPr>
          <w:rFonts w:ascii="Times New Roman"/>
          <w:b w:val="false"/>
          <w:i w:val="false"/>
          <w:color w:val="000000"/>
          <w:sz w:val="28"/>
        </w:rPr>
        <w:t xml:space="preserve">
      Договора; </w:t>
      </w:r>
    </w:p>
    <w:p>
      <w:pPr>
        <w:spacing w:after="0"/>
        <w:ind w:left="0"/>
        <w:jc w:val="both"/>
      </w:pPr>
      <w:r>
        <w:rPr>
          <w:rFonts w:ascii="Times New Roman"/>
          <w:b w:val="false"/>
          <w:i w:val="false"/>
          <w:color w:val="000000"/>
          <w:sz w:val="28"/>
        </w:rPr>
        <w:t>
      2) отказаться от приемки КРС по причинам несоответствия</w:t>
      </w:r>
    </w:p>
    <w:p>
      <w:pPr>
        <w:spacing w:after="0"/>
        <w:ind w:left="0"/>
        <w:jc w:val="both"/>
      </w:pPr>
      <w:r>
        <w:rPr>
          <w:rFonts w:ascii="Times New Roman"/>
          <w:b w:val="false"/>
          <w:i w:val="false"/>
          <w:color w:val="000000"/>
          <w:sz w:val="28"/>
        </w:rPr>
        <w:t>
      требованиям, указанных в пунктах 1 и 4 Договора.</w:t>
      </w:r>
    </w:p>
    <w:p>
      <w:pPr>
        <w:spacing w:after="0"/>
        <w:ind w:left="0"/>
        <w:jc w:val="both"/>
      </w:pPr>
      <w:r>
        <w:rPr>
          <w:rFonts w:ascii="Times New Roman"/>
          <w:b w:val="false"/>
          <w:i w:val="false"/>
          <w:color w:val="000000"/>
          <w:sz w:val="28"/>
        </w:rPr>
        <w:t>
      10. Заготовитель обязан:</w:t>
      </w:r>
    </w:p>
    <w:p>
      <w:pPr>
        <w:spacing w:after="0"/>
        <w:ind w:left="0"/>
        <w:jc w:val="both"/>
      </w:pPr>
      <w:r>
        <w:rPr>
          <w:rFonts w:ascii="Times New Roman"/>
          <w:b w:val="false"/>
          <w:i w:val="false"/>
          <w:color w:val="000000"/>
          <w:sz w:val="28"/>
        </w:rPr>
        <w:t>
      1) передать Покупателю КРС путем поголовного взвешивания</w:t>
      </w:r>
    </w:p>
    <w:p>
      <w:pPr>
        <w:spacing w:after="0"/>
        <w:ind w:left="0"/>
        <w:jc w:val="both"/>
      </w:pPr>
      <w:r>
        <w:rPr>
          <w:rFonts w:ascii="Times New Roman"/>
          <w:b w:val="false"/>
          <w:i w:val="false"/>
          <w:color w:val="000000"/>
          <w:sz w:val="28"/>
        </w:rPr>
        <w:t>
      согласно акту приема-передачи с предоставлением необходимых</w:t>
      </w:r>
    </w:p>
    <w:p>
      <w:pPr>
        <w:spacing w:after="0"/>
        <w:ind w:left="0"/>
        <w:jc w:val="both"/>
      </w:pPr>
      <w:r>
        <w:rPr>
          <w:rFonts w:ascii="Times New Roman"/>
          <w:b w:val="false"/>
          <w:i w:val="false"/>
          <w:color w:val="000000"/>
          <w:sz w:val="28"/>
        </w:rPr>
        <w:t>
      документов, указанных в пункте 16 Договора;</w:t>
      </w:r>
    </w:p>
    <w:p>
      <w:pPr>
        <w:spacing w:after="0"/>
        <w:ind w:left="0"/>
        <w:jc w:val="both"/>
      </w:pPr>
      <w:r>
        <w:rPr>
          <w:rFonts w:ascii="Times New Roman"/>
          <w:b w:val="false"/>
          <w:i w:val="false"/>
          <w:color w:val="000000"/>
          <w:sz w:val="28"/>
        </w:rPr>
        <w:t>
      2) передать КРС в количестве, общим весом и качестве,</w:t>
      </w:r>
    </w:p>
    <w:p>
      <w:pPr>
        <w:spacing w:after="0"/>
        <w:ind w:left="0"/>
        <w:jc w:val="both"/>
      </w:pPr>
      <w:r>
        <w:rPr>
          <w:rFonts w:ascii="Times New Roman"/>
          <w:b w:val="false"/>
          <w:i w:val="false"/>
          <w:color w:val="000000"/>
          <w:sz w:val="28"/>
        </w:rPr>
        <w:t>
      соответствующим условиям Договора;</w:t>
      </w:r>
    </w:p>
    <w:p>
      <w:pPr>
        <w:spacing w:after="0"/>
        <w:ind w:left="0"/>
        <w:jc w:val="both"/>
      </w:pPr>
      <w:r>
        <w:rPr>
          <w:rFonts w:ascii="Times New Roman"/>
          <w:b w:val="false"/>
          <w:i w:val="false"/>
          <w:color w:val="000000"/>
          <w:sz w:val="28"/>
        </w:rPr>
        <w:t>
      3) поставить КРС, свободный от каких-либо требований и</w:t>
      </w:r>
    </w:p>
    <w:p>
      <w:pPr>
        <w:spacing w:after="0"/>
        <w:ind w:left="0"/>
        <w:jc w:val="both"/>
      </w:pPr>
      <w:r>
        <w:rPr>
          <w:rFonts w:ascii="Times New Roman"/>
          <w:b w:val="false"/>
          <w:i w:val="false"/>
          <w:color w:val="000000"/>
          <w:sz w:val="28"/>
        </w:rPr>
        <w:t>
      притязаний третьих лиц (в том числе государственных органов).</w:t>
      </w:r>
    </w:p>
    <w:p>
      <w:pPr>
        <w:spacing w:after="0"/>
        <w:ind w:left="0"/>
        <w:jc w:val="both"/>
      </w:pPr>
      <w:r>
        <w:rPr>
          <w:rFonts w:ascii="Times New Roman"/>
          <w:b w:val="false"/>
          <w:i w:val="false"/>
          <w:color w:val="000000"/>
          <w:sz w:val="28"/>
        </w:rPr>
        <w:t>
      11. Заготовитель вправе требовать от Покупателя надлежащего</w:t>
      </w:r>
    </w:p>
    <w:p>
      <w:pPr>
        <w:spacing w:after="0"/>
        <w:ind w:left="0"/>
        <w:jc w:val="both"/>
      </w:pPr>
      <w:r>
        <w:rPr>
          <w:rFonts w:ascii="Times New Roman"/>
          <w:b w:val="false"/>
          <w:i w:val="false"/>
          <w:color w:val="000000"/>
          <w:sz w:val="28"/>
        </w:rPr>
        <w:t>
      исполнения Договора.</w:t>
      </w:r>
    </w:p>
    <w:p>
      <w:pPr>
        <w:spacing w:after="0"/>
        <w:ind w:left="0"/>
        <w:jc w:val="both"/>
      </w:pPr>
      <w:r>
        <w:rPr>
          <w:rFonts w:ascii="Times New Roman"/>
          <w:b w:val="false"/>
          <w:i w:val="false"/>
          <w:color w:val="000000"/>
          <w:sz w:val="28"/>
        </w:rPr>
        <w:t>
      12. Продавец обязан:</w:t>
      </w:r>
    </w:p>
    <w:p>
      <w:pPr>
        <w:spacing w:after="0"/>
        <w:ind w:left="0"/>
        <w:jc w:val="both"/>
      </w:pPr>
      <w:r>
        <w:rPr>
          <w:rFonts w:ascii="Times New Roman"/>
          <w:b w:val="false"/>
          <w:i w:val="false"/>
          <w:color w:val="000000"/>
          <w:sz w:val="28"/>
        </w:rPr>
        <w:t>
      1) передать Заготовителю КРС путем поголовного взвешивания</w:t>
      </w:r>
    </w:p>
    <w:p>
      <w:pPr>
        <w:spacing w:after="0"/>
        <w:ind w:left="0"/>
        <w:jc w:val="both"/>
      </w:pPr>
      <w:r>
        <w:rPr>
          <w:rFonts w:ascii="Times New Roman"/>
          <w:b w:val="false"/>
          <w:i w:val="false"/>
          <w:color w:val="000000"/>
          <w:sz w:val="28"/>
        </w:rPr>
        <w:t>
      согласно акту приема-передачи с предоставлением необходимых</w:t>
      </w:r>
    </w:p>
    <w:p>
      <w:pPr>
        <w:spacing w:after="0"/>
        <w:ind w:left="0"/>
        <w:jc w:val="both"/>
      </w:pPr>
      <w:r>
        <w:rPr>
          <w:rFonts w:ascii="Times New Roman"/>
          <w:b w:val="false"/>
          <w:i w:val="false"/>
          <w:color w:val="000000"/>
          <w:sz w:val="28"/>
        </w:rPr>
        <w:t>
      документов, указанных в пункте 16 Договора;</w:t>
      </w:r>
    </w:p>
    <w:p>
      <w:pPr>
        <w:spacing w:after="0"/>
        <w:ind w:left="0"/>
        <w:jc w:val="both"/>
      </w:pPr>
      <w:r>
        <w:rPr>
          <w:rFonts w:ascii="Times New Roman"/>
          <w:b w:val="false"/>
          <w:i w:val="false"/>
          <w:color w:val="000000"/>
          <w:sz w:val="28"/>
        </w:rPr>
        <w:t>
      2) передать КРС в количестве, общим весом и качестве,</w:t>
      </w:r>
    </w:p>
    <w:p>
      <w:pPr>
        <w:spacing w:after="0"/>
        <w:ind w:left="0"/>
        <w:jc w:val="both"/>
      </w:pPr>
      <w:r>
        <w:rPr>
          <w:rFonts w:ascii="Times New Roman"/>
          <w:b w:val="false"/>
          <w:i w:val="false"/>
          <w:color w:val="000000"/>
          <w:sz w:val="28"/>
        </w:rPr>
        <w:t>
      соответствующим условиям Договора и с соблюдением требований</w:t>
      </w:r>
    </w:p>
    <w:p>
      <w:pPr>
        <w:spacing w:after="0"/>
        <w:ind w:left="0"/>
        <w:jc w:val="both"/>
      </w:pPr>
      <w:r>
        <w:rPr>
          <w:rFonts w:ascii="Times New Roman"/>
          <w:b w:val="false"/>
          <w:i w:val="false"/>
          <w:color w:val="000000"/>
          <w:sz w:val="28"/>
        </w:rPr>
        <w:t>
      законодательства Республики Казахстан;</w:t>
      </w:r>
    </w:p>
    <w:p>
      <w:pPr>
        <w:spacing w:after="0"/>
        <w:ind w:left="0"/>
        <w:jc w:val="both"/>
      </w:pPr>
      <w:r>
        <w:rPr>
          <w:rFonts w:ascii="Times New Roman"/>
          <w:b w:val="false"/>
          <w:i w:val="false"/>
          <w:color w:val="000000"/>
          <w:sz w:val="28"/>
        </w:rPr>
        <w:t>
      3) передать КРС, свободный от каких-либо требований и</w:t>
      </w:r>
    </w:p>
    <w:p>
      <w:pPr>
        <w:spacing w:after="0"/>
        <w:ind w:left="0"/>
        <w:jc w:val="both"/>
      </w:pPr>
      <w:r>
        <w:rPr>
          <w:rFonts w:ascii="Times New Roman"/>
          <w:b w:val="false"/>
          <w:i w:val="false"/>
          <w:color w:val="000000"/>
          <w:sz w:val="28"/>
        </w:rPr>
        <w:t>
      притязаний третьих лиц (в том числе государственных органов).</w:t>
      </w:r>
    </w:p>
    <w:p>
      <w:pPr>
        <w:spacing w:after="0"/>
        <w:ind w:left="0"/>
        <w:jc w:val="both"/>
      </w:pPr>
      <w:r>
        <w:rPr>
          <w:rFonts w:ascii="Times New Roman"/>
          <w:b w:val="false"/>
          <w:i w:val="false"/>
          <w:color w:val="000000"/>
          <w:sz w:val="28"/>
        </w:rPr>
        <w:t>
      13. Продавец вправе требовать от Покупателя надлежащего</w:t>
      </w:r>
    </w:p>
    <w:p>
      <w:pPr>
        <w:spacing w:after="0"/>
        <w:ind w:left="0"/>
        <w:jc w:val="both"/>
      </w:pPr>
      <w:r>
        <w:rPr>
          <w:rFonts w:ascii="Times New Roman"/>
          <w:b w:val="false"/>
          <w:i w:val="false"/>
          <w:color w:val="000000"/>
          <w:sz w:val="28"/>
        </w:rPr>
        <w:t xml:space="preserve">
      исполнения Договора. </w:t>
      </w:r>
    </w:p>
    <w:p>
      <w:pPr>
        <w:spacing w:after="0"/>
        <w:ind w:left="0"/>
        <w:jc w:val="left"/>
      </w:pPr>
      <w:r>
        <w:rPr>
          <w:rFonts w:ascii="Times New Roman"/>
          <w:b/>
          <w:i w:val="false"/>
          <w:color w:val="000000"/>
        </w:rPr>
        <w:t xml:space="preserve"> 3. Порядок поставки и приемки КРС</w:t>
      </w:r>
    </w:p>
    <w:p>
      <w:pPr>
        <w:spacing w:after="0"/>
        <w:ind w:left="0"/>
        <w:jc w:val="both"/>
      </w:pPr>
      <w:r>
        <w:rPr>
          <w:rFonts w:ascii="Times New Roman"/>
          <w:b w:val="false"/>
          <w:i w:val="false"/>
          <w:color w:val="000000"/>
          <w:sz w:val="28"/>
        </w:rPr>
        <w:t>
      14. Поставка КРС Заготовителем осуществляется по адресу</w:t>
      </w:r>
    </w:p>
    <w:p>
      <w:pPr>
        <w:spacing w:after="0"/>
        <w:ind w:left="0"/>
        <w:jc w:val="both"/>
      </w:pPr>
      <w:r>
        <w:rPr>
          <w:rFonts w:ascii="Times New Roman"/>
          <w:b w:val="false"/>
          <w:i w:val="false"/>
          <w:color w:val="000000"/>
          <w:sz w:val="28"/>
        </w:rPr>
        <w:t>
      Покупателя или на иных условиях: ___________________________________.</w:t>
      </w:r>
    </w:p>
    <w:p>
      <w:pPr>
        <w:spacing w:after="0"/>
        <w:ind w:left="0"/>
        <w:jc w:val="both"/>
      </w:pPr>
      <w:r>
        <w:rPr>
          <w:rFonts w:ascii="Times New Roman"/>
          <w:b w:val="false"/>
          <w:i w:val="false"/>
          <w:color w:val="000000"/>
          <w:sz w:val="28"/>
        </w:rPr>
        <w:t>
      Доставка КРС до места, указанного в настоящем Договоре, должна</w:t>
      </w:r>
    </w:p>
    <w:p>
      <w:pPr>
        <w:spacing w:after="0"/>
        <w:ind w:left="0"/>
        <w:jc w:val="both"/>
      </w:pPr>
      <w:r>
        <w:rPr>
          <w:rFonts w:ascii="Times New Roman"/>
          <w:b w:val="false"/>
          <w:i w:val="false"/>
          <w:color w:val="000000"/>
          <w:sz w:val="28"/>
        </w:rPr>
        <w:t>
      осуществляться Заготовителем за свой счет и своим/орендованным</w:t>
      </w:r>
    </w:p>
    <w:p>
      <w:pPr>
        <w:spacing w:after="0"/>
        <w:ind w:left="0"/>
        <w:jc w:val="both"/>
      </w:pPr>
      <w:r>
        <w:rPr>
          <w:rFonts w:ascii="Times New Roman"/>
          <w:b w:val="false"/>
          <w:i w:val="false"/>
          <w:color w:val="000000"/>
          <w:sz w:val="28"/>
        </w:rPr>
        <w:t>
      транспортным средством, прошедшим ветеринарно-санитарную обработку</w:t>
      </w:r>
    </w:p>
    <w:p>
      <w:pPr>
        <w:spacing w:after="0"/>
        <w:ind w:left="0"/>
        <w:jc w:val="both"/>
      </w:pPr>
      <w:r>
        <w:rPr>
          <w:rFonts w:ascii="Times New Roman"/>
          <w:b w:val="false"/>
          <w:i w:val="false"/>
          <w:color w:val="000000"/>
          <w:sz w:val="28"/>
        </w:rPr>
        <w:t>
      или на иных условиях __________________и в соответствии с</w:t>
      </w:r>
    </w:p>
    <w:p>
      <w:pPr>
        <w:spacing w:after="0"/>
        <w:ind w:left="0"/>
        <w:jc w:val="both"/>
      </w:pPr>
      <w:r>
        <w:rPr>
          <w:rFonts w:ascii="Times New Roman"/>
          <w:b w:val="false"/>
          <w:i w:val="false"/>
          <w:color w:val="000000"/>
          <w:sz w:val="28"/>
        </w:rPr>
        <w:t>
      требованиями законодательства Республики Казахстан в области</w:t>
      </w:r>
    </w:p>
    <w:p>
      <w:pPr>
        <w:spacing w:after="0"/>
        <w:ind w:left="0"/>
        <w:jc w:val="both"/>
      </w:pPr>
      <w:r>
        <w:rPr>
          <w:rFonts w:ascii="Times New Roman"/>
          <w:b w:val="false"/>
          <w:i w:val="false"/>
          <w:color w:val="000000"/>
          <w:sz w:val="28"/>
        </w:rPr>
        <w:t xml:space="preserve">
      ветеринарии. </w:t>
      </w:r>
    </w:p>
    <w:p>
      <w:pPr>
        <w:spacing w:after="0"/>
        <w:ind w:left="0"/>
        <w:jc w:val="both"/>
      </w:pPr>
      <w:r>
        <w:rPr>
          <w:rFonts w:ascii="Times New Roman"/>
          <w:b w:val="false"/>
          <w:i w:val="false"/>
          <w:color w:val="000000"/>
          <w:sz w:val="28"/>
        </w:rPr>
        <w:t>
      15. Прием-передача КРС путем взвешивания по количеству, общим</w:t>
      </w:r>
    </w:p>
    <w:p>
      <w:pPr>
        <w:spacing w:after="0"/>
        <w:ind w:left="0"/>
        <w:jc w:val="both"/>
      </w:pPr>
      <w:r>
        <w:rPr>
          <w:rFonts w:ascii="Times New Roman"/>
          <w:b w:val="false"/>
          <w:i w:val="false"/>
          <w:color w:val="000000"/>
          <w:sz w:val="28"/>
        </w:rPr>
        <w:t>
      весом и установленным настоящим Договором критериям осуществляется</w:t>
      </w:r>
    </w:p>
    <w:p>
      <w:pPr>
        <w:spacing w:after="0"/>
        <w:ind w:left="0"/>
        <w:jc w:val="both"/>
      </w:pPr>
      <w:r>
        <w:rPr>
          <w:rFonts w:ascii="Times New Roman"/>
          <w:b w:val="false"/>
          <w:i w:val="false"/>
          <w:color w:val="000000"/>
          <w:sz w:val="28"/>
        </w:rPr>
        <w:t>
      уполномоченными представителями Заготовителя и Покупателя. По факту</w:t>
      </w:r>
    </w:p>
    <w:p>
      <w:pPr>
        <w:spacing w:after="0"/>
        <w:ind w:left="0"/>
        <w:jc w:val="both"/>
      </w:pPr>
      <w:r>
        <w:rPr>
          <w:rFonts w:ascii="Times New Roman"/>
          <w:b w:val="false"/>
          <w:i w:val="false"/>
          <w:color w:val="000000"/>
          <w:sz w:val="28"/>
        </w:rPr>
        <w:t>
      поставки КРС оформляется актом приема-передачи КРС. Датой поставки</w:t>
      </w:r>
    </w:p>
    <w:p>
      <w:pPr>
        <w:spacing w:after="0"/>
        <w:ind w:left="0"/>
        <w:jc w:val="both"/>
      </w:pPr>
      <w:r>
        <w:rPr>
          <w:rFonts w:ascii="Times New Roman"/>
          <w:b w:val="false"/>
          <w:i w:val="false"/>
          <w:color w:val="000000"/>
          <w:sz w:val="28"/>
        </w:rPr>
        <w:t>
      КРС считается дата подписания представителями Сторон акта</w:t>
      </w:r>
    </w:p>
    <w:p>
      <w:pPr>
        <w:spacing w:after="0"/>
        <w:ind w:left="0"/>
        <w:jc w:val="both"/>
      </w:pPr>
      <w:r>
        <w:rPr>
          <w:rFonts w:ascii="Times New Roman"/>
          <w:b w:val="false"/>
          <w:i w:val="false"/>
          <w:color w:val="000000"/>
          <w:sz w:val="28"/>
        </w:rPr>
        <w:t xml:space="preserve">
      приема-передачи КРС с документами, указанными в пункте 16 Договора. </w:t>
      </w:r>
    </w:p>
    <w:p>
      <w:pPr>
        <w:spacing w:after="0"/>
        <w:ind w:left="0"/>
        <w:jc w:val="both"/>
      </w:pPr>
      <w:r>
        <w:rPr>
          <w:rFonts w:ascii="Times New Roman"/>
          <w:b w:val="false"/>
          <w:i w:val="false"/>
          <w:color w:val="000000"/>
          <w:sz w:val="28"/>
        </w:rPr>
        <w:t>
      16. КРС должен сопровождаться документами установленными в</w:t>
      </w:r>
    </w:p>
    <w:p>
      <w:pPr>
        <w:spacing w:after="0"/>
        <w:ind w:left="0"/>
        <w:jc w:val="both"/>
      </w:pPr>
      <w:r>
        <w:rPr>
          <w:rFonts w:ascii="Times New Roman"/>
          <w:b w:val="false"/>
          <w:i w:val="false"/>
          <w:color w:val="000000"/>
          <w:sz w:val="28"/>
        </w:rPr>
        <w:t>
      соответствии с законодательством Республики Казахстан в области</w:t>
      </w:r>
    </w:p>
    <w:p>
      <w:pPr>
        <w:spacing w:after="0"/>
        <w:ind w:left="0"/>
        <w:jc w:val="both"/>
      </w:pPr>
      <w:r>
        <w:rPr>
          <w:rFonts w:ascii="Times New Roman"/>
          <w:b w:val="false"/>
          <w:i w:val="false"/>
          <w:color w:val="000000"/>
          <w:sz w:val="28"/>
        </w:rPr>
        <w:t>
      ветеринарии.</w:t>
      </w:r>
    </w:p>
    <w:p>
      <w:pPr>
        <w:spacing w:after="0"/>
        <w:ind w:left="0"/>
        <w:jc w:val="left"/>
      </w:pPr>
      <w:r>
        <w:rPr>
          <w:rFonts w:ascii="Times New Roman"/>
          <w:b/>
          <w:i w:val="false"/>
          <w:color w:val="000000"/>
        </w:rPr>
        <w:t xml:space="preserve"> 4. Ответственность Сторон</w:t>
      </w:r>
    </w:p>
    <w:p>
      <w:pPr>
        <w:spacing w:after="0"/>
        <w:ind w:left="0"/>
        <w:jc w:val="both"/>
      </w:pPr>
      <w:r>
        <w:rPr>
          <w:rFonts w:ascii="Times New Roman"/>
          <w:b w:val="false"/>
          <w:i w:val="false"/>
          <w:color w:val="000000"/>
          <w:sz w:val="28"/>
        </w:rPr>
        <w:t>
      17. За неисполнение либо ненадлежащее исполнение обязательств</w:t>
      </w:r>
    </w:p>
    <w:p>
      <w:pPr>
        <w:spacing w:after="0"/>
        <w:ind w:left="0"/>
        <w:jc w:val="both"/>
      </w:pPr>
      <w:r>
        <w:rPr>
          <w:rFonts w:ascii="Times New Roman"/>
          <w:b w:val="false"/>
          <w:i w:val="false"/>
          <w:color w:val="000000"/>
          <w:sz w:val="28"/>
        </w:rPr>
        <w:t>
      по Договору Стороны несут ответственность в соответствии с</w:t>
      </w:r>
    </w:p>
    <w:p>
      <w:pPr>
        <w:spacing w:after="0"/>
        <w:ind w:left="0"/>
        <w:jc w:val="both"/>
      </w:pPr>
      <w:r>
        <w:rPr>
          <w:rFonts w:ascii="Times New Roman"/>
          <w:b w:val="false"/>
          <w:i w:val="false"/>
          <w:color w:val="000000"/>
          <w:sz w:val="28"/>
        </w:rPr>
        <w:t>
      законодательством Республики Казахстан.</w:t>
      </w:r>
    </w:p>
    <w:p>
      <w:pPr>
        <w:spacing w:after="0"/>
        <w:ind w:left="0"/>
        <w:jc w:val="both"/>
      </w:pPr>
      <w:r>
        <w:rPr>
          <w:rFonts w:ascii="Times New Roman"/>
          <w:b w:val="false"/>
          <w:i w:val="false"/>
          <w:color w:val="000000"/>
          <w:sz w:val="28"/>
        </w:rPr>
        <w:t>
      18. Меры ответственности, не предусмотренные в Договоре,</w:t>
      </w:r>
    </w:p>
    <w:p>
      <w:pPr>
        <w:spacing w:after="0"/>
        <w:ind w:left="0"/>
        <w:jc w:val="both"/>
      </w:pPr>
      <w:r>
        <w:rPr>
          <w:rFonts w:ascii="Times New Roman"/>
          <w:b w:val="false"/>
          <w:i w:val="false"/>
          <w:color w:val="000000"/>
          <w:sz w:val="28"/>
        </w:rPr>
        <w:t>
      применяются в соответствии с законодательством Республики Казахстан.</w:t>
      </w:r>
    </w:p>
    <w:p>
      <w:pPr>
        <w:spacing w:after="0"/>
        <w:ind w:left="0"/>
        <w:jc w:val="left"/>
      </w:pPr>
      <w:r>
        <w:rPr>
          <w:rFonts w:ascii="Times New Roman"/>
          <w:b/>
          <w:i w:val="false"/>
          <w:color w:val="000000"/>
        </w:rPr>
        <w:t xml:space="preserve"> 5. Споры и разногласия</w:t>
      </w:r>
    </w:p>
    <w:p>
      <w:pPr>
        <w:spacing w:after="0"/>
        <w:ind w:left="0"/>
        <w:jc w:val="both"/>
      </w:pPr>
      <w:r>
        <w:rPr>
          <w:rFonts w:ascii="Times New Roman"/>
          <w:b w:val="false"/>
          <w:i w:val="false"/>
          <w:color w:val="000000"/>
          <w:sz w:val="28"/>
        </w:rPr>
        <w:t>
      19. Все споры и разногласия, не разрешенные Сторонами в</w:t>
      </w:r>
    </w:p>
    <w:p>
      <w:pPr>
        <w:spacing w:after="0"/>
        <w:ind w:left="0"/>
        <w:jc w:val="both"/>
      </w:pPr>
      <w:r>
        <w:rPr>
          <w:rFonts w:ascii="Times New Roman"/>
          <w:b w:val="false"/>
          <w:i w:val="false"/>
          <w:color w:val="000000"/>
          <w:sz w:val="28"/>
        </w:rPr>
        <w:t>
      процессе переговоров, решаются в установленном законодательством</w:t>
      </w:r>
    </w:p>
    <w:p>
      <w:pPr>
        <w:spacing w:after="0"/>
        <w:ind w:left="0"/>
        <w:jc w:val="both"/>
      </w:pPr>
      <w:r>
        <w:rPr>
          <w:rFonts w:ascii="Times New Roman"/>
          <w:b w:val="false"/>
          <w:i w:val="false"/>
          <w:color w:val="000000"/>
          <w:sz w:val="28"/>
        </w:rPr>
        <w:t>
      Республики Казахстан порядке.</w:t>
      </w:r>
    </w:p>
    <w:p>
      <w:pPr>
        <w:spacing w:after="0"/>
        <w:ind w:left="0"/>
        <w:jc w:val="left"/>
      </w:pPr>
      <w:r>
        <w:rPr>
          <w:rFonts w:ascii="Times New Roman"/>
          <w:b/>
          <w:i w:val="false"/>
          <w:color w:val="000000"/>
        </w:rPr>
        <w:t xml:space="preserve"> 6. Заключительные положения</w:t>
      </w:r>
    </w:p>
    <w:p>
      <w:pPr>
        <w:spacing w:after="0"/>
        <w:ind w:left="0"/>
        <w:jc w:val="both"/>
      </w:pPr>
      <w:r>
        <w:rPr>
          <w:rFonts w:ascii="Times New Roman"/>
          <w:b w:val="false"/>
          <w:i w:val="false"/>
          <w:color w:val="000000"/>
          <w:sz w:val="28"/>
        </w:rPr>
        <w:t>
      20. Договор вступает в силу с момента его подписания и</w:t>
      </w:r>
    </w:p>
    <w:p>
      <w:pPr>
        <w:spacing w:after="0"/>
        <w:ind w:left="0"/>
        <w:jc w:val="both"/>
      </w:pPr>
      <w:r>
        <w:rPr>
          <w:rFonts w:ascii="Times New Roman"/>
          <w:b w:val="false"/>
          <w:i w:val="false"/>
          <w:color w:val="000000"/>
          <w:sz w:val="28"/>
        </w:rPr>
        <w:t>
      действует до "____" _________ 20__ года.</w:t>
      </w:r>
    </w:p>
    <w:p>
      <w:pPr>
        <w:spacing w:after="0"/>
        <w:ind w:left="0"/>
        <w:jc w:val="both"/>
      </w:pPr>
      <w:r>
        <w:rPr>
          <w:rFonts w:ascii="Times New Roman"/>
          <w:b w:val="false"/>
          <w:i w:val="false"/>
          <w:color w:val="000000"/>
          <w:sz w:val="28"/>
        </w:rPr>
        <w:t>
      21. Любые изменения и дополнения к Договору должны быть</w:t>
      </w:r>
    </w:p>
    <w:p>
      <w:pPr>
        <w:spacing w:after="0"/>
        <w:ind w:left="0"/>
        <w:jc w:val="both"/>
      </w:pPr>
      <w:r>
        <w:rPr>
          <w:rFonts w:ascii="Times New Roman"/>
          <w:b w:val="false"/>
          <w:i w:val="false"/>
          <w:color w:val="000000"/>
          <w:sz w:val="28"/>
        </w:rPr>
        <w:t>
      изложены в письменной форме и подписаны полномочными представителями</w:t>
      </w:r>
    </w:p>
    <w:p>
      <w:pPr>
        <w:spacing w:after="0"/>
        <w:ind w:left="0"/>
        <w:jc w:val="both"/>
      </w:pPr>
      <w:r>
        <w:rPr>
          <w:rFonts w:ascii="Times New Roman"/>
          <w:b w:val="false"/>
          <w:i w:val="false"/>
          <w:color w:val="000000"/>
          <w:sz w:val="28"/>
        </w:rPr>
        <w:t xml:space="preserve">
      Сторон. </w:t>
      </w:r>
    </w:p>
    <w:p>
      <w:pPr>
        <w:spacing w:after="0"/>
        <w:ind w:left="0"/>
        <w:jc w:val="both"/>
      </w:pPr>
      <w:r>
        <w:rPr>
          <w:rFonts w:ascii="Times New Roman"/>
          <w:b w:val="false"/>
          <w:i w:val="false"/>
          <w:color w:val="000000"/>
          <w:sz w:val="28"/>
        </w:rPr>
        <w:t>
      22. По вопросам, неурегулированным Договором, Стороны</w:t>
      </w:r>
    </w:p>
    <w:p>
      <w:pPr>
        <w:spacing w:after="0"/>
        <w:ind w:left="0"/>
        <w:jc w:val="both"/>
      </w:pPr>
      <w:r>
        <w:rPr>
          <w:rFonts w:ascii="Times New Roman"/>
          <w:b w:val="false"/>
          <w:i w:val="false"/>
          <w:color w:val="000000"/>
          <w:sz w:val="28"/>
        </w:rPr>
        <w:t>
      руководствуются законодательством Республики Казахстан.</w:t>
      </w:r>
    </w:p>
    <w:p>
      <w:pPr>
        <w:spacing w:after="0"/>
        <w:ind w:left="0"/>
        <w:jc w:val="both"/>
      </w:pPr>
      <w:r>
        <w:rPr>
          <w:rFonts w:ascii="Times New Roman"/>
          <w:b w:val="false"/>
          <w:i w:val="false"/>
          <w:color w:val="000000"/>
          <w:sz w:val="28"/>
        </w:rPr>
        <w:t>
      23. Договор составлен в трех экземплярах, имеющих одинаковую</w:t>
      </w:r>
    </w:p>
    <w:p>
      <w:pPr>
        <w:spacing w:after="0"/>
        <w:ind w:left="0"/>
        <w:jc w:val="both"/>
      </w:pPr>
      <w:r>
        <w:rPr>
          <w:rFonts w:ascii="Times New Roman"/>
          <w:b w:val="false"/>
          <w:i w:val="false"/>
          <w:color w:val="000000"/>
          <w:sz w:val="28"/>
        </w:rPr>
        <w:t>
      юридическую силу, по одному экземпляру для каждой из Сторон.</w:t>
      </w:r>
    </w:p>
    <w:p>
      <w:pPr>
        <w:spacing w:after="0"/>
        <w:ind w:left="0"/>
        <w:jc w:val="left"/>
      </w:pPr>
      <w:r>
        <w:rPr>
          <w:rFonts w:ascii="Times New Roman"/>
          <w:b/>
          <w:i w:val="false"/>
          <w:color w:val="000000"/>
        </w:rPr>
        <w:t xml:space="preserve"> 7. Реквизиты Сторон:</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w:t>
            </w:r>
            <w:r>
              <w:br/>
            </w:r>
            <w:r>
              <w:rPr>
                <w:rFonts w:ascii="Times New Roman"/>
                <w:b w:val="false"/>
                <w:i w:val="false"/>
                <w:color w:val="000000"/>
                <w:sz w:val="20"/>
              </w:rPr>
              <w:t>
Наименование: _____________</w:t>
            </w:r>
            <w:r>
              <w:br/>
            </w:r>
            <w:r>
              <w:rPr>
                <w:rFonts w:ascii="Times New Roman"/>
                <w:b w:val="false"/>
                <w:i w:val="false"/>
                <w:color w:val="000000"/>
                <w:sz w:val="20"/>
              </w:rPr>
              <w:t>
Адрес: ____________________</w:t>
            </w:r>
            <w:r>
              <w:br/>
            </w:r>
            <w:r>
              <w:rPr>
                <w:rFonts w:ascii="Times New Roman"/>
                <w:b w:val="false"/>
                <w:i w:val="false"/>
                <w:color w:val="000000"/>
                <w:sz w:val="20"/>
              </w:rPr>
              <w:t>
БИН ______________________</w:t>
            </w:r>
            <w:r>
              <w:br/>
            </w:r>
            <w:r>
              <w:rPr>
                <w:rFonts w:ascii="Times New Roman"/>
                <w:b w:val="false"/>
                <w:i w:val="false"/>
                <w:color w:val="000000"/>
                <w:sz w:val="20"/>
              </w:rPr>
              <w:t>
ИИК ______________________</w:t>
            </w:r>
            <w:r>
              <w:br/>
            </w:r>
            <w:r>
              <w:rPr>
                <w:rFonts w:ascii="Times New Roman"/>
                <w:b w:val="false"/>
                <w:i w:val="false"/>
                <w:color w:val="000000"/>
                <w:sz w:val="20"/>
              </w:rPr>
              <w:t>
БИК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"Заготовитель"</w:t>
            </w:r>
            <w:r>
              <w:br/>
            </w:r>
            <w:r>
              <w:rPr>
                <w:rFonts w:ascii="Times New Roman"/>
                <w:b w:val="false"/>
                <w:i w:val="false"/>
                <w:color w:val="000000"/>
                <w:sz w:val="20"/>
              </w:rPr>
              <w:t>
Наименование: _____________</w:t>
            </w:r>
            <w:r>
              <w:br/>
            </w:r>
            <w:r>
              <w:rPr>
                <w:rFonts w:ascii="Times New Roman"/>
                <w:b w:val="false"/>
                <w:i w:val="false"/>
                <w:color w:val="000000"/>
                <w:sz w:val="20"/>
              </w:rPr>
              <w:t>
Адрес: ____________________</w:t>
            </w:r>
            <w:r>
              <w:br/>
            </w:r>
            <w:r>
              <w:rPr>
                <w:rFonts w:ascii="Times New Roman"/>
                <w:b w:val="false"/>
                <w:i w:val="false"/>
                <w:color w:val="000000"/>
                <w:sz w:val="20"/>
              </w:rPr>
              <w:t>
ИИН/БИН _________________</w:t>
            </w:r>
            <w:r>
              <w:br/>
            </w:r>
            <w:r>
              <w:rPr>
                <w:rFonts w:ascii="Times New Roman"/>
                <w:b w:val="false"/>
                <w:i w:val="false"/>
                <w:color w:val="000000"/>
                <w:sz w:val="20"/>
              </w:rPr>
              <w:t>
ИИК _____________________</w:t>
            </w:r>
            <w:r>
              <w:br/>
            </w:r>
            <w:r>
              <w:rPr>
                <w:rFonts w:ascii="Times New Roman"/>
                <w:b w:val="false"/>
                <w:i w:val="false"/>
                <w:color w:val="000000"/>
                <w:sz w:val="20"/>
              </w:rPr>
              <w:t>
БИК 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
(Ф.И.О., подпись)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
(Ф.И.О., подпись)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печати </w:t>
            </w:r>
          </w:p>
        </w:tc>
      </w:tr>
    </w:tbl>
    <w:p>
      <w:pPr>
        <w:spacing w:after="0"/>
        <w:ind w:left="0"/>
        <w:jc w:val="left"/>
      </w:pPr>
    </w:p>
    <w:p>
      <w:pPr>
        <w:spacing w:after="0"/>
        <w:ind w:left="0"/>
        <w:jc w:val="both"/>
      </w:pPr>
      <w:r>
        <w:rPr>
          <w:rFonts w:ascii="Times New Roman"/>
          <w:b w:val="false"/>
          <w:i w:val="false"/>
          <w:color w:val="000000"/>
          <w:sz w:val="28"/>
        </w:rPr>
        <w:t>
      "Продавец"</w:t>
      </w:r>
    </w:p>
    <w:p>
      <w:pPr>
        <w:spacing w:after="0"/>
        <w:ind w:left="0"/>
        <w:jc w:val="both"/>
      </w:pPr>
      <w:r>
        <w:rPr>
          <w:rFonts w:ascii="Times New Roman"/>
          <w:b w:val="false"/>
          <w:i w:val="false"/>
          <w:color w:val="000000"/>
          <w:sz w:val="28"/>
        </w:rPr>
        <w:t>
      Наименование: _____________</w:t>
      </w:r>
    </w:p>
    <w:p>
      <w:pPr>
        <w:spacing w:after="0"/>
        <w:ind w:left="0"/>
        <w:jc w:val="both"/>
      </w:pPr>
      <w:r>
        <w:rPr>
          <w:rFonts w:ascii="Times New Roman"/>
          <w:b w:val="false"/>
          <w:i w:val="false"/>
          <w:color w:val="000000"/>
          <w:sz w:val="28"/>
        </w:rPr>
        <w:t>
      Адрес: ____________________</w:t>
      </w:r>
    </w:p>
    <w:p>
      <w:pPr>
        <w:spacing w:after="0"/>
        <w:ind w:left="0"/>
        <w:jc w:val="both"/>
      </w:pPr>
      <w:r>
        <w:rPr>
          <w:rFonts w:ascii="Times New Roman"/>
          <w:b w:val="false"/>
          <w:i w:val="false"/>
          <w:color w:val="000000"/>
          <w:sz w:val="28"/>
        </w:rPr>
        <w:t>
      БИН ______________________</w:t>
      </w:r>
    </w:p>
    <w:p>
      <w:pPr>
        <w:spacing w:after="0"/>
        <w:ind w:left="0"/>
        <w:jc w:val="both"/>
      </w:pPr>
      <w:r>
        <w:rPr>
          <w:rFonts w:ascii="Times New Roman"/>
          <w:b w:val="false"/>
          <w:i w:val="false"/>
          <w:color w:val="000000"/>
          <w:sz w:val="28"/>
        </w:rPr>
        <w:t>
      ИИК ______________________</w:t>
      </w:r>
    </w:p>
    <w:p>
      <w:pPr>
        <w:spacing w:after="0"/>
        <w:ind w:left="0"/>
        <w:jc w:val="both"/>
      </w:pPr>
      <w:r>
        <w:rPr>
          <w:rFonts w:ascii="Times New Roman"/>
          <w:b w:val="false"/>
          <w:i w:val="false"/>
          <w:color w:val="000000"/>
          <w:sz w:val="28"/>
        </w:rPr>
        <w:t>
      БИК ______________________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племенного животноводства,</w:t>
            </w:r>
            <w:r>
              <w:br/>
            </w:r>
            <w:r>
              <w:rPr>
                <w:rFonts w:ascii="Times New Roman"/>
                <w:b w:val="false"/>
                <w:i w:val="false"/>
                <w:color w:val="000000"/>
                <w:sz w:val="20"/>
              </w:rPr>
              <w:t>повышения продуктивности и</w:t>
            </w:r>
            <w:r>
              <w:br/>
            </w:r>
            <w:r>
              <w:rPr>
                <w:rFonts w:ascii="Times New Roman"/>
                <w:b w:val="false"/>
                <w:i w:val="false"/>
                <w:color w:val="000000"/>
                <w:sz w:val="20"/>
              </w:rPr>
              <w:t>качества продукции животноводства</w:t>
            </w:r>
          </w:p>
        </w:tc>
      </w:tr>
    </w:tbl>
    <w:bookmarkStart w:name="z77" w:id="499"/>
    <w:p>
      <w:pPr>
        <w:spacing w:after="0"/>
        <w:ind w:left="0"/>
        <w:jc w:val="both"/>
      </w:pPr>
      <w:r>
        <w:rPr>
          <w:rFonts w:ascii="Times New Roman"/>
          <w:b w:val="false"/>
          <w:i w:val="false"/>
          <w:color w:val="000000"/>
          <w:sz w:val="28"/>
        </w:rPr>
        <w:t>
      форма</w:t>
      </w:r>
    </w:p>
    <w:bookmarkEnd w:id="499"/>
    <w:p>
      <w:pPr>
        <w:spacing w:after="0"/>
        <w:ind w:left="0"/>
        <w:jc w:val="both"/>
      </w:pPr>
      <w:r>
        <w:rPr>
          <w:rFonts w:ascii="Times New Roman"/>
          <w:b w:val="false"/>
          <w:i w:val="false"/>
          <w:color w:val="000000"/>
          <w:sz w:val="28"/>
        </w:rPr>
        <w:t>
      Справка-расчет</w:t>
      </w:r>
    </w:p>
    <w:p>
      <w:pPr>
        <w:spacing w:after="0"/>
        <w:ind w:left="0"/>
        <w:jc w:val="both"/>
      </w:pPr>
      <w:r>
        <w:rPr>
          <w:rFonts w:ascii="Times New Roman"/>
          <w:b w:val="false"/>
          <w:i w:val="false"/>
          <w:color w:val="000000"/>
          <w:sz w:val="28"/>
        </w:rPr>
        <w:t>
       затрат на заготовку грубых, сочных, концентрированных кормов и</w:t>
      </w:r>
    </w:p>
    <w:p>
      <w:pPr>
        <w:spacing w:after="0"/>
        <w:ind w:left="0"/>
        <w:jc w:val="both"/>
      </w:pPr>
      <w:r>
        <w:rPr>
          <w:rFonts w:ascii="Times New Roman"/>
          <w:b w:val="false"/>
          <w:i w:val="false"/>
          <w:color w:val="000000"/>
          <w:sz w:val="28"/>
        </w:rPr>
        <w:t xml:space="preserve">
      кормовых добавок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1552"/>
        <w:gridCol w:w="1552"/>
        <w:gridCol w:w="1552"/>
        <w:gridCol w:w="2747"/>
        <w:gridCol w:w="2150"/>
      </w:tblGrid>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корма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затрат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цена, тенге</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Товаропроизводитель ___________ ____________________________________ </w:t>
      </w:r>
    </w:p>
    <w:p>
      <w:pPr>
        <w:spacing w:after="0"/>
        <w:ind w:left="0"/>
        <w:jc w:val="both"/>
      </w:pPr>
      <w:r>
        <w:rPr>
          <w:rFonts w:ascii="Times New Roman"/>
          <w:b w:val="false"/>
          <w:i w:val="false"/>
          <w:color w:val="000000"/>
          <w:sz w:val="28"/>
        </w:rPr>
        <w:t>
       (подпись) (фамилия, имя, отчество (при наличии)</w:t>
      </w:r>
    </w:p>
    <w:p>
      <w:pPr>
        <w:spacing w:after="0"/>
        <w:ind w:left="0"/>
        <w:jc w:val="both"/>
      </w:pPr>
      <w:r>
        <w:rPr>
          <w:rFonts w:ascii="Times New Roman"/>
          <w:b w:val="false"/>
          <w:i w:val="false"/>
          <w:color w:val="000000"/>
          <w:sz w:val="28"/>
        </w:rPr>
        <w:t>
      _________________ района ___________________________ области</w:t>
      </w:r>
    </w:p>
    <w:p>
      <w:pPr>
        <w:spacing w:after="0"/>
        <w:ind w:left="0"/>
        <w:jc w:val="both"/>
      </w:pPr>
      <w:r>
        <w:rPr>
          <w:rFonts w:ascii="Times New Roman"/>
          <w:b w:val="false"/>
          <w:i w:val="false"/>
          <w:color w:val="000000"/>
          <w:sz w:val="28"/>
        </w:rPr>
        <w:t>
      "_____" ____________ 20__ год</w:t>
      </w:r>
    </w:p>
    <w:p>
      <w:pPr>
        <w:spacing w:after="0"/>
        <w:ind w:left="0"/>
        <w:jc w:val="both"/>
      </w:pPr>
      <w:r>
        <w:rPr>
          <w:rFonts w:ascii="Times New Roman"/>
          <w:b w:val="false"/>
          <w:i w:val="false"/>
          <w:color w:val="000000"/>
          <w:sz w:val="28"/>
        </w:rPr>
        <w:t xml:space="preserve">
      Руководитель Отдела __________ _____________________________________ </w:t>
      </w:r>
    </w:p>
    <w:p>
      <w:pPr>
        <w:spacing w:after="0"/>
        <w:ind w:left="0"/>
        <w:jc w:val="both"/>
      </w:pPr>
      <w:r>
        <w:rPr>
          <w:rFonts w:ascii="Times New Roman"/>
          <w:b w:val="false"/>
          <w:i w:val="false"/>
          <w:color w:val="000000"/>
          <w:sz w:val="28"/>
        </w:rPr>
        <w:t>
       (подпись) (фамилия, имя, отчество (при наличии)</w:t>
      </w:r>
    </w:p>
    <w:p>
      <w:pPr>
        <w:spacing w:after="0"/>
        <w:ind w:left="0"/>
        <w:jc w:val="both"/>
      </w:pPr>
      <w:r>
        <w:rPr>
          <w:rFonts w:ascii="Times New Roman"/>
          <w:b w:val="false"/>
          <w:i w:val="false"/>
          <w:color w:val="000000"/>
          <w:sz w:val="28"/>
        </w:rPr>
        <w:t>
      _________________ района ___________________________ области</w:t>
      </w:r>
    </w:p>
    <w:p>
      <w:pPr>
        <w:spacing w:after="0"/>
        <w:ind w:left="0"/>
        <w:jc w:val="both"/>
      </w:pPr>
      <w:r>
        <w:rPr>
          <w:rFonts w:ascii="Times New Roman"/>
          <w:b w:val="false"/>
          <w:i w:val="false"/>
          <w:color w:val="000000"/>
          <w:sz w:val="28"/>
        </w:rPr>
        <w:t>
      "_____" ____________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племенного животноводства,</w:t>
            </w:r>
            <w:r>
              <w:br/>
            </w:r>
            <w:r>
              <w:rPr>
                <w:rFonts w:ascii="Times New Roman"/>
                <w:b w:val="false"/>
                <w:i w:val="false"/>
                <w:color w:val="000000"/>
                <w:sz w:val="20"/>
              </w:rPr>
              <w:t>повышения продуктивности и</w:t>
            </w:r>
            <w:r>
              <w:br/>
            </w:r>
            <w:r>
              <w:rPr>
                <w:rFonts w:ascii="Times New Roman"/>
                <w:b w:val="false"/>
                <w:i w:val="false"/>
                <w:color w:val="000000"/>
                <w:sz w:val="20"/>
              </w:rPr>
              <w:t>качества продукции животноводства</w:t>
            </w:r>
          </w:p>
        </w:tc>
      </w:tr>
    </w:tbl>
    <w:p>
      <w:pPr>
        <w:spacing w:after="0"/>
        <w:ind w:left="0"/>
        <w:jc w:val="both"/>
      </w:pPr>
      <w:r>
        <w:rPr>
          <w:rFonts w:ascii="Times New Roman"/>
          <w:b w:val="false"/>
          <w:i w:val="false"/>
          <w:color w:val="ff0000"/>
          <w:sz w:val="28"/>
        </w:rPr>
        <w:t xml:space="preserve">
      Сноска. Приложение 10 в редакции приказа Министра сельского хозяйства РК от 20.07.2015 </w:t>
      </w:r>
      <w:r>
        <w:rPr>
          <w:rFonts w:ascii="Times New Roman"/>
          <w:b w:val="false"/>
          <w:i w:val="false"/>
          <w:color w:val="ff0000"/>
          <w:sz w:val="28"/>
        </w:rPr>
        <w:t>№ 3-1/671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форма 1</w:t>
      </w:r>
    </w:p>
    <w:p>
      <w:pPr>
        <w:spacing w:after="0"/>
        <w:ind w:left="0"/>
        <w:jc w:val="left"/>
      </w:pPr>
      <w:r>
        <w:rPr>
          <w:rFonts w:ascii="Times New Roman"/>
          <w:b/>
          <w:i w:val="false"/>
          <w:color w:val="000000"/>
        </w:rPr>
        <w:t xml:space="preserve"> Выписка о ведении селекционной и племенной работы</w:t>
      </w:r>
      <w:r>
        <w:br/>
      </w:r>
      <w:r>
        <w:rPr>
          <w:rFonts w:ascii="Times New Roman"/>
          <w:b/>
          <w:i w:val="false"/>
          <w:color w:val="000000"/>
        </w:rPr>
        <w:t>(на получение субсидий по селекционной и племенной работе</w:t>
      </w:r>
      <w:r>
        <w:br/>
      </w:r>
      <w:r>
        <w:rPr>
          <w:rFonts w:ascii="Times New Roman"/>
          <w:b/>
          <w:i w:val="false"/>
          <w:color w:val="000000"/>
        </w:rPr>
        <w:t>маточного поголовья для товаропроизводителей, занимающихся</w:t>
      </w:r>
      <w:r>
        <w:br/>
      </w:r>
      <w:r>
        <w:rPr>
          <w:rFonts w:ascii="Times New Roman"/>
          <w:b/>
          <w:i w:val="false"/>
          <w:color w:val="000000"/>
        </w:rPr>
        <w:t>разведением крупного рогатого скота, охваченного породным</w:t>
      </w:r>
      <w:r>
        <w:br/>
      </w:r>
      <w:r>
        <w:rPr>
          <w:rFonts w:ascii="Times New Roman"/>
          <w:b/>
          <w:i w:val="false"/>
          <w:color w:val="000000"/>
        </w:rPr>
        <w:t>преобразованием)</w:t>
      </w:r>
    </w:p>
    <w:p>
      <w:pPr>
        <w:spacing w:after="0"/>
        <w:ind w:left="0"/>
        <w:jc w:val="both"/>
      </w:pPr>
      <w:r>
        <w:rPr>
          <w:rFonts w:ascii="Times New Roman"/>
          <w:b w:val="false"/>
          <w:i w:val="false"/>
          <w:color w:val="000000"/>
          <w:sz w:val="28"/>
        </w:rPr>
        <w:t>
      Номер выписки: _________</w:t>
      </w:r>
    </w:p>
    <w:p>
      <w:pPr>
        <w:spacing w:after="0"/>
        <w:ind w:left="0"/>
        <w:jc w:val="both"/>
      </w:pPr>
      <w:r>
        <w:rPr>
          <w:rFonts w:ascii="Times New Roman"/>
          <w:b w:val="false"/>
          <w:i w:val="false"/>
          <w:color w:val="000000"/>
          <w:sz w:val="28"/>
        </w:rPr>
        <w:t>
      Дата формирования: _________</w:t>
      </w:r>
    </w:p>
    <w:p>
      <w:pPr>
        <w:spacing w:after="0"/>
        <w:ind w:left="0"/>
        <w:jc w:val="both"/>
      </w:pPr>
      <w:r>
        <w:rPr>
          <w:rFonts w:ascii="Times New Roman"/>
          <w:b w:val="false"/>
          <w:i w:val="false"/>
          <w:color w:val="000000"/>
          <w:sz w:val="28"/>
        </w:rPr>
        <w:t>
      Наименование хозяйствующего субъекта: ____________________________</w:t>
      </w:r>
    </w:p>
    <w:p>
      <w:pPr>
        <w:spacing w:after="0"/>
        <w:ind w:left="0"/>
        <w:jc w:val="both"/>
      </w:pPr>
      <w:r>
        <w:rPr>
          <w:rFonts w:ascii="Times New Roman"/>
          <w:b w:val="false"/>
          <w:i w:val="false"/>
          <w:color w:val="000000"/>
          <w:sz w:val="28"/>
        </w:rPr>
        <w:t>
      Область и район: ____________________________</w:t>
      </w:r>
    </w:p>
    <w:p>
      <w:pPr>
        <w:spacing w:after="0"/>
        <w:ind w:left="0"/>
        <w:jc w:val="both"/>
      </w:pPr>
      <w:r>
        <w:rPr>
          <w:rFonts w:ascii="Times New Roman"/>
          <w:b w:val="false"/>
          <w:i w:val="false"/>
          <w:color w:val="000000"/>
          <w:sz w:val="28"/>
        </w:rPr>
        <w:t>
      Регистрационный номер, дата регистрации: ____________________________</w:t>
      </w:r>
    </w:p>
    <w:p>
      <w:pPr>
        <w:spacing w:after="0"/>
        <w:ind w:left="0"/>
        <w:jc w:val="both"/>
      </w:pPr>
      <w:r>
        <w:rPr>
          <w:rFonts w:ascii="Times New Roman"/>
          <w:b w:val="false"/>
          <w:i w:val="false"/>
          <w:color w:val="000000"/>
          <w:sz w:val="28"/>
        </w:rPr>
        <w:t>
      Статистика по ведению породного преобразования на 1 июня</w:t>
      </w:r>
    </w:p>
    <w:p>
      <w:pPr>
        <w:spacing w:after="0"/>
        <w:ind w:left="0"/>
        <w:jc w:val="both"/>
      </w:pPr>
      <w:r>
        <w:rPr>
          <w:rFonts w:ascii="Times New Roman"/>
          <w:b w:val="false"/>
          <w:i w:val="false"/>
          <w:color w:val="000000"/>
          <w:sz w:val="28"/>
        </w:rPr>
        <w:t>
      Маточное поголовье (от 18 месяцев), голов: __________</w:t>
      </w:r>
    </w:p>
    <w:p>
      <w:pPr>
        <w:spacing w:after="0"/>
        <w:ind w:left="0"/>
        <w:jc w:val="both"/>
      </w:pPr>
      <w:r>
        <w:rPr>
          <w:rFonts w:ascii="Times New Roman"/>
          <w:b w:val="false"/>
          <w:i w:val="false"/>
          <w:color w:val="000000"/>
          <w:sz w:val="28"/>
        </w:rPr>
        <w:t>
      Племенных быков мясного направления, голов: __________</w:t>
      </w:r>
    </w:p>
    <w:p>
      <w:pPr>
        <w:spacing w:after="0"/>
        <w:ind w:left="0"/>
        <w:jc w:val="both"/>
      </w:pPr>
      <w:r>
        <w:rPr>
          <w:rFonts w:ascii="Times New Roman"/>
          <w:b w:val="false"/>
          <w:i w:val="false"/>
          <w:color w:val="000000"/>
          <w:sz w:val="28"/>
        </w:rPr>
        <w:t>
      Нагрузка на быка-производителя, голов: __________</w:t>
      </w:r>
    </w:p>
    <w:p>
      <w:pPr>
        <w:spacing w:after="0"/>
        <w:ind w:left="0"/>
        <w:jc w:val="both"/>
      </w:pPr>
      <w:r>
        <w:rPr>
          <w:rFonts w:ascii="Times New Roman"/>
          <w:b w:val="false"/>
          <w:i w:val="false"/>
          <w:color w:val="000000"/>
          <w:sz w:val="28"/>
        </w:rPr>
        <w:t>
      Расчет объҰма субсидий:</w:t>
      </w:r>
    </w:p>
    <w:p>
      <w:pPr>
        <w:spacing w:after="0"/>
        <w:ind w:left="0"/>
        <w:jc w:val="both"/>
      </w:pPr>
      <w:r>
        <w:rPr>
          <w:rFonts w:ascii="Times New Roman"/>
          <w:b w:val="false"/>
          <w:i w:val="false"/>
          <w:color w:val="000000"/>
          <w:sz w:val="28"/>
        </w:rPr>
        <w:t>
      Количество субсидируемых голов: __________</w:t>
      </w:r>
    </w:p>
    <w:p>
      <w:pPr>
        <w:spacing w:after="0"/>
        <w:ind w:left="0"/>
        <w:jc w:val="both"/>
      </w:pPr>
      <w:r>
        <w:rPr>
          <w:rFonts w:ascii="Times New Roman"/>
          <w:b w:val="false"/>
          <w:i w:val="false"/>
          <w:color w:val="000000"/>
          <w:sz w:val="28"/>
        </w:rPr>
        <w:t>
      Норматив субсидирования (тенге): 18000</w:t>
      </w:r>
    </w:p>
    <w:p>
      <w:pPr>
        <w:spacing w:after="0"/>
        <w:ind w:left="0"/>
        <w:jc w:val="both"/>
      </w:pPr>
      <w:r>
        <w:rPr>
          <w:rFonts w:ascii="Times New Roman"/>
          <w:b w:val="false"/>
          <w:i w:val="false"/>
          <w:color w:val="000000"/>
          <w:sz w:val="28"/>
        </w:rPr>
        <w:t xml:space="preserve">
      Сумма субсидирования (тенге): __________ </w:t>
      </w:r>
    </w:p>
    <w:p>
      <w:pPr>
        <w:spacing w:after="0"/>
        <w:ind w:left="0"/>
        <w:jc w:val="both"/>
      </w:pPr>
      <w:r>
        <w:rPr>
          <w:rFonts w:ascii="Times New Roman"/>
          <w:b w:val="false"/>
          <w:i w:val="false"/>
          <w:color w:val="000000"/>
          <w:sz w:val="28"/>
        </w:rPr>
        <w:t>
      Отдел сельского</w:t>
      </w:r>
    </w:p>
    <w:p>
      <w:pPr>
        <w:spacing w:after="0"/>
        <w:ind w:left="0"/>
        <w:jc w:val="both"/>
      </w:pPr>
      <w:r>
        <w:rPr>
          <w:rFonts w:ascii="Times New Roman"/>
          <w:b w:val="false"/>
          <w:i w:val="false"/>
          <w:color w:val="000000"/>
          <w:sz w:val="28"/>
        </w:rPr>
        <w:t>
      хозяйства _________________________________ ___________________</w:t>
      </w:r>
    </w:p>
    <w:p>
      <w:pPr>
        <w:spacing w:after="0"/>
        <w:ind w:left="0"/>
        <w:jc w:val="both"/>
      </w:pPr>
      <w:r>
        <w:rPr>
          <w:rFonts w:ascii="Times New Roman"/>
          <w:b w:val="false"/>
          <w:i w:val="false"/>
          <w:color w:val="000000"/>
          <w:sz w:val="28"/>
        </w:rPr>
        <w:t>
       (должность специалиста, (подпись)</w:t>
      </w:r>
    </w:p>
    <w:p>
      <w:pPr>
        <w:spacing w:after="0"/>
        <w:ind w:left="0"/>
        <w:jc w:val="both"/>
      </w:pPr>
      <w:r>
        <w:rPr>
          <w:rFonts w:ascii="Times New Roman"/>
          <w:b w:val="false"/>
          <w:i w:val="false"/>
          <w:color w:val="000000"/>
          <w:sz w:val="28"/>
        </w:rPr>
        <w:t xml:space="preserve">
      фамилия, имя, отчество (при наличии) (далее – Ф.И.О.) </w:t>
      </w:r>
    </w:p>
    <w:p>
      <w:pPr>
        <w:spacing w:after="0"/>
        <w:ind w:left="0"/>
        <w:jc w:val="both"/>
      </w:pPr>
      <w:r>
        <w:rPr>
          <w:rFonts w:ascii="Times New Roman"/>
          <w:b w:val="false"/>
          <w:i w:val="false"/>
          <w:color w:val="000000"/>
          <w:sz w:val="28"/>
        </w:rPr>
        <w:t>
       Место печати (при наличии)</w:t>
      </w:r>
    </w:p>
    <w:bookmarkStart w:name="z80" w:id="500"/>
    <w:p>
      <w:pPr>
        <w:spacing w:after="0"/>
        <w:ind w:left="0"/>
        <w:jc w:val="both"/>
      </w:pPr>
      <w:r>
        <w:rPr>
          <w:rFonts w:ascii="Times New Roman"/>
          <w:b w:val="false"/>
          <w:i w:val="false"/>
          <w:color w:val="000000"/>
          <w:sz w:val="28"/>
        </w:rPr>
        <w:t>
       форма 2</w:t>
      </w:r>
    </w:p>
    <w:bookmarkEnd w:id="500"/>
    <w:p>
      <w:pPr>
        <w:spacing w:after="0"/>
        <w:ind w:left="0"/>
        <w:jc w:val="left"/>
      </w:pPr>
      <w:r>
        <w:rPr>
          <w:rFonts w:ascii="Times New Roman"/>
          <w:b/>
          <w:i w:val="false"/>
          <w:color w:val="000000"/>
        </w:rPr>
        <w:t xml:space="preserve"> Выписка о ведении селекционной и племенной работы</w:t>
      </w:r>
      <w:r>
        <w:br/>
      </w:r>
      <w:r>
        <w:rPr>
          <w:rFonts w:ascii="Times New Roman"/>
          <w:b/>
          <w:i w:val="false"/>
          <w:color w:val="000000"/>
        </w:rPr>
        <w:t>(на получение субсидий по селекционной и племенной работе</w:t>
      </w:r>
      <w:r>
        <w:br/>
      </w:r>
      <w:r>
        <w:rPr>
          <w:rFonts w:ascii="Times New Roman"/>
          <w:b/>
          <w:i w:val="false"/>
          <w:color w:val="000000"/>
        </w:rPr>
        <w:t>маточного поголовья для товаропроизводителей, занимающихся</w:t>
      </w:r>
      <w:r>
        <w:br/>
      </w:r>
      <w:r>
        <w:rPr>
          <w:rFonts w:ascii="Times New Roman"/>
          <w:b/>
          <w:i w:val="false"/>
          <w:color w:val="000000"/>
        </w:rPr>
        <w:t>разведением племенного крупного рогатого скота мясного и</w:t>
      </w:r>
      <w:r>
        <w:br/>
      </w:r>
      <w:r>
        <w:rPr>
          <w:rFonts w:ascii="Times New Roman"/>
          <w:b/>
          <w:i w:val="false"/>
          <w:color w:val="000000"/>
        </w:rPr>
        <w:t>молочного направлений продуктивности)</w:t>
      </w:r>
    </w:p>
    <w:p>
      <w:pPr>
        <w:spacing w:after="0"/>
        <w:ind w:left="0"/>
        <w:jc w:val="both"/>
      </w:pPr>
      <w:r>
        <w:rPr>
          <w:rFonts w:ascii="Times New Roman"/>
          <w:b w:val="false"/>
          <w:i w:val="false"/>
          <w:color w:val="000000"/>
          <w:sz w:val="28"/>
        </w:rPr>
        <w:t>
      Номер выписки: _________</w:t>
      </w:r>
    </w:p>
    <w:p>
      <w:pPr>
        <w:spacing w:after="0"/>
        <w:ind w:left="0"/>
        <w:jc w:val="both"/>
      </w:pPr>
      <w:r>
        <w:rPr>
          <w:rFonts w:ascii="Times New Roman"/>
          <w:b w:val="false"/>
          <w:i w:val="false"/>
          <w:color w:val="000000"/>
          <w:sz w:val="28"/>
        </w:rPr>
        <w:t>
      Дата формирования: _________</w:t>
      </w:r>
    </w:p>
    <w:p>
      <w:pPr>
        <w:spacing w:after="0"/>
        <w:ind w:left="0"/>
        <w:jc w:val="both"/>
      </w:pPr>
      <w:r>
        <w:rPr>
          <w:rFonts w:ascii="Times New Roman"/>
          <w:b w:val="false"/>
          <w:i w:val="false"/>
          <w:color w:val="000000"/>
          <w:sz w:val="28"/>
        </w:rPr>
        <w:t>
      Наименование хозяйствующего субъекта: ____________________________</w:t>
      </w:r>
    </w:p>
    <w:p>
      <w:pPr>
        <w:spacing w:after="0"/>
        <w:ind w:left="0"/>
        <w:jc w:val="both"/>
      </w:pPr>
      <w:r>
        <w:rPr>
          <w:rFonts w:ascii="Times New Roman"/>
          <w:b w:val="false"/>
          <w:i w:val="false"/>
          <w:color w:val="000000"/>
          <w:sz w:val="28"/>
        </w:rPr>
        <w:t>
      Область и район: ____________________________</w:t>
      </w:r>
    </w:p>
    <w:p>
      <w:pPr>
        <w:spacing w:after="0"/>
        <w:ind w:left="0"/>
        <w:jc w:val="both"/>
      </w:pPr>
      <w:r>
        <w:rPr>
          <w:rFonts w:ascii="Times New Roman"/>
          <w:b w:val="false"/>
          <w:i w:val="false"/>
          <w:color w:val="000000"/>
          <w:sz w:val="28"/>
        </w:rPr>
        <w:t>
      Регистрационный номер, дата регистрации: ____________________________</w:t>
      </w:r>
    </w:p>
    <w:p>
      <w:pPr>
        <w:spacing w:after="0"/>
        <w:ind w:left="0"/>
        <w:jc w:val="both"/>
      </w:pPr>
      <w:r>
        <w:rPr>
          <w:rFonts w:ascii="Times New Roman"/>
          <w:b w:val="false"/>
          <w:i w:val="false"/>
          <w:color w:val="000000"/>
          <w:sz w:val="28"/>
        </w:rPr>
        <w:t>
      Статистика по маточному поголовью</w:t>
      </w:r>
    </w:p>
    <w:p>
      <w:pPr>
        <w:spacing w:after="0"/>
        <w:ind w:left="0"/>
        <w:jc w:val="both"/>
      </w:pPr>
      <w:r>
        <w:rPr>
          <w:rFonts w:ascii="Times New Roman"/>
          <w:b w:val="false"/>
          <w:i w:val="false"/>
          <w:color w:val="000000"/>
          <w:sz w:val="28"/>
        </w:rPr>
        <w:t>
      Маточного поголовья (коровы, нетели и телки старше 15 месяцев),</w:t>
      </w:r>
    </w:p>
    <w:p>
      <w:pPr>
        <w:spacing w:after="0"/>
        <w:ind w:left="0"/>
        <w:jc w:val="both"/>
      </w:pPr>
      <w:r>
        <w:rPr>
          <w:rFonts w:ascii="Times New Roman"/>
          <w:b w:val="false"/>
          <w:i w:val="false"/>
          <w:color w:val="000000"/>
          <w:sz w:val="28"/>
        </w:rPr>
        <w:t>
      голов: ______</w:t>
      </w:r>
    </w:p>
    <w:p>
      <w:pPr>
        <w:spacing w:after="0"/>
        <w:ind w:left="0"/>
        <w:jc w:val="both"/>
      </w:pPr>
      <w:r>
        <w:rPr>
          <w:rFonts w:ascii="Times New Roman"/>
          <w:b w:val="false"/>
          <w:i w:val="false"/>
          <w:color w:val="000000"/>
          <w:sz w:val="28"/>
        </w:rPr>
        <w:t>
      Расчет объема субсидий:</w:t>
      </w:r>
    </w:p>
    <w:p>
      <w:pPr>
        <w:spacing w:after="0"/>
        <w:ind w:left="0"/>
        <w:jc w:val="both"/>
      </w:pPr>
      <w:r>
        <w:rPr>
          <w:rFonts w:ascii="Times New Roman"/>
          <w:b w:val="false"/>
          <w:i w:val="false"/>
          <w:color w:val="000000"/>
          <w:sz w:val="28"/>
        </w:rPr>
        <w:t>
      Количество субсидируемых голов: _________</w:t>
      </w:r>
    </w:p>
    <w:p>
      <w:pPr>
        <w:spacing w:after="0"/>
        <w:ind w:left="0"/>
        <w:jc w:val="both"/>
      </w:pPr>
      <w:r>
        <w:rPr>
          <w:rFonts w:ascii="Times New Roman"/>
          <w:b w:val="false"/>
          <w:i w:val="false"/>
          <w:color w:val="000000"/>
          <w:sz w:val="28"/>
        </w:rPr>
        <w:t xml:space="preserve">
      Норматив субсидирования (тенге): </w:t>
      </w:r>
      <w:r>
        <w:rPr>
          <w:rFonts w:ascii="Times New Roman"/>
          <w:b w:val="false"/>
          <w:i w:val="false"/>
          <w:color w:val="000000"/>
          <w:sz w:val="28"/>
          <w:u w:val="single"/>
        </w:rPr>
        <w:t>20000</w:t>
      </w:r>
    </w:p>
    <w:p>
      <w:pPr>
        <w:spacing w:after="0"/>
        <w:ind w:left="0"/>
        <w:jc w:val="both"/>
      </w:pPr>
      <w:r>
        <w:rPr>
          <w:rFonts w:ascii="Times New Roman"/>
          <w:b w:val="false"/>
          <w:i w:val="false"/>
          <w:color w:val="000000"/>
          <w:sz w:val="28"/>
        </w:rPr>
        <w:t>
      Сумма субсидирования (тенге): __________</w:t>
      </w:r>
    </w:p>
    <w:p>
      <w:pPr>
        <w:spacing w:after="0"/>
        <w:ind w:left="0"/>
        <w:jc w:val="both"/>
      </w:pPr>
      <w:r>
        <w:rPr>
          <w:rFonts w:ascii="Times New Roman"/>
          <w:b w:val="false"/>
          <w:i w:val="false"/>
          <w:color w:val="000000"/>
          <w:sz w:val="28"/>
        </w:rPr>
        <w:t>
      Отдел сельского</w:t>
      </w:r>
    </w:p>
    <w:p>
      <w:pPr>
        <w:spacing w:after="0"/>
        <w:ind w:left="0"/>
        <w:jc w:val="both"/>
      </w:pPr>
      <w:r>
        <w:rPr>
          <w:rFonts w:ascii="Times New Roman"/>
          <w:b w:val="false"/>
          <w:i w:val="false"/>
          <w:color w:val="000000"/>
          <w:sz w:val="28"/>
        </w:rPr>
        <w:t xml:space="preserve">
      хозяйства _________________________________ _____________________ </w:t>
      </w:r>
    </w:p>
    <w:p>
      <w:pPr>
        <w:spacing w:after="0"/>
        <w:ind w:left="0"/>
        <w:jc w:val="both"/>
      </w:pPr>
      <w:r>
        <w:rPr>
          <w:rFonts w:ascii="Times New Roman"/>
          <w:b w:val="false"/>
          <w:i w:val="false"/>
          <w:color w:val="000000"/>
          <w:sz w:val="28"/>
        </w:rPr>
        <w:t>
      (должность специалиста, Ф.И.О.) (подпись)</w:t>
      </w:r>
    </w:p>
    <w:p>
      <w:pPr>
        <w:spacing w:after="0"/>
        <w:ind w:left="0"/>
        <w:jc w:val="both"/>
      </w:pPr>
      <w:r>
        <w:rPr>
          <w:rFonts w:ascii="Times New Roman"/>
          <w:b w:val="false"/>
          <w:i w:val="false"/>
          <w:color w:val="000000"/>
          <w:sz w:val="28"/>
        </w:rPr>
        <w:t>
      Место печати (при наличии)</w:t>
      </w:r>
    </w:p>
    <w:bookmarkStart w:name="z81" w:id="501"/>
    <w:p>
      <w:pPr>
        <w:spacing w:after="0"/>
        <w:ind w:left="0"/>
        <w:jc w:val="both"/>
      </w:pPr>
      <w:r>
        <w:rPr>
          <w:rFonts w:ascii="Times New Roman"/>
          <w:b w:val="false"/>
          <w:i w:val="false"/>
          <w:color w:val="000000"/>
          <w:sz w:val="28"/>
        </w:rPr>
        <w:t>
       форма 3</w:t>
      </w:r>
    </w:p>
    <w:bookmarkEnd w:id="501"/>
    <w:p>
      <w:pPr>
        <w:spacing w:after="0"/>
        <w:ind w:left="0"/>
        <w:jc w:val="left"/>
      </w:pPr>
      <w:r>
        <w:rPr>
          <w:rFonts w:ascii="Times New Roman"/>
          <w:b/>
          <w:i w:val="false"/>
          <w:color w:val="000000"/>
        </w:rPr>
        <w:t xml:space="preserve"> Выписка о ведении селекционной и племенной работы</w:t>
      </w:r>
      <w:r>
        <w:br/>
      </w:r>
      <w:r>
        <w:rPr>
          <w:rFonts w:ascii="Times New Roman"/>
          <w:b/>
          <w:i w:val="false"/>
          <w:color w:val="000000"/>
        </w:rPr>
        <w:t>(получение субсидий по селекционной и племенной работе</w:t>
      </w:r>
      <w:r>
        <w:br/>
      </w:r>
      <w:r>
        <w:rPr>
          <w:rFonts w:ascii="Times New Roman"/>
          <w:b/>
          <w:i w:val="false"/>
          <w:color w:val="000000"/>
        </w:rPr>
        <w:t>маточного поголовья в племенном овцеводстве)</w:t>
      </w:r>
    </w:p>
    <w:p>
      <w:pPr>
        <w:spacing w:after="0"/>
        <w:ind w:left="0"/>
        <w:jc w:val="both"/>
      </w:pPr>
      <w:r>
        <w:rPr>
          <w:rFonts w:ascii="Times New Roman"/>
          <w:b w:val="false"/>
          <w:i w:val="false"/>
          <w:color w:val="000000"/>
          <w:sz w:val="28"/>
        </w:rPr>
        <w:t>
      Номер выписки: _________</w:t>
      </w:r>
    </w:p>
    <w:p>
      <w:pPr>
        <w:spacing w:after="0"/>
        <w:ind w:left="0"/>
        <w:jc w:val="both"/>
      </w:pPr>
      <w:r>
        <w:rPr>
          <w:rFonts w:ascii="Times New Roman"/>
          <w:b w:val="false"/>
          <w:i w:val="false"/>
          <w:color w:val="000000"/>
          <w:sz w:val="28"/>
        </w:rPr>
        <w:t>
      Дата формирования: _________</w:t>
      </w:r>
    </w:p>
    <w:p>
      <w:pPr>
        <w:spacing w:after="0"/>
        <w:ind w:left="0"/>
        <w:jc w:val="both"/>
      </w:pPr>
      <w:r>
        <w:rPr>
          <w:rFonts w:ascii="Times New Roman"/>
          <w:b w:val="false"/>
          <w:i w:val="false"/>
          <w:color w:val="000000"/>
          <w:sz w:val="28"/>
        </w:rPr>
        <w:t>
      Статистика по маточному поголовью</w:t>
      </w:r>
    </w:p>
    <w:p>
      <w:pPr>
        <w:spacing w:after="0"/>
        <w:ind w:left="0"/>
        <w:jc w:val="both"/>
      </w:pPr>
      <w:r>
        <w:rPr>
          <w:rFonts w:ascii="Times New Roman"/>
          <w:b w:val="false"/>
          <w:i w:val="false"/>
          <w:color w:val="000000"/>
          <w:sz w:val="28"/>
        </w:rPr>
        <w:t>
      Маточное поголовье, голов: __________</w:t>
      </w:r>
    </w:p>
    <w:p>
      <w:pPr>
        <w:spacing w:after="0"/>
        <w:ind w:left="0"/>
        <w:jc w:val="both"/>
      </w:pPr>
      <w:r>
        <w:rPr>
          <w:rFonts w:ascii="Times New Roman"/>
          <w:b w:val="false"/>
          <w:i w:val="false"/>
          <w:color w:val="000000"/>
          <w:sz w:val="28"/>
        </w:rPr>
        <w:t>
      Баранов-производителей, голов: __________</w:t>
      </w:r>
    </w:p>
    <w:p>
      <w:pPr>
        <w:spacing w:after="0"/>
        <w:ind w:left="0"/>
        <w:jc w:val="both"/>
      </w:pPr>
      <w:r>
        <w:rPr>
          <w:rFonts w:ascii="Times New Roman"/>
          <w:b w:val="false"/>
          <w:i w:val="false"/>
          <w:color w:val="000000"/>
          <w:sz w:val="28"/>
        </w:rPr>
        <w:t>
      Расчет объема субсидий:</w:t>
      </w:r>
    </w:p>
    <w:p>
      <w:pPr>
        <w:spacing w:after="0"/>
        <w:ind w:left="0"/>
        <w:jc w:val="both"/>
      </w:pPr>
      <w:r>
        <w:rPr>
          <w:rFonts w:ascii="Times New Roman"/>
          <w:b w:val="false"/>
          <w:i w:val="false"/>
          <w:color w:val="000000"/>
          <w:sz w:val="28"/>
        </w:rPr>
        <w:t>
      Количество субсидируемых голов: ________</w:t>
      </w:r>
    </w:p>
    <w:p>
      <w:pPr>
        <w:spacing w:after="0"/>
        <w:ind w:left="0"/>
        <w:jc w:val="both"/>
      </w:pPr>
      <w:r>
        <w:rPr>
          <w:rFonts w:ascii="Times New Roman"/>
          <w:b w:val="false"/>
          <w:i w:val="false"/>
          <w:color w:val="000000"/>
          <w:sz w:val="28"/>
        </w:rPr>
        <w:t xml:space="preserve">
      Норматив субсидирования (тенге): </w:t>
      </w:r>
      <w:r>
        <w:rPr>
          <w:rFonts w:ascii="Times New Roman"/>
          <w:b w:val="false"/>
          <w:i w:val="false"/>
          <w:color w:val="000000"/>
          <w:sz w:val="28"/>
          <w:u w:val="single"/>
        </w:rPr>
        <w:t>1500</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Сумма субсидирования (тенге): __________</w:t>
      </w:r>
    </w:p>
    <w:p>
      <w:pPr>
        <w:spacing w:after="0"/>
        <w:ind w:left="0"/>
        <w:jc w:val="both"/>
      </w:pPr>
      <w:r>
        <w:rPr>
          <w:rFonts w:ascii="Times New Roman"/>
          <w:b w:val="false"/>
          <w:i w:val="false"/>
          <w:color w:val="000000"/>
          <w:sz w:val="28"/>
        </w:rPr>
        <w:t>
      Отдел сельского</w:t>
      </w:r>
    </w:p>
    <w:p>
      <w:pPr>
        <w:spacing w:after="0"/>
        <w:ind w:left="0"/>
        <w:jc w:val="both"/>
      </w:pPr>
      <w:r>
        <w:rPr>
          <w:rFonts w:ascii="Times New Roman"/>
          <w:b w:val="false"/>
          <w:i w:val="false"/>
          <w:color w:val="000000"/>
          <w:sz w:val="28"/>
        </w:rPr>
        <w:t>
      хозяйства ________________________________ ____________________</w:t>
      </w:r>
    </w:p>
    <w:p>
      <w:pPr>
        <w:spacing w:after="0"/>
        <w:ind w:left="0"/>
        <w:jc w:val="both"/>
      </w:pPr>
      <w:r>
        <w:rPr>
          <w:rFonts w:ascii="Times New Roman"/>
          <w:b w:val="false"/>
          <w:i w:val="false"/>
          <w:color w:val="000000"/>
          <w:sz w:val="28"/>
        </w:rPr>
        <w:t xml:space="preserve">
       (должность сотрудника, Ф.И.О.) (подпись) </w:t>
      </w:r>
    </w:p>
    <w:p>
      <w:pPr>
        <w:spacing w:after="0"/>
        <w:ind w:left="0"/>
        <w:jc w:val="both"/>
      </w:pPr>
      <w:r>
        <w:rPr>
          <w:rFonts w:ascii="Times New Roman"/>
          <w:b w:val="false"/>
          <w:i w:val="false"/>
          <w:color w:val="000000"/>
          <w:sz w:val="28"/>
        </w:rPr>
        <w:t>
      Место печати (при наличии)</w:t>
      </w:r>
    </w:p>
    <w:bookmarkStart w:name="z82" w:id="502"/>
    <w:p>
      <w:pPr>
        <w:spacing w:after="0"/>
        <w:ind w:left="0"/>
        <w:jc w:val="both"/>
      </w:pPr>
      <w:r>
        <w:rPr>
          <w:rFonts w:ascii="Times New Roman"/>
          <w:b w:val="false"/>
          <w:i w:val="false"/>
          <w:color w:val="000000"/>
          <w:sz w:val="28"/>
        </w:rPr>
        <w:t>
       форма 4</w:t>
      </w:r>
    </w:p>
    <w:bookmarkEnd w:id="502"/>
    <w:p>
      <w:pPr>
        <w:spacing w:after="0"/>
        <w:ind w:left="0"/>
        <w:jc w:val="left"/>
      </w:pPr>
      <w:r>
        <w:rPr>
          <w:rFonts w:ascii="Times New Roman"/>
          <w:b/>
          <w:i w:val="false"/>
          <w:color w:val="000000"/>
        </w:rPr>
        <w:t xml:space="preserve"> Выписка о ведении селекционной и племенной работы</w:t>
      </w:r>
      <w:r>
        <w:br/>
      </w:r>
      <w:r>
        <w:rPr>
          <w:rFonts w:ascii="Times New Roman"/>
          <w:b/>
          <w:i w:val="false"/>
          <w:color w:val="000000"/>
        </w:rPr>
        <w:t>(на получение субсидий по селекционной и племенной работе</w:t>
      </w:r>
      <w:r>
        <w:br/>
      </w:r>
      <w:r>
        <w:rPr>
          <w:rFonts w:ascii="Times New Roman"/>
          <w:b/>
          <w:i w:val="false"/>
          <w:color w:val="000000"/>
        </w:rPr>
        <w:t>маточного поголовья овец, охваченного породным преобразованием)</w:t>
      </w:r>
    </w:p>
    <w:p>
      <w:pPr>
        <w:spacing w:after="0"/>
        <w:ind w:left="0"/>
        <w:jc w:val="both"/>
      </w:pPr>
      <w:r>
        <w:rPr>
          <w:rFonts w:ascii="Times New Roman"/>
          <w:b w:val="false"/>
          <w:i w:val="false"/>
          <w:color w:val="000000"/>
          <w:sz w:val="28"/>
        </w:rPr>
        <w:t>
      Номер выписки: _________</w:t>
      </w:r>
    </w:p>
    <w:p>
      <w:pPr>
        <w:spacing w:after="0"/>
        <w:ind w:left="0"/>
        <w:jc w:val="both"/>
      </w:pPr>
      <w:r>
        <w:rPr>
          <w:rFonts w:ascii="Times New Roman"/>
          <w:b w:val="false"/>
          <w:i w:val="false"/>
          <w:color w:val="000000"/>
          <w:sz w:val="28"/>
        </w:rPr>
        <w:t>
      Дата формирования: _________</w:t>
      </w:r>
    </w:p>
    <w:p>
      <w:pPr>
        <w:spacing w:after="0"/>
        <w:ind w:left="0"/>
        <w:jc w:val="both"/>
      </w:pPr>
      <w:r>
        <w:rPr>
          <w:rFonts w:ascii="Times New Roman"/>
          <w:b w:val="false"/>
          <w:i w:val="false"/>
          <w:color w:val="000000"/>
          <w:sz w:val="28"/>
        </w:rPr>
        <w:t>
      Наименование хозяйствующего субъекта: ____________________________</w:t>
      </w:r>
    </w:p>
    <w:p>
      <w:pPr>
        <w:spacing w:after="0"/>
        <w:ind w:left="0"/>
        <w:jc w:val="both"/>
      </w:pPr>
      <w:r>
        <w:rPr>
          <w:rFonts w:ascii="Times New Roman"/>
          <w:b w:val="false"/>
          <w:i w:val="false"/>
          <w:color w:val="000000"/>
          <w:sz w:val="28"/>
        </w:rPr>
        <w:t>
      Область и район: ____________________________</w:t>
      </w:r>
    </w:p>
    <w:p>
      <w:pPr>
        <w:spacing w:after="0"/>
        <w:ind w:left="0"/>
        <w:jc w:val="both"/>
      </w:pPr>
      <w:r>
        <w:rPr>
          <w:rFonts w:ascii="Times New Roman"/>
          <w:b w:val="false"/>
          <w:i w:val="false"/>
          <w:color w:val="000000"/>
          <w:sz w:val="28"/>
        </w:rPr>
        <w:t>
      Регистрационный номер, дата регистрации: ____________________________</w:t>
      </w:r>
    </w:p>
    <w:p>
      <w:pPr>
        <w:spacing w:after="0"/>
        <w:ind w:left="0"/>
        <w:jc w:val="both"/>
      </w:pPr>
      <w:r>
        <w:rPr>
          <w:rFonts w:ascii="Times New Roman"/>
          <w:b w:val="false"/>
          <w:i w:val="false"/>
          <w:color w:val="000000"/>
          <w:sz w:val="28"/>
        </w:rPr>
        <w:t>
      Статистика по ведению породного преобразования на 1 июня</w:t>
      </w:r>
    </w:p>
    <w:p>
      <w:pPr>
        <w:spacing w:after="0"/>
        <w:ind w:left="0"/>
        <w:jc w:val="both"/>
      </w:pPr>
      <w:r>
        <w:rPr>
          <w:rFonts w:ascii="Times New Roman"/>
          <w:b w:val="false"/>
          <w:i w:val="false"/>
          <w:color w:val="000000"/>
          <w:sz w:val="28"/>
        </w:rPr>
        <w:t>
      Маточное поголовье (от 18 месяцев), голов: __________</w:t>
      </w:r>
    </w:p>
    <w:p>
      <w:pPr>
        <w:spacing w:after="0"/>
        <w:ind w:left="0"/>
        <w:jc w:val="both"/>
      </w:pPr>
      <w:r>
        <w:rPr>
          <w:rFonts w:ascii="Times New Roman"/>
          <w:b w:val="false"/>
          <w:i w:val="false"/>
          <w:color w:val="000000"/>
          <w:sz w:val="28"/>
        </w:rPr>
        <w:t>
      Племенных баранов-производителей, голов: __________</w:t>
      </w:r>
    </w:p>
    <w:p>
      <w:pPr>
        <w:spacing w:after="0"/>
        <w:ind w:left="0"/>
        <w:jc w:val="both"/>
      </w:pPr>
      <w:r>
        <w:rPr>
          <w:rFonts w:ascii="Times New Roman"/>
          <w:b w:val="false"/>
          <w:i w:val="false"/>
          <w:color w:val="000000"/>
          <w:sz w:val="28"/>
        </w:rPr>
        <w:t>
      Нагрузка на барана-производителя, голов: __________</w:t>
      </w:r>
    </w:p>
    <w:p>
      <w:pPr>
        <w:spacing w:after="0"/>
        <w:ind w:left="0"/>
        <w:jc w:val="both"/>
      </w:pPr>
      <w:r>
        <w:rPr>
          <w:rFonts w:ascii="Times New Roman"/>
          <w:b w:val="false"/>
          <w:i w:val="false"/>
          <w:color w:val="000000"/>
          <w:sz w:val="28"/>
        </w:rPr>
        <w:t>
      Расчет объема субсидий:</w:t>
      </w:r>
    </w:p>
    <w:p>
      <w:pPr>
        <w:spacing w:after="0"/>
        <w:ind w:left="0"/>
        <w:jc w:val="both"/>
      </w:pPr>
      <w:r>
        <w:rPr>
          <w:rFonts w:ascii="Times New Roman"/>
          <w:b w:val="false"/>
          <w:i w:val="false"/>
          <w:color w:val="000000"/>
          <w:sz w:val="28"/>
        </w:rPr>
        <w:t>
      Количество субсидируемых голов: __________</w:t>
      </w:r>
    </w:p>
    <w:p>
      <w:pPr>
        <w:spacing w:after="0"/>
        <w:ind w:left="0"/>
        <w:jc w:val="both"/>
      </w:pPr>
      <w:r>
        <w:rPr>
          <w:rFonts w:ascii="Times New Roman"/>
          <w:b w:val="false"/>
          <w:i w:val="false"/>
          <w:color w:val="000000"/>
          <w:sz w:val="28"/>
        </w:rPr>
        <w:t xml:space="preserve">
      Норматив субсидирования (тенге): </w:t>
      </w:r>
      <w:r>
        <w:rPr>
          <w:rFonts w:ascii="Times New Roman"/>
          <w:b w:val="false"/>
          <w:i w:val="false"/>
          <w:color w:val="000000"/>
          <w:sz w:val="28"/>
          <w:u w:val="single"/>
        </w:rPr>
        <w:t>1500</w:t>
      </w:r>
    </w:p>
    <w:p>
      <w:pPr>
        <w:spacing w:after="0"/>
        <w:ind w:left="0"/>
        <w:jc w:val="both"/>
      </w:pPr>
      <w:r>
        <w:rPr>
          <w:rFonts w:ascii="Times New Roman"/>
          <w:b w:val="false"/>
          <w:i w:val="false"/>
          <w:color w:val="000000"/>
          <w:sz w:val="28"/>
        </w:rPr>
        <w:t>
      Сумма субсидирования (тенге): __________</w:t>
      </w:r>
    </w:p>
    <w:p>
      <w:pPr>
        <w:spacing w:after="0"/>
        <w:ind w:left="0"/>
        <w:jc w:val="both"/>
      </w:pPr>
      <w:r>
        <w:rPr>
          <w:rFonts w:ascii="Times New Roman"/>
          <w:b w:val="false"/>
          <w:i w:val="false"/>
          <w:color w:val="000000"/>
          <w:sz w:val="28"/>
        </w:rPr>
        <w:t>
      Отдел сельского</w:t>
      </w:r>
    </w:p>
    <w:p>
      <w:pPr>
        <w:spacing w:after="0"/>
        <w:ind w:left="0"/>
        <w:jc w:val="both"/>
      </w:pPr>
      <w:r>
        <w:rPr>
          <w:rFonts w:ascii="Times New Roman"/>
          <w:b w:val="false"/>
          <w:i w:val="false"/>
          <w:color w:val="000000"/>
          <w:sz w:val="28"/>
        </w:rPr>
        <w:t>
      хозяйства ________________________________ ____________________</w:t>
      </w:r>
    </w:p>
    <w:p>
      <w:pPr>
        <w:spacing w:after="0"/>
        <w:ind w:left="0"/>
        <w:jc w:val="both"/>
      </w:pPr>
      <w:r>
        <w:rPr>
          <w:rFonts w:ascii="Times New Roman"/>
          <w:b w:val="false"/>
          <w:i w:val="false"/>
          <w:color w:val="000000"/>
          <w:sz w:val="28"/>
        </w:rPr>
        <w:t xml:space="preserve">
      (должность сотрудника, Ф.И.О.) (подпись) </w:t>
      </w:r>
    </w:p>
    <w:p>
      <w:pPr>
        <w:spacing w:after="0"/>
        <w:ind w:left="0"/>
        <w:jc w:val="both"/>
      </w:pPr>
      <w:r>
        <w:rPr>
          <w:rFonts w:ascii="Times New Roman"/>
          <w:b w:val="false"/>
          <w:i w:val="false"/>
          <w:color w:val="000000"/>
          <w:sz w:val="28"/>
        </w:rPr>
        <w:t>
      Место печати (при наличии)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Форма 5 в редакции приказа Заместителя Премьер-Министра Республики Казахстан - Министра сельского хозяйства РК от 06.12.2016 </w:t>
      </w:r>
      <w:r>
        <w:rPr>
          <w:rFonts w:ascii="Times New Roman"/>
          <w:b w:val="false"/>
          <w:i w:val="false"/>
          <w:color w:val="ff0000"/>
          <w:sz w:val="28"/>
        </w:rPr>
        <w:t xml:space="preserve">№ 506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5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форма 5</w:t>
      </w:r>
    </w:p>
    <w:bookmarkEnd w:id="503"/>
    <w:bookmarkStart w:name="z883" w:id="504"/>
    <w:p>
      <w:pPr>
        <w:spacing w:after="0"/>
        <w:ind w:left="0"/>
        <w:jc w:val="left"/>
      </w:pPr>
      <w:r>
        <w:rPr>
          <w:rFonts w:ascii="Times New Roman"/>
          <w:b/>
          <w:i w:val="false"/>
          <w:color w:val="000000"/>
        </w:rPr>
        <w:t xml:space="preserve">  Выписка о приобретении племенного крупного рогатого скота</w:t>
      </w:r>
    </w:p>
    <w:bookmarkEnd w:id="504"/>
    <w:bookmarkStart w:name="z885" w:id="505"/>
    <w:p>
      <w:pPr>
        <w:spacing w:after="0"/>
        <w:ind w:left="0"/>
        <w:jc w:val="both"/>
      </w:pPr>
      <w:r>
        <w:rPr>
          <w:rFonts w:ascii="Times New Roman"/>
          <w:b w:val="false"/>
          <w:i w:val="false"/>
          <w:color w:val="000000"/>
          <w:sz w:val="28"/>
        </w:rPr>
        <w:t>
      Номер выписки: _________</w:t>
      </w:r>
      <w:r>
        <w:br/>
      </w:r>
      <w:r>
        <w:rPr>
          <w:rFonts w:ascii="Times New Roman"/>
          <w:b w:val="false"/>
          <w:i w:val="false"/>
          <w:color w:val="000000"/>
          <w:sz w:val="28"/>
        </w:rPr>
        <w:t>Дата формирования: _________</w:t>
      </w:r>
    </w:p>
    <w:bookmarkEnd w:id="505"/>
    <w:bookmarkStart w:name="z887" w:id="506"/>
    <w:p>
      <w:pPr>
        <w:spacing w:after="0"/>
        <w:ind w:left="0"/>
        <w:jc w:val="both"/>
      </w:pPr>
      <w:r>
        <w:rPr>
          <w:rFonts w:ascii="Times New Roman"/>
          <w:b w:val="false"/>
          <w:i w:val="false"/>
          <w:color w:val="000000"/>
          <w:sz w:val="28"/>
        </w:rPr>
        <w:t>
      Наименование хозяйствующего субъекта: _____________________________________</w:t>
      </w:r>
      <w:r>
        <w:br/>
      </w:r>
      <w:r>
        <w:rPr>
          <w:rFonts w:ascii="Times New Roman"/>
          <w:b w:val="false"/>
          <w:i w:val="false"/>
          <w:color w:val="000000"/>
          <w:sz w:val="28"/>
        </w:rPr>
        <w:t>Область и район: __________________________________________________________</w:t>
      </w:r>
      <w:r>
        <w:br/>
      </w:r>
      <w:r>
        <w:rPr>
          <w:rFonts w:ascii="Times New Roman"/>
          <w:b w:val="false"/>
          <w:i w:val="false"/>
          <w:color w:val="000000"/>
          <w:sz w:val="28"/>
        </w:rPr>
        <w:t>Регистрационный номер, дата регистрации: ___________________________________</w:t>
      </w:r>
      <w:r>
        <w:br/>
      </w:r>
      <w:r>
        <w:rPr>
          <w:rFonts w:ascii="Times New Roman"/>
          <w:b w:val="false"/>
          <w:i w:val="false"/>
          <w:color w:val="000000"/>
          <w:sz w:val="28"/>
        </w:rPr>
        <w:t xml:space="preserve">Статистика по приобретенному молодняку КРС мясного и молочного направления </w:t>
      </w:r>
      <w:r>
        <w:br/>
      </w:r>
      <w:r>
        <w:rPr>
          <w:rFonts w:ascii="Times New Roman"/>
          <w:b w:val="false"/>
          <w:i w:val="false"/>
          <w:color w:val="000000"/>
          <w:sz w:val="28"/>
        </w:rPr>
        <w:t>продуктивности</w:t>
      </w:r>
    </w:p>
    <w:bookmarkEnd w:id="506"/>
    <w:tbl>
      <w:tblPr>
        <w:tblW w:w="0" w:type="auto"/>
        <w:tblCellSpacing w:w="0" w:type="auto"/>
        <w:tblBorders>
          <w:top w:val="none"/>
          <w:left w:val="none"/>
          <w:bottom w:val="none"/>
          <w:right w:val="none"/>
          <w:insideH w:val="none"/>
          <w:insideV w:val="none"/>
        </w:tblBorders>
      </w:tblPr>
      <w:tblGrid>
        <w:gridCol w:w="781"/>
        <w:gridCol w:w="604"/>
        <w:gridCol w:w="2551"/>
        <w:gridCol w:w="3259"/>
        <w:gridCol w:w="2552"/>
        <w:gridCol w:w="2553"/>
      </w:tblGrid>
      <w:tr>
        <w:trPr>
          <w:trHeight w:val="30" w:hRule="atLeast"/>
        </w:trPr>
        <w:tc>
          <w:tcPr>
            <w:tcW w:w="781" w:type="dxa"/>
            <w:vMerge w:val="restart"/>
            <w:tcBorders/>
            <w:tcMar>
              <w:top w:w="15" w:type="dxa"/>
              <w:left w:w="15" w:type="dxa"/>
              <w:bottom w:w="15" w:type="dxa"/>
              <w:right w:w="15" w:type="dxa"/>
            </w:tcMar>
            <w:vAlign w:val="center"/>
          </w:tcPr>
          <w:bookmarkStart w:name="z892" w:id="507"/>
          <w:p>
            <w:pPr>
              <w:spacing w:after="20"/>
              <w:ind w:left="20"/>
              <w:jc w:val="both"/>
            </w:pPr>
            <w:r>
              <w:rPr>
                <w:rFonts w:ascii="Times New Roman"/>
                <w:b w:val="false"/>
                <w:i w:val="false"/>
                <w:color w:val="000000"/>
                <w:sz w:val="20"/>
              </w:rPr>
              <w:t>
 </w:t>
            </w:r>
          </w:p>
          <w:bookmarkEnd w:id="507"/>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Бычки, телки и нетели</w:t>
            </w:r>
          </w:p>
        </w:tc>
      </w:tr>
      <w:tr>
        <w:trPr>
          <w:trHeight w:val="30" w:hRule="atLeast"/>
        </w:trPr>
        <w:tc>
          <w:tcPr>
            <w:tcW w:w="0" w:type="auto"/>
            <w:vMerge/>
            <w:tcBorders>
              <w:top w:val="nil"/>
            </w:tcBorders>
          </w:tcPr>
          <w:p/>
        </w:tc>
        <w:tc>
          <w:tcPr>
            <w:tcW w:w="60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5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отечественного происхождения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импортированные из</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32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Австралии, США, Канады,</w:t>
            </w:r>
          </w:p>
        </w:tc>
        <w:tc>
          <w:tcPr>
            <w:tcW w:w="2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 Европы</w:t>
            </w:r>
          </w:p>
        </w:tc>
        <w:tc>
          <w:tcPr>
            <w:tcW w:w="2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России, Беларуси, Украины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32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бычки, тҰлки и нетели</w:t>
            </w:r>
          </w:p>
        </w:tc>
        <w:tc>
          <w:tcPr>
            <w:tcW w:w="2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бычки, тҰлки и нетели</w:t>
            </w:r>
          </w:p>
        </w:tc>
        <w:tc>
          <w:tcPr>
            <w:tcW w:w="2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бычки, тҰлки и нетели</w:t>
            </w:r>
          </w:p>
        </w:tc>
      </w:tr>
      <w:tr>
        <w:trPr>
          <w:trHeight w:val="30" w:hRule="atLeast"/>
        </w:trPr>
        <w:tc>
          <w:tcPr>
            <w:tcW w:w="781" w:type="dxa"/>
            <w:tcBorders/>
            <w:tcMar>
              <w:top w:w="15" w:type="dxa"/>
              <w:left w:w="15" w:type="dxa"/>
              <w:bottom w:w="15" w:type="dxa"/>
              <w:right w:w="15" w:type="dxa"/>
            </w:tcMar>
            <w:vAlign w:val="center"/>
          </w:tcPr>
          <w:bookmarkStart w:name="z897" w:id="508"/>
          <w:p>
            <w:pPr>
              <w:spacing w:after="20"/>
              <w:ind w:left="20"/>
              <w:jc w:val="both"/>
            </w:pPr>
            <w:r>
              <w:rPr>
                <w:rFonts w:ascii="Times New Roman"/>
                <w:b w:val="false"/>
                <w:i w:val="false"/>
                <w:color w:val="000000"/>
                <w:sz w:val="20"/>
              </w:rPr>
              <w:t>
1</w:t>
            </w:r>
          </w:p>
          <w:bookmarkEnd w:id="508"/>
        </w:tc>
        <w:tc>
          <w:tcPr>
            <w:tcW w:w="6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1" w:type="dxa"/>
            <w:tcBorders/>
            <w:tcMar>
              <w:top w:w="15" w:type="dxa"/>
              <w:left w:w="15" w:type="dxa"/>
              <w:bottom w:w="15" w:type="dxa"/>
              <w:right w:w="15" w:type="dxa"/>
            </w:tcMar>
            <w:vAlign w:val="center"/>
          </w:tcPr>
          <w:bookmarkStart w:name="z898" w:id="509"/>
          <w:p>
            <w:pPr>
              <w:spacing w:after="20"/>
              <w:ind w:left="20"/>
              <w:jc w:val="both"/>
            </w:pPr>
            <w:r>
              <w:rPr>
                <w:rFonts w:ascii="Times New Roman"/>
                <w:b w:val="false"/>
                <w:i w:val="false"/>
                <w:color w:val="000000"/>
                <w:sz w:val="20"/>
              </w:rPr>
              <w:t>
Приобретено, голов</w:t>
            </w:r>
          </w:p>
          <w:bookmarkEnd w:id="509"/>
        </w:tc>
        <w:tc>
          <w:tcPr>
            <w:tcW w:w="6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cMar>
              <w:top w:w="15" w:type="dxa"/>
              <w:left w:w="15" w:type="dxa"/>
              <w:bottom w:w="15" w:type="dxa"/>
              <w:right w:w="15" w:type="dxa"/>
            </w:tcMar>
            <w:vAlign w:val="center"/>
          </w:tcPr>
          <w:bookmarkStart w:name="z899" w:id="510"/>
          <w:p>
            <w:pPr>
              <w:spacing w:after="20"/>
              <w:ind w:left="20"/>
              <w:jc w:val="both"/>
            </w:pPr>
            <w:r>
              <w:rPr>
                <w:rFonts w:ascii="Times New Roman"/>
                <w:b w:val="false"/>
                <w:i w:val="false"/>
                <w:color w:val="000000"/>
                <w:sz w:val="20"/>
              </w:rPr>
              <w:t>
Норматив субсидирования, тенге</w:t>
            </w:r>
          </w:p>
          <w:bookmarkEnd w:id="510"/>
        </w:tc>
        <w:tc>
          <w:tcPr>
            <w:tcW w:w="6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w:t>
            </w:r>
          </w:p>
        </w:tc>
        <w:tc>
          <w:tcPr>
            <w:tcW w:w="32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r>
              <w:br/>
            </w:r>
            <w:r>
              <w:rPr>
                <w:rFonts w:ascii="Times New Roman"/>
                <w:b w:val="false"/>
                <w:i w:val="false"/>
                <w:color w:val="000000"/>
                <w:sz w:val="20"/>
              </w:rPr>
              <w:t>
235 000**</w:t>
            </w:r>
          </w:p>
        </w:tc>
        <w:tc>
          <w:tcPr>
            <w:tcW w:w="2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w:t>
            </w:r>
          </w:p>
        </w:tc>
        <w:tc>
          <w:tcPr>
            <w:tcW w:w="2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118 000</w:t>
            </w:r>
          </w:p>
        </w:tc>
      </w:tr>
    </w:tbl>
    <w:bookmarkStart w:name="z900" w:id="511"/>
    <w:p>
      <w:pPr>
        <w:spacing w:after="0"/>
        <w:ind w:left="0"/>
        <w:jc w:val="both"/>
      </w:pPr>
      <w:r>
        <w:rPr>
          <w:rFonts w:ascii="Times New Roman"/>
          <w:b w:val="false"/>
          <w:i w:val="false"/>
          <w:color w:val="000000"/>
          <w:sz w:val="28"/>
        </w:rPr>
        <w:t>
      _______________________</w:t>
      </w:r>
    </w:p>
    <w:bookmarkEnd w:id="511"/>
    <w:bookmarkStart w:name="z901" w:id="512"/>
    <w:p>
      <w:pPr>
        <w:spacing w:after="0"/>
        <w:ind w:left="0"/>
        <w:jc w:val="both"/>
      </w:pPr>
      <w:r>
        <w:rPr>
          <w:rFonts w:ascii="Times New Roman"/>
          <w:b w:val="false"/>
          <w:i w:val="false"/>
          <w:color w:val="000000"/>
          <w:sz w:val="28"/>
        </w:rPr>
        <w:t>
      * КРС мясного направления продуктивности</w:t>
      </w:r>
    </w:p>
    <w:bookmarkEnd w:id="512"/>
    <w:bookmarkStart w:name="z902" w:id="513"/>
    <w:p>
      <w:pPr>
        <w:spacing w:after="0"/>
        <w:ind w:left="0"/>
        <w:jc w:val="both"/>
      </w:pPr>
      <w:r>
        <w:rPr>
          <w:rFonts w:ascii="Times New Roman"/>
          <w:b w:val="false"/>
          <w:i w:val="false"/>
          <w:color w:val="000000"/>
          <w:sz w:val="28"/>
        </w:rPr>
        <w:t>
      ** КРС молочного направления продуктивности</w:t>
      </w:r>
    </w:p>
    <w:bookmarkEnd w:id="513"/>
    <w:bookmarkStart w:name="z904" w:id="514"/>
    <w:p>
      <w:pPr>
        <w:spacing w:after="0"/>
        <w:ind w:left="0"/>
        <w:jc w:val="both"/>
      </w:pPr>
      <w:r>
        <w:rPr>
          <w:rFonts w:ascii="Times New Roman"/>
          <w:b w:val="false"/>
          <w:i w:val="false"/>
          <w:color w:val="000000"/>
          <w:sz w:val="28"/>
        </w:rPr>
        <w:t>
      Сумма субсидирования (тенге): ___________</w:t>
      </w:r>
    </w:p>
    <w:bookmarkEnd w:id="514"/>
    <w:bookmarkStart w:name="z905" w:id="515"/>
    <w:p>
      <w:pPr>
        <w:spacing w:after="0"/>
        <w:ind w:left="0"/>
        <w:jc w:val="both"/>
      </w:pPr>
      <w:r>
        <w:rPr>
          <w:rFonts w:ascii="Times New Roman"/>
          <w:b w:val="false"/>
          <w:i w:val="false"/>
          <w:color w:val="000000"/>
          <w:sz w:val="28"/>
        </w:rPr>
        <w:t>
      Отдел сельского хозяйства___________________________________________________</w:t>
      </w:r>
      <w:r>
        <w:br/>
      </w:r>
      <w:r>
        <w:rPr>
          <w:rFonts w:ascii="Times New Roman"/>
          <w:b w:val="false"/>
          <w:i w:val="false"/>
          <w:color w:val="000000"/>
          <w:sz w:val="28"/>
        </w:rPr>
        <w:t xml:space="preserve"> (должность специалиста, фамилия, имя, отчество (при его наличии) (подпись)</w:t>
      </w:r>
    </w:p>
    <w:bookmarkEnd w:id="515"/>
    <w:p>
      <w:pPr>
        <w:spacing w:after="0"/>
        <w:ind w:left="0"/>
        <w:jc w:val="both"/>
      </w:pPr>
      <w:r>
        <w:rPr>
          <w:rFonts w:ascii="Times New Roman"/>
          <w:b w:val="false"/>
          <w:i w:val="false"/>
          <w:color w:val="000000"/>
          <w:sz w:val="28"/>
        </w:rPr>
        <w:t>
                               Место печати (при наличии)</w:t>
      </w:r>
    </w:p>
    <w:bookmarkStart w:name="z84" w:id="516"/>
    <w:p>
      <w:pPr>
        <w:spacing w:after="0"/>
        <w:ind w:left="0"/>
        <w:jc w:val="both"/>
      </w:pPr>
      <w:r>
        <w:rPr>
          <w:rFonts w:ascii="Times New Roman"/>
          <w:b w:val="false"/>
          <w:i w:val="false"/>
          <w:color w:val="000000"/>
          <w:sz w:val="28"/>
        </w:rPr>
        <w:t>
      форма 6</w:t>
      </w:r>
    </w:p>
    <w:bookmarkEnd w:id="516"/>
    <w:p>
      <w:pPr>
        <w:spacing w:after="0"/>
        <w:ind w:left="0"/>
        <w:jc w:val="left"/>
      </w:pPr>
      <w:r>
        <w:rPr>
          <w:rFonts w:ascii="Times New Roman"/>
          <w:b/>
          <w:i w:val="false"/>
          <w:color w:val="000000"/>
        </w:rPr>
        <w:t xml:space="preserve"> Выписка о приобретении племенных овец</w:t>
      </w:r>
    </w:p>
    <w:p>
      <w:pPr>
        <w:spacing w:after="0"/>
        <w:ind w:left="0"/>
        <w:jc w:val="both"/>
      </w:pPr>
      <w:r>
        <w:rPr>
          <w:rFonts w:ascii="Times New Roman"/>
          <w:b w:val="false"/>
          <w:i w:val="false"/>
          <w:color w:val="000000"/>
          <w:sz w:val="28"/>
        </w:rPr>
        <w:t>
      Номер выписки: _________</w:t>
      </w:r>
    </w:p>
    <w:p>
      <w:pPr>
        <w:spacing w:after="0"/>
        <w:ind w:left="0"/>
        <w:jc w:val="both"/>
      </w:pPr>
      <w:r>
        <w:rPr>
          <w:rFonts w:ascii="Times New Roman"/>
          <w:b w:val="false"/>
          <w:i w:val="false"/>
          <w:color w:val="000000"/>
          <w:sz w:val="28"/>
        </w:rPr>
        <w:t>
      Дата формирования: _________</w:t>
      </w:r>
    </w:p>
    <w:p>
      <w:pPr>
        <w:spacing w:after="0"/>
        <w:ind w:left="0"/>
        <w:jc w:val="both"/>
      </w:pPr>
      <w:r>
        <w:rPr>
          <w:rFonts w:ascii="Times New Roman"/>
          <w:b w:val="false"/>
          <w:i w:val="false"/>
          <w:color w:val="000000"/>
          <w:sz w:val="28"/>
        </w:rPr>
        <w:t>
      Наименование хозяйствующего субъекта: ____________________________</w:t>
      </w:r>
    </w:p>
    <w:p>
      <w:pPr>
        <w:spacing w:after="0"/>
        <w:ind w:left="0"/>
        <w:jc w:val="both"/>
      </w:pPr>
      <w:r>
        <w:rPr>
          <w:rFonts w:ascii="Times New Roman"/>
          <w:b w:val="false"/>
          <w:i w:val="false"/>
          <w:color w:val="000000"/>
          <w:sz w:val="28"/>
        </w:rPr>
        <w:t>
      Область и район: ____________________________</w:t>
      </w:r>
    </w:p>
    <w:p>
      <w:pPr>
        <w:spacing w:after="0"/>
        <w:ind w:left="0"/>
        <w:jc w:val="both"/>
      </w:pPr>
      <w:r>
        <w:rPr>
          <w:rFonts w:ascii="Times New Roman"/>
          <w:b w:val="false"/>
          <w:i w:val="false"/>
          <w:color w:val="000000"/>
          <w:sz w:val="28"/>
        </w:rPr>
        <w:t>
      Регистрационный номер, дата регистрации: ____________________________</w:t>
      </w:r>
    </w:p>
    <w:p>
      <w:pPr>
        <w:spacing w:after="0"/>
        <w:ind w:left="0"/>
        <w:jc w:val="both"/>
      </w:pPr>
      <w:r>
        <w:rPr>
          <w:rFonts w:ascii="Times New Roman"/>
          <w:b w:val="false"/>
          <w:i w:val="false"/>
          <w:color w:val="000000"/>
          <w:sz w:val="28"/>
        </w:rPr>
        <w:t>
      Статистика по маточному поголовью и приобретенному молодняку овец</w:t>
      </w:r>
    </w:p>
    <w:p>
      <w:pPr>
        <w:spacing w:after="0"/>
        <w:ind w:left="0"/>
        <w:jc w:val="both"/>
      </w:pPr>
      <w:r>
        <w:rPr>
          <w:rFonts w:ascii="Times New Roman"/>
          <w:b w:val="false"/>
          <w:i w:val="false"/>
          <w:color w:val="000000"/>
          <w:sz w:val="28"/>
        </w:rPr>
        <w:t>
      Приобретено племенных баранчиков и ярок: __________</w:t>
      </w:r>
    </w:p>
    <w:p>
      <w:pPr>
        <w:spacing w:after="0"/>
        <w:ind w:left="0"/>
        <w:jc w:val="both"/>
      </w:pPr>
      <w:r>
        <w:rPr>
          <w:rFonts w:ascii="Times New Roman"/>
          <w:b w:val="false"/>
          <w:i w:val="false"/>
          <w:color w:val="000000"/>
          <w:sz w:val="28"/>
        </w:rPr>
        <w:t>
      Расчет объема субсидий:</w:t>
      </w:r>
    </w:p>
    <w:p>
      <w:pPr>
        <w:spacing w:after="0"/>
        <w:ind w:left="0"/>
        <w:jc w:val="both"/>
      </w:pPr>
      <w:r>
        <w:rPr>
          <w:rFonts w:ascii="Times New Roman"/>
          <w:b w:val="false"/>
          <w:i w:val="false"/>
          <w:color w:val="000000"/>
          <w:sz w:val="28"/>
        </w:rPr>
        <w:t>
      Количество субсидируемых голов: ________</w:t>
      </w:r>
    </w:p>
    <w:p>
      <w:pPr>
        <w:spacing w:after="0"/>
        <w:ind w:left="0"/>
        <w:jc w:val="both"/>
      </w:pPr>
      <w:r>
        <w:rPr>
          <w:rFonts w:ascii="Times New Roman"/>
          <w:b w:val="false"/>
          <w:i w:val="false"/>
          <w:color w:val="000000"/>
          <w:sz w:val="28"/>
        </w:rPr>
        <w:t xml:space="preserve">
      Норматив субсидирования (тенге): </w:t>
      </w:r>
      <w:r>
        <w:rPr>
          <w:rFonts w:ascii="Times New Roman"/>
          <w:b w:val="false"/>
          <w:i w:val="false"/>
          <w:color w:val="000000"/>
          <w:sz w:val="28"/>
          <w:u w:val="single"/>
        </w:rPr>
        <w:t xml:space="preserve">8000 </w:t>
      </w:r>
    </w:p>
    <w:p>
      <w:pPr>
        <w:spacing w:after="0"/>
        <w:ind w:left="0"/>
        <w:jc w:val="both"/>
      </w:pPr>
      <w:r>
        <w:rPr>
          <w:rFonts w:ascii="Times New Roman"/>
          <w:b w:val="false"/>
          <w:i w:val="false"/>
          <w:color w:val="000000"/>
          <w:sz w:val="28"/>
        </w:rPr>
        <w:t>
      Сумма субсидирования (тенге): __________</w:t>
      </w:r>
    </w:p>
    <w:p>
      <w:pPr>
        <w:spacing w:after="0"/>
        <w:ind w:left="0"/>
        <w:jc w:val="both"/>
      </w:pPr>
      <w:r>
        <w:rPr>
          <w:rFonts w:ascii="Times New Roman"/>
          <w:b w:val="false"/>
          <w:i w:val="false"/>
          <w:color w:val="000000"/>
          <w:sz w:val="28"/>
        </w:rPr>
        <w:t>
      Отдел сельского</w:t>
      </w:r>
    </w:p>
    <w:p>
      <w:pPr>
        <w:spacing w:after="0"/>
        <w:ind w:left="0"/>
        <w:jc w:val="both"/>
      </w:pPr>
      <w:r>
        <w:rPr>
          <w:rFonts w:ascii="Times New Roman"/>
          <w:b w:val="false"/>
          <w:i w:val="false"/>
          <w:color w:val="000000"/>
          <w:sz w:val="28"/>
        </w:rPr>
        <w:t>
      хозяйства ________________________________ ____________________</w:t>
      </w:r>
    </w:p>
    <w:p>
      <w:pPr>
        <w:spacing w:after="0"/>
        <w:ind w:left="0"/>
        <w:jc w:val="both"/>
      </w:pPr>
      <w:r>
        <w:rPr>
          <w:rFonts w:ascii="Times New Roman"/>
          <w:b w:val="false"/>
          <w:i w:val="false"/>
          <w:color w:val="000000"/>
          <w:sz w:val="28"/>
        </w:rPr>
        <w:t xml:space="preserve">
      (должность специалиста, Ф.И.О.) (подпись) </w:t>
      </w:r>
    </w:p>
    <w:p>
      <w:pPr>
        <w:spacing w:after="0"/>
        <w:ind w:left="0"/>
        <w:jc w:val="both"/>
      </w:pPr>
      <w:r>
        <w:rPr>
          <w:rFonts w:ascii="Times New Roman"/>
          <w:b w:val="false"/>
          <w:i w:val="false"/>
          <w:color w:val="000000"/>
          <w:sz w:val="28"/>
        </w:rPr>
        <w:t>
      Место печати (при наличии)</w:t>
      </w:r>
    </w:p>
    <w:bookmarkStart w:name="z85" w:id="517"/>
    <w:p>
      <w:pPr>
        <w:spacing w:after="0"/>
        <w:ind w:left="0"/>
        <w:jc w:val="both"/>
      </w:pPr>
      <w:r>
        <w:rPr>
          <w:rFonts w:ascii="Times New Roman"/>
          <w:b w:val="false"/>
          <w:i w:val="false"/>
          <w:color w:val="000000"/>
          <w:sz w:val="28"/>
        </w:rPr>
        <w:t>
       форма 7</w:t>
      </w:r>
    </w:p>
    <w:bookmarkEnd w:id="517"/>
    <w:p>
      <w:pPr>
        <w:spacing w:after="0"/>
        <w:ind w:left="0"/>
        <w:jc w:val="left"/>
      </w:pPr>
      <w:r>
        <w:rPr>
          <w:rFonts w:ascii="Times New Roman"/>
          <w:b/>
          <w:i w:val="false"/>
          <w:color w:val="000000"/>
        </w:rPr>
        <w:t xml:space="preserve"> Выписка о содержании племенных быков мясных, молочных,</w:t>
      </w:r>
      <w:r>
        <w:br/>
      </w:r>
      <w:r>
        <w:rPr>
          <w:rFonts w:ascii="Times New Roman"/>
          <w:b/>
          <w:i w:val="false"/>
          <w:color w:val="000000"/>
        </w:rPr>
        <w:t>комбинированных пород в общественных стадах</w:t>
      </w:r>
    </w:p>
    <w:p>
      <w:pPr>
        <w:spacing w:after="0"/>
        <w:ind w:left="0"/>
        <w:jc w:val="both"/>
      </w:pPr>
      <w:r>
        <w:rPr>
          <w:rFonts w:ascii="Times New Roman"/>
          <w:b w:val="false"/>
          <w:i w:val="false"/>
          <w:color w:val="000000"/>
          <w:sz w:val="28"/>
        </w:rPr>
        <w:t>
      Номер выписки: _________</w:t>
      </w:r>
    </w:p>
    <w:p>
      <w:pPr>
        <w:spacing w:after="0"/>
        <w:ind w:left="0"/>
        <w:jc w:val="both"/>
      </w:pPr>
      <w:r>
        <w:rPr>
          <w:rFonts w:ascii="Times New Roman"/>
          <w:b w:val="false"/>
          <w:i w:val="false"/>
          <w:color w:val="000000"/>
          <w:sz w:val="28"/>
        </w:rPr>
        <w:t>
      Дата формирования: _________</w:t>
      </w:r>
    </w:p>
    <w:p>
      <w:pPr>
        <w:spacing w:after="0"/>
        <w:ind w:left="0"/>
        <w:jc w:val="both"/>
      </w:pPr>
      <w:r>
        <w:rPr>
          <w:rFonts w:ascii="Times New Roman"/>
          <w:b w:val="false"/>
          <w:i w:val="false"/>
          <w:color w:val="000000"/>
          <w:sz w:val="28"/>
        </w:rPr>
        <w:t>
      Наименование хозяйствующего субъекта: ____________________________</w:t>
      </w:r>
    </w:p>
    <w:p>
      <w:pPr>
        <w:spacing w:after="0"/>
        <w:ind w:left="0"/>
        <w:jc w:val="both"/>
      </w:pPr>
      <w:r>
        <w:rPr>
          <w:rFonts w:ascii="Times New Roman"/>
          <w:b w:val="false"/>
          <w:i w:val="false"/>
          <w:color w:val="000000"/>
          <w:sz w:val="28"/>
        </w:rPr>
        <w:t>
      Область и район: ____________________________</w:t>
      </w:r>
    </w:p>
    <w:p>
      <w:pPr>
        <w:spacing w:after="0"/>
        <w:ind w:left="0"/>
        <w:jc w:val="both"/>
      </w:pPr>
      <w:r>
        <w:rPr>
          <w:rFonts w:ascii="Times New Roman"/>
          <w:b w:val="false"/>
          <w:i w:val="false"/>
          <w:color w:val="000000"/>
          <w:sz w:val="28"/>
        </w:rPr>
        <w:t>
      Регистрационный номер, дата регистрации: ____________________________</w:t>
      </w:r>
    </w:p>
    <w:p>
      <w:pPr>
        <w:spacing w:after="0"/>
        <w:ind w:left="0"/>
        <w:jc w:val="both"/>
      </w:pPr>
      <w:r>
        <w:rPr>
          <w:rFonts w:ascii="Times New Roman"/>
          <w:b w:val="false"/>
          <w:i w:val="false"/>
          <w:color w:val="000000"/>
          <w:sz w:val="28"/>
        </w:rPr>
        <w:t>
      Быки-производители, используемые для случки в общественных стадах</w:t>
      </w:r>
    </w:p>
    <w:p>
      <w:pPr>
        <w:spacing w:after="0"/>
        <w:ind w:left="0"/>
        <w:jc w:val="both"/>
      </w:pPr>
      <w:r>
        <w:rPr>
          <w:rFonts w:ascii="Times New Roman"/>
          <w:b w:val="false"/>
          <w:i w:val="false"/>
          <w:color w:val="000000"/>
          <w:sz w:val="28"/>
        </w:rPr>
        <w:t>
      Количество быков-производителей: __________</w:t>
      </w:r>
    </w:p>
    <w:p>
      <w:pPr>
        <w:spacing w:after="0"/>
        <w:ind w:left="0"/>
        <w:jc w:val="both"/>
      </w:pPr>
      <w:r>
        <w:rPr>
          <w:rFonts w:ascii="Times New Roman"/>
          <w:b w:val="false"/>
          <w:i w:val="false"/>
          <w:color w:val="000000"/>
          <w:sz w:val="28"/>
        </w:rPr>
        <w:t>
      Количество общественных стад: __________</w:t>
      </w:r>
    </w:p>
    <w:p>
      <w:pPr>
        <w:spacing w:after="0"/>
        <w:ind w:left="0"/>
        <w:jc w:val="both"/>
      </w:pPr>
      <w:r>
        <w:rPr>
          <w:rFonts w:ascii="Times New Roman"/>
          <w:b w:val="false"/>
          <w:i w:val="false"/>
          <w:color w:val="000000"/>
          <w:sz w:val="28"/>
        </w:rPr>
        <w:t>
      Расчет объема субсидий:</w:t>
      </w:r>
    </w:p>
    <w:p>
      <w:pPr>
        <w:spacing w:after="0"/>
        <w:ind w:left="0"/>
        <w:jc w:val="both"/>
      </w:pPr>
      <w:r>
        <w:rPr>
          <w:rFonts w:ascii="Times New Roman"/>
          <w:b w:val="false"/>
          <w:i w:val="false"/>
          <w:color w:val="000000"/>
          <w:sz w:val="28"/>
        </w:rPr>
        <w:t>
      Количество субсидируемых голов: __________</w:t>
      </w:r>
    </w:p>
    <w:p>
      <w:pPr>
        <w:spacing w:after="0"/>
        <w:ind w:left="0"/>
        <w:jc w:val="both"/>
      </w:pPr>
      <w:r>
        <w:rPr>
          <w:rFonts w:ascii="Times New Roman"/>
          <w:b w:val="false"/>
          <w:i w:val="false"/>
          <w:color w:val="000000"/>
          <w:sz w:val="28"/>
        </w:rPr>
        <w:t>
      Норматив субсидирования (тенге): __________</w:t>
      </w:r>
    </w:p>
    <w:p>
      <w:pPr>
        <w:spacing w:after="0"/>
        <w:ind w:left="0"/>
        <w:jc w:val="both"/>
      </w:pPr>
      <w:r>
        <w:rPr>
          <w:rFonts w:ascii="Times New Roman"/>
          <w:b w:val="false"/>
          <w:i w:val="false"/>
          <w:color w:val="000000"/>
          <w:sz w:val="28"/>
        </w:rPr>
        <w:t>
      Сумма субсидирования (тенге): __________</w:t>
      </w:r>
    </w:p>
    <w:p>
      <w:pPr>
        <w:spacing w:after="0"/>
        <w:ind w:left="0"/>
        <w:jc w:val="both"/>
      </w:pPr>
      <w:r>
        <w:rPr>
          <w:rFonts w:ascii="Times New Roman"/>
          <w:b w:val="false"/>
          <w:i w:val="false"/>
          <w:color w:val="000000"/>
          <w:sz w:val="28"/>
        </w:rPr>
        <w:t>
      Отдел сельского</w:t>
      </w:r>
    </w:p>
    <w:p>
      <w:pPr>
        <w:spacing w:after="0"/>
        <w:ind w:left="0"/>
        <w:jc w:val="both"/>
      </w:pPr>
      <w:r>
        <w:rPr>
          <w:rFonts w:ascii="Times New Roman"/>
          <w:b w:val="false"/>
          <w:i w:val="false"/>
          <w:color w:val="000000"/>
          <w:sz w:val="28"/>
        </w:rPr>
        <w:t>
      хозяйства ________________________________ ____________________</w:t>
      </w:r>
    </w:p>
    <w:p>
      <w:pPr>
        <w:spacing w:after="0"/>
        <w:ind w:left="0"/>
        <w:jc w:val="both"/>
      </w:pPr>
      <w:r>
        <w:rPr>
          <w:rFonts w:ascii="Times New Roman"/>
          <w:b w:val="false"/>
          <w:i w:val="false"/>
          <w:color w:val="000000"/>
          <w:sz w:val="28"/>
        </w:rPr>
        <w:t xml:space="preserve">
      (должность специалиста, Ф.И.О.) (подпись) </w:t>
      </w:r>
    </w:p>
    <w:p>
      <w:pPr>
        <w:spacing w:after="0"/>
        <w:ind w:left="0"/>
        <w:jc w:val="both"/>
      </w:pPr>
      <w:r>
        <w:rPr>
          <w:rFonts w:ascii="Times New Roman"/>
          <w:b w:val="false"/>
          <w:i w:val="false"/>
          <w:color w:val="000000"/>
          <w:sz w:val="28"/>
        </w:rPr>
        <w:t>
      Место печати (при наличии)</w:t>
      </w:r>
    </w:p>
    <w:bookmarkStart w:name="z86" w:id="518"/>
    <w:p>
      <w:pPr>
        <w:spacing w:after="0"/>
        <w:ind w:left="0"/>
        <w:jc w:val="both"/>
      </w:pPr>
      <w:r>
        <w:rPr>
          <w:rFonts w:ascii="Times New Roman"/>
          <w:b w:val="false"/>
          <w:i w:val="false"/>
          <w:color w:val="000000"/>
          <w:sz w:val="28"/>
        </w:rPr>
        <w:t>
      форма 8</w:t>
      </w:r>
    </w:p>
    <w:bookmarkEnd w:id="518"/>
    <w:p>
      <w:pPr>
        <w:spacing w:after="0"/>
        <w:ind w:left="0"/>
        <w:jc w:val="left"/>
      </w:pPr>
      <w:r>
        <w:rPr>
          <w:rFonts w:ascii="Times New Roman"/>
          <w:b/>
          <w:i w:val="false"/>
          <w:color w:val="000000"/>
        </w:rPr>
        <w:t xml:space="preserve"> Выписка о реализации бычков на откормочные площадки</w:t>
      </w:r>
    </w:p>
    <w:p>
      <w:pPr>
        <w:spacing w:after="0"/>
        <w:ind w:left="0"/>
        <w:jc w:val="both"/>
      </w:pPr>
      <w:r>
        <w:rPr>
          <w:rFonts w:ascii="Times New Roman"/>
          <w:b w:val="false"/>
          <w:i w:val="false"/>
          <w:color w:val="000000"/>
          <w:sz w:val="28"/>
        </w:rPr>
        <w:t>
      Номер выписки: _________</w:t>
      </w:r>
    </w:p>
    <w:p>
      <w:pPr>
        <w:spacing w:after="0"/>
        <w:ind w:left="0"/>
        <w:jc w:val="both"/>
      </w:pPr>
      <w:r>
        <w:rPr>
          <w:rFonts w:ascii="Times New Roman"/>
          <w:b w:val="false"/>
          <w:i w:val="false"/>
          <w:color w:val="000000"/>
          <w:sz w:val="28"/>
        </w:rPr>
        <w:t>
      Дата формирования: _________</w:t>
      </w:r>
    </w:p>
    <w:p>
      <w:pPr>
        <w:spacing w:after="0"/>
        <w:ind w:left="0"/>
        <w:jc w:val="both"/>
      </w:pPr>
      <w:r>
        <w:rPr>
          <w:rFonts w:ascii="Times New Roman"/>
          <w:b w:val="false"/>
          <w:i w:val="false"/>
          <w:color w:val="000000"/>
          <w:sz w:val="28"/>
        </w:rPr>
        <w:t>
      Наименование хозяйствующего субъекта: ____________________________</w:t>
      </w:r>
    </w:p>
    <w:p>
      <w:pPr>
        <w:spacing w:after="0"/>
        <w:ind w:left="0"/>
        <w:jc w:val="both"/>
      </w:pPr>
      <w:r>
        <w:rPr>
          <w:rFonts w:ascii="Times New Roman"/>
          <w:b w:val="false"/>
          <w:i w:val="false"/>
          <w:color w:val="000000"/>
          <w:sz w:val="28"/>
        </w:rPr>
        <w:t>
      Область и район: ____________________________</w:t>
      </w:r>
    </w:p>
    <w:p>
      <w:pPr>
        <w:spacing w:after="0"/>
        <w:ind w:left="0"/>
        <w:jc w:val="both"/>
      </w:pPr>
      <w:r>
        <w:rPr>
          <w:rFonts w:ascii="Times New Roman"/>
          <w:b w:val="false"/>
          <w:i w:val="false"/>
          <w:color w:val="000000"/>
          <w:sz w:val="28"/>
        </w:rPr>
        <w:t>
      Регистрационный номер, дата регистрации: ____________________________</w:t>
      </w:r>
    </w:p>
    <w:p>
      <w:pPr>
        <w:spacing w:after="0"/>
        <w:ind w:left="0"/>
        <w:jc w:val="both"/>
      </w:pPr>
      <w:r>
        <w:rPr>
          <w:rFonts w:ascii="Times New Roman"/>
          <w:b w:val="false"/>
          <w:i w:val="false"/>
          <w:color w:val="000000"/>
          <w:sz w:val="28"/>
        </w:rPr>
        <w:t>
      Сведения о бычках, реализованных на откормочные площадки</w:t>
      </w:r>
    </w:p>
    <w:p>
      <w:pPr>
        <w:spacing w:after="0"/>
        <w:ind w:left="0"/>
        <w:jc w:val="both"/>
      </w:pPr>
      <w:r>
        <w:rPr>
          <w:rFonts w:ascii="Times New Roman"/>
          <w:b w:val="false"/>
          <w:i w:val="false"/>
          <w:color w:val="000000"/>
          <w:sz w:val="28"/>
        </w:rPr>
        <w:t>
      Количество бычков, реализованных на откормочные площадки, голов: ____</w:t>
      </w:r>
    </w:p>
    <w:p>
      <w:pPr>
        <w:spacing w:after="0"/>
        <w:ind w:left="0"/>
        <w:jc w:val="both"/>
      </w:pPr>
      <w:r>
        <w:rPr>
          <w:rFonts w:ascii="Times New Roman"/>
          <w:b w:val="false"/>
          <w:i w:val="false"/>
          <w:color w:val="000000"/>
          <w:sz w:val="28"/>
        </w:rPr>
        <w:t>
      Расчет объема субсидий:</w:t>
      </w:r>
    </w:p>
    <w:p>
      <w:pPr>
        <w:spacing w:after="0"/>
        <w:ind w:left="0"/>
        <w:jc w:val="both"/>
      </w:pPr>
      <w:r>
        <w:rPr>
          <w:rFonts w:ascii="Times New Roman"/>
          <w:b w:val="false"/>
          <w:i w:val="false"/>
          <w:color w:val="000000"/>
          <w:sz w:val="28"/>
        </w:rPr>
        <w:t>
      Количество субсидируемых голов: __________</w:t>
      </w:r>
    </w:p>
    <w:p>
      <w:pPr>
        <w:spacing w:after="0"/>
        <w:ind w:left="0"/>
        <w:jc w:val="both"/>
      </w:pPr>
      <w:r>
        <w:rPr>
          <w:rFonts w:ascii="Times New Roman"/>
          <w:b w:val="false"/>
          <w:i w:val="false"/>
          <w:color w:val="000000"/>
          <w:sz w:val="28"/>
        </w:rPr>
        <w:t>
      Норматив субсидирования (тенге): __________</w:t>
      </w:r>
    </w:p>
    <w:p>
      <w:pPr>
        <w:spacing w:after="0"/>
        <w:ind w:left="0"/>
        <w:jc w:val="both"/>
      </w:pPr>
      <w:r>
        <w:rPr>
          <w:rFonts w:ascii="Times New Roman"/>
          <w:b w:val="false"/>
          <w:i w:val="false"/>
          <w:color w:val="000000"/>
          <w:sz w:val="28"/>
        </w:rPr>
        <w:t>
      Сумма субсидирования (тенге): __________</w:t>
      </w:r>
    </w:p>
    <w:p>
      <w:pPr>
        <w:spacing w:after="0"/>
        <w:ind w:left="0"/>
        <w:jc w:val="both"/>
      </w:pPr>
      <w:r>
        <w:rPr>
          <w:rFonts w:ascii="Times New Roman"/>
          <w:b w:val="false"/>
          <w:i w:val="false"/>
          <w:color w:val="000000"/>
          <w:sz w:val="28"/>
        </w:rPr>
        <w:t>
      Отдел сельского</w:t>
      </w:r>
    </w:p>
    <w:p>
      <w:pPr>
        <w:spacing w:after="0"/>
        <w:ind w:left="0"/>
        <w:jc w:val="both"/>
      </w:pPr>
      <w:r>
        <w:rPr>
          <w:rFonts w:ascii="Times New Roman"/>
          <w:b w:val="false"/>
          <w:i w:val="false"/>
          <w:color w:val="000000"/>
          <w:sz w:val="28"/>
        </w:rPr>
        <w:t>
      хозяйства ________________________________ ____________________</w:t>
      </w:r>
    </w:p>
    <w:p>
      <w:pPr>
        <w:spacing w:after="0"/>
        <w:ind w:left="0"/>
        <w:jc w:val="both"/>
      </w:pPr>
      <w:r>
        <w:rPr>
          <w:rFonts w:ascii="Times New Roman"/>
          <w:b w:val="false"/>
          <w:i w:val="false"/>
          <w:color w:val="000000"/>
          <w:sz w:val="28"/>
        </w:rPr>
        <w:t xml:space="preserve">
      (должность специалиста, Ф.И.О.) (подпись) </w:t>
      </w:r>
    </w:p>
    <w:p>
      <w:pPr>
        <w:spacing w:after="0"/>
        <w:ind w:left="0"/>
        <w:jc w:val="both"/>
      </w:pPr>
      <w:r>
        <w:rPr>
          <w:rFonts w:ascii="Times New Roman"/>
          <w:b w:val="false"/>
          <w:i w:val="false"/>
          <w:color w:val="000000"/>
          <w:sz w:val="28"/>
        </w:rPr>
        <w:t>
      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племенного животноводства,</w:t>
            </w:r>
            <w:r>
              <w:br/>
            </w:r>
            <w:r>
              <w:rPr>
                <w:rFonts w:ascii="Times New Roman"/>
                <w:b w:val="false"/>
                <w:i w:val="false"/>
                <w:color w:val="000000"/>
                <w:sz w:val="20"/>
              </w:rPr>
              <w:t>повышения продуктивности и качества</w:t>
            </w:r>
            <w:r>
              <w:br/>
            </w:r>
            <w:r>
              <w:rPr>
                <w:rFonts w:ascii="Times New Roman"/>
                <w:b w:val="false"/>
                <w:i w:val="false"/>
                <w:color w:val="000000"/>
                <w:sz w:val="20"/>
              </w:rPr>
              <w:t>продукции животноводства</w:t>
            </w:r>
          </w:p>
        </w:tc>
      </w:tr>
    </w:tbl>
    <w:p>
      <w:pPr>
        <w:spacing w:after="0"/>
        <w:ind w:left="0"/>
        <w:jc w:val="both"/>
      </w:pPr>
      <w:r>
        <w:rPr>
          <w:rFonts w:ascii="Times New Roman"/>
          <w:b w:val="false"/>
          <w:i w:val="false"/>
          <w:color w:val="ff0000"/>
          <w:sz w:val="28"/>
        </w:rPr>
        <w:t xml:space="preserve">
      Сноска. Приложение 11 в редакции приказа Министра сельского хозяйства РК от 20.07.2015 </w:t>
      </w:r>
      <w:r>
        <w:rPr>
          <w:rFonts w:ascii="Times New Roman"/>
          <w:b w:val="false"/>
          <w:i w:val="false"/>
          <w:color w:val="ff0000"/>
          <w:sz w:val="28"/>
        </w:rPr>
        <w:t>№ 3-1/671</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 _____________________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(фамилия, имя, отчество (при наличии)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(далее - Ф.И.О.), подпись, печать)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 ____________ 20__ год</w:t>
            </w:r>
          </w:p>
        </w:tc>
      </w:tr>
    </w:tbl>
    <w:p>
      <w:pPr>
        <w:spacing w:after="0"/>
        <w:ind w:left="0"/>
        <w:jc w:val="left"/>
      </w:pPr>
      <w:r>
        <w:rPr>
          <w:rFonts w:ascii="Times New Roman"/>
          <w:b/>
          <w:i w:val="false"/>
          <w:color w:val="000000"/>
        </w:rPr>
        <w:t xml:space="preserve"> Сводный акт по району</w:t>
      </w:r>
      <w:r>
        <w:br/>
      </w:r>
      <w:r>
        <w:rPr>
          <w:rFonts w:ascii="Times New Roman"/>
          <w:b/>
          <w:i w:val="false"/>
          <w:color w:val="000000"/>
        </w:rPr>
        <w:t>(о приобретенной племенной продукции/материале)</w:t>
      </w:r>
    </w:p>
    <w:p>
      <w:pPr>
        <w:spacing w:after="0"/>
        <w:ind w:left="0"/>
        <w:jc w:val="both"/>
      </w:pPr>
      <w:r>
        <w:rPr>
          <w:rFonts w:ascii="Times New Roman"/>
          <w:b w:val="false"/>
          <w:i w:val="false"/>
          <w:color w:val="000000"/>
          <w:sz w:val="28"/>
        </w:rPr>
        <w:t>
      за ___________ 20___года по ____________ району _____________ области</w:t>
      </w:r>
    </w:p>
    <w:p>
      <w:pPr>
        <w:spacing w:after="0"/>
        <w:ind w:left="0"/>
        <w:jc w:val="both"/>
      </w:pPr>
      <w:r>
        <w:rPr>
          <w:rFonts w:ascii="Times New Roman"/>
          <w:b w:val="false"/>
          <w:i w:val="false"/>
          <w:color w:val="000000"/>
          <w:sz w:val="28"/>
        </w:rPr>
        <w:t>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1094"/>
        <w:gridCol w:w="1434"/>
        <w:gridCol w:w="1902"/>
        <w:gridCol w:w="3456"/>
        <w:gridCol w:w="2816"/>
      </w:tblGrid>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Товаропроизводитель (покупатель)</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племенной продукции/материала</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r>
              <w:br/>
            </w:r>
            <w:r>
              <w:rPr>
                <w:rFonts w:ascii="Times New Roman"/>
                <w:b w:val="false"/>
                <w:i w:val="false"/>
                <w:color w:val="000000"/>
                <w:sz w:val="20"/>
              </w:rPr>
              <w:t>
(голов, штук)</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за единицу племенной продукции/материала, (тенге)</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бюджетных субсидий, (тенге)</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отдела сельского хозяйства _________ 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Специалист отдела ________________ _______________________________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Государственный</w:t>
      </w:r>
    </w:p>
    <w:p>
      <w:pPr>
        <w:spacing w:after="0"/>
        <w:ind w:left="0"/>
        <w:jc w:val="both"/>
      </w:pPr>
      <w:r>
        <w:rPr>
          <w:rFonts w:ascii="Times New Roman"/>
          <w:b w:val="false"/>
          <w:i w:val="false"/>
          <w:color w:val="000000"/>
          <w:sz w:val="28"/>
        </w:rPr>
        <w:t>
      инспектор по племенному</w:t>
      </w:r>
    </w:p>
    <w:p>
      <w:pPr>
        <w:spacing w:after="0"/>
        <w:ind w:left="0"/>
        <w:jc w:val="both"/>
      </w:pPr>
      <w:r>
        <w:rPr>
          <w:rFonts w:ascii="Times New Roman"/>
          <w:b w:val="false"/>
          <w:i w:val="false"/>
          <w:color w:val="000000"/>
          <w:sz w:val="28"/>
        </w:rPr>
        <w:t>
      животноводству* __________________ 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 в случае отсутствия в штате районной территориальной инспекции</w:t>
      </w:r>
    </w:p>
    <w:p>
      <w:pPr>
        <w:spacing w:after="0"/>
        <w:ind w:left="0"/>
        <w:jc w:val="both"/>
      </w:pPr>
      <w:r>
        <w:rPr>
          <w:rFonts w:ascii="Times New Roman"/>
          <w:b w:val="false"/>
          <w:i w:val="false"/>
          <w:color w:val="000000"/>
          <w:sz w:val="28"/>
        </w:rPr>
        <w:t>
      Комитета государственной инспекции в агропромышленном комплексе</w:t>
      </w:r>
    </w:p>
    <w:p>
      <w:pPr>
        <w:spacing w:after="0"/>
        <w:ind w:left="0"/>
        <w:jc w:val="both"/>
      </w:pPr>
      <w:r>
        <w:rPr>
          <w:rFonts w:ascii="Times New Roman"/>
          <w:b w:val="false"/>
          <w:i w:val="false"/>
          <w:color w:val="000000"/>
          <w:sz w:val="28"/>
        </w:rPr>
        <w:t>
      Министерства сельского хозяйства Республики Казахстан (далее - РТИ)</w:t>
      </w:r>
    </w:p>
    <w:p>
      <w:pPr>
        <w:spacing w:after="0"/>
        <w:ind w:left="0"/>
        <w:jc w:val="both"/>
      </w:pPr>
      <w:r>
        <w:rPr>
          <w:rFonts w:ascii="Times New Roman"/>
          <w:b w:val="false"/>
          <w:i w:val="false"/>
          <w:color w:val="000000"/>
          <w:sz w:val="28"/>
        </w:rPr>
        <w:t>
      государственного инспектора по племенному животноводству подписывает</w:t>
      </w:r>
    </w:p>
    <w:p>
      <w:pPr>
        <w:spacing w:after="0"/>
        <w:ind w:left="0"/>
        <w:jc w:val="both"/>
      </w:pPr>
      <w:r>
        <w:rPr>
          <w:rFonts w:ascii="Times New Roman"/>
          <w:b w:val="false"/>
          <w:i w:val="false"/>
          <w:color w:val="000000"/>
          <w:sz w:val="28"/>
        </w:rPr>
        <w:t>
      государственный инспектор по племенному животноводству областной</w:t>
      </w:r>
    </w:p>
    <w:p>
      <w:pPr>
        <w:spacing w:after="0"/>
        <w:ind w:left="0"/>
        <w:jc w:val="both"/>
      </w:pPr>
      <w:r>
        <w:rPr>
          <w:rFonts w:ascii="Times New Roman"/>
          <w:b w:val="false"/>
          <w:i w:val="false"/>
          <w:color w:val="000000"/>
          <w:sz w:val="28"/>
        </w:rPr>
        <w:t>
      территориальной инспекции Комитета государственной инспекции в</w:t>
      </w:r>
    </w:p>
    <w:p>
      <w:pPr>
        <w:spacing w:after="0"/>
        <w:ind w:left="0"/>
        <w:jc w:val="both"/>
      </w:pPr>
      <w:r>
        <w:rPr>
          <w:rFonts w:ascii="Times New Roman"/>
          <w:b w:val="false"/>
          <w:i w:val="false"/>
          <w:color w:val="000000"/>
          <w:sz w:val="28"/>
        </w:rPr>
        <w:t>
      агропромышленном комплексе Министерства сельского хозяйства</w:t>
      </w:r>
    </w:p>
    <w:p>
      <w:pPr>
        <w:spacing w:after="0"/>
        <w:ind w:left="0"/>
        <w:jc w:val="both"/>
      </w:pPr>
      <w:r>
        <w:rPr>
          <w:rFonts w:ascii="Times New Roman"/>
          <w:b w:val="false"/>
          <w:i w:val="false"/>
          <w:color w:val="000000"/>
          <w:sz w:val="28"/>
        </w:rPr>
        <w:t>
      Республики Казахстан (далее - ОТИ)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p>
      <w:pPr>
        <w:spacing w:after="0"/>
        <w:ind w:left="0"/>
        <w:jc w:val="both"/>
      </w:pPr>
      <w:r>
        <w:rPr>
          <w:rFonts w:ascii="Times New Roman"/>
          <w:b w:val="false"/>
          <w:i w:val="false"/>
          <w:color w:val="ff0000"/>
          <w:sz w:val="28"/>
        </w:rPr>
        <w:t xml:space="preserve">
      Сноска. Форма 2 приложения 11 в редакции приказа Заместителя Премьер-Министра Республики Казахстан - Министра сельского хозяйства РК от 06.12.2016 </w:t>
      </w:r>
      <w:r>
        <w:rPr>
          <w:rFonts w:ascii="Times New Roman"/>
          <w:b w:val="false"/>
          <w:i w:val="false"/>
          <w:color w:val="ff0000"/>
          <w:sz w:val="28"/>
        </w:rPr>
        <w:t xml:space="preserve">№ 506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"Утверждаю"</w:t>
            </w:r>
            <w:r>
              <w:br/>
            </w:r>
            <w:r>
              <w:rPr>
                <w:rFonts w:ascii="Times New Roman"/>
                <w:b w:val="false"/>
                <w:i w:val="false"/>
                <w:color w:val="000000"/>
                <w:sz w:val="20"/>
              </w:rPr>
              <w:t>Аким _____________________ района</w:t>
            </w:r>
            <w:r>
              <w:br/>
            </w: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(фамилия, имя, отчество (при его </w:t>
            </w:r>
            <w:r>
              <w:br/>
            </w:r>
            <w:r>
              <w:rPr>
                <w:rFonts w:ascii="Times New Roman"/>
                <w:b w:val="false"/>
                <w:i w:val="false"/>
                <w:color w:val="000000"/>
                <w:sz w:val="20"/>
              </w:rPr>
              <w:t>наличии), подпись, печать (при наличии)</w:t>
            </w:r>
            <w:r>
              <w:br/>
            </w:r>
            <w:r>
              <w:rPr>
                <w:rFonts w:ascii="Times New Roman"/>
                <w:b w:val="false"/>
                <w:i w:val="false"/>
                <w:color w:val="000000"/>
                <w:sz w:val="20"/>
              </w:rPr>
              <w:t>"______" ______________ 20__ года</w:t>
            </w:r>
          </w:p>
        </w:tc>
      </w:tr>
    </w:tbl>
    <w:bookmarkStart w:name="z914" w:id="519"/>
    <w:p>
      <w:pPr>
        <w:spacing w:after="0"/>
        <w:ind w:left="0"/>
        <w:jc w:val="left"/>
      </w:pPr>
      <w:r>
        <w:rPr>
          <w:rFonts w:ascii="Times New Roman"/>
          <w:b/>
          <w:i w:val="false"/>
          <w:color w:val="000000"/>
        </w:rPr>
        <w:t xml:space="preserve">                                      Сводный акт по району</w:t>
      </w:r>
      <w:r>
        <w:br/>
      </w:r>
      <w:r>
        <w:rPr>
          <w:rFonts w:ascii="Times New Roman"/>
          <w:b/>
          <w:i w:val="false"/>
          <w:color w:val="000000"/>
        </w:rPr>
        <w:t xml:space="preserve"> (о проведенной селекционной и племенной работе с крупным рогатым скотом/овцами/маралами (оленями)/пчелами)</w:t>
      </w:r>
    </w:p>
    <w:bookmarkEnd w:id="519"/>
    <w:bookmarkStart w:name="z915" w:id="520"/>
    <w:p>
      <w:pPr>
        <w:spacing w:after="0"/>
        <w:ind w:left="0"/>
        <w:jc w:val="both"/>
      </w:pPr>
      <w:r>
        <w:rPr>
          <w:rFonts w:ascii="Times New Roman"/>
          <w:b w:val="false"/>
          <w:i w:val="false"/>
          <w:color w:val="000000"/>
          <w:sz w:val="28"/>
        </w:rPr>
        <w:t>
             за _________ 20___года по ____________ району _______________ области</w:t>
      </w:r>
    </w:p>
    <w:bookmarkEnd w:id="520"/>
    <w:bookmarkStart w:name="z916" w:id="521"/>
    <w:p>
      <w:pPr>
        <w:spacing w:after="0"/>
        <w:ind w:left="0"/>
        <w:jc w:val="both"/>
      </w:pPr>
      <w:r>
        <w:rPr>
          <w:rFonts w:ascii="Times New Roman"/>
          <w:b w:val="false"/>
          <w:i w:val="false"/>
          <w:color w:val="000000"/>
          <w:sz w:val="28"/>
        </w:rPr>
        <w:t>
              (месяц)</w:t>
      </w:r>
    </w:p>
    <w:bookmarkEnd w:id="521"/>
    <w:tbl>
      <w:tblPr>
        <w:tblW w:w="0" w:type="auto"/>
        <w:tblCellSpacing w:w="0" w:type="auto"/>
        <w:tblBorders>
          <w:top w:val="none"/>
          <w:left w:val="none"/>
          <w:bottom w:val="none"/>
          <w:right w:val="none"/>
          <w:insideH w:val="none"/>
          <w:insideV w:val="none"/>
        </w:tblBorders>
      </w:tblPr>
      <w:tblGrid>
        <w:gridCol w:w="706"/>
        <w:gridCol w:w="3503"/>
        <w:gridCol w:w="2118"/>
        <w:gridCol w:w="615"/>
        <w:gridCol w:w="615"/>
        <w:gridCol w:w="2196"/>
        <w:gridCol w:w="1280"/>
        <w:gridCol w:w="1267"/>
      </w:tblGrid>
      <w:tr>
        <w:trPr>
          <w:trHeight w:val="30" w:hRule="atLeast"/>
        </w:trPr>
        <w:tc>
          <w:tcPr>
            <w:tcW w:w="706" w:type="dxa"/>
            <w:tcBorders/>
            <w:tcMar>
              <w:top w:w="15" w:type="dxa"/>
              <w:left w:w="15" w:type="dxa"/>
              <w:bottom w:w="15" w:type="dxa"/>
              <w:right w:w="15" w:type="dxa"/>
            </w:tcMar>
            <w:vAlign w:val="center"/>
          </w:tcPr>
          <w:bookmarkStart w:name="z917" w:id="522"/>
          <w:p>
            <w:pPr>
              <w:spacing w:after="20"/>
              <w:ind w:left="20"/>
              <w:jc w:val="both"/>
            </w:pPr>
            <w:r>
              <w:rPr>
                <w:rFonts w:ascii="Times New Roman"/>
                <w:b w:val="false"/>
                <w:i w:val="false"/>
                <w:color w:val="000000"/>
                <w:sz w:val="20"/>
              </w:rPr>
              <w:t>
Товаропроизводитель, учетный номер</w:t>
            </w:r>
            <w:r>
              <w:br/>
            </w:r>
            <w:r>
              <w:rPr>
                <w:rFonts w:ascii="Times New Roman"/>
                <w:b w:val="false"/>
                <w:i w:val="false"/>
                <w:color w:val="000000"/>
                <w:sz w:val="20"/>
              </w:rPr>
              <w:t>
(при наличии)</w:t>
            </w:r>
          </w:p>
          <w:bookmarkEnd w:id="522"/>
        </w:tc>
        <w:tc>
          <w:tcPr>
            <w:tcW w:w="3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крупного рогатого скота, овец, маралов (оленей), пчел (племенной/ товарный; мясного/ молочного направления)</w:t>
            </w:r>
          </w:p>
        </w:tc>
        <w:tc>
          <w:tcPr>
            <w:tcW w:w="2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маточного поголовья крупного рогатого скота/овец, маралов (оленей), пчел</w:t>
            </w:r>
          </w:p>
        </w:tc>
        <w:tc>
          <w:tcPr>
            <w:tcW w:w="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племенных производителей самцов</w:t>
            </w:r>
          </w:p>
        </w:tc>
        <w:tc>
          <w:tcPr>
            <w:tcW w:w="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семени племенных производителей</w:t>
            </w:r>
          </w:p>
        </w:tc>
        <w:tc>
          <w:tcPr>
            <w:tcW w:w="21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выписки из информационно-аналитической системы (далее - ИАС)</w:t>
            </w:r>
          </w:p>
        </w:tc>
        <w:tc>
          <w:tcPr>
            <w:tcW w:w="1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за голову/пчелосемью, (тенге)</w:t>
            </w:r>
          </w:p>
        </w:tc>
        <w:tc>
          <w:tcPr>
            <w:tcW w:w="1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бюджетных субсидий, (тенге)</w:t>
            </w:r>
          </w:p>
        </w:tc>
      </w:tr>
      <w:tr>
        <w:trPr>
          <w:trHeight w:val="30" w:hRule="atLeast"/>
        </w:trPr>
        <w:tc>
          <w:tcPr>
            <w:tcW w:w="706" w:type="dxa"/>
            <w:tcBorders/>
            <w:tcMar>
              <w:top w:w="15" w:type="dxa"/>
              <w:left w:w="15" w:type="dxa"/>
              <w:bottom w:w="15" w:type="dxa"/>
              <w:right w:w="15" w:type="dxa"/>
            </w:tcMar>
            <w:vAlign w:val="center"/>
          </w:tcPr>
          <w:bookmarkStart w:name="z918" w:id="523"/>
          <w:p>
            <w:pPr>
              <w:spacing w:after="20"/>
              <w:ind w:left="20"/>
              <w:jc w:val="both"/>
            </w:pPr>
            <w:r>
              <w:rPr>
                <w:rFonts w:ascii="Times New Roman"/>
                <w:b w:val="false"/>
                <w:i w:val="false"/>
                <w:color w:val="000000"/>
                <w:sz w:val="20"/>
              </w:rPr>
              <w:t>
1</w:t>
            </w:r>
          </w:p>
          <w:bookmarkEnd w:id="523"/>
        </w:tc>
        <w:tc>
          <w:tcPr>
            <w:tcW w:w="3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cMar>
              <w:top w:w="15" w:type="dxa"/>
              <w:left w:w="15" w:type="dxa"/>
              <w:bottom w:w="15" w:type="dxa"/>
              <w:right w:w="15" w:type="dxa"/>
            </w:tcMar>
            <w:vAlign w:val="center"/>
          </w:tcPr>
          <w:bookmarkStart w:name="z921" w:id="524"/>
          <w:p>
            <w:pPr>
              <w:spacing w:after="20"/>
              <w:ind w:left="20"/>
              <w:jc w:val="both"/>
            </w:pPr>
            <w:r>
              <w:rPr>
                <w:rFonts w:ascii="Times New Roman"/>
                <w:b w:val="false"/>
                <w:i w:val="false"/>
                <w:color w:val="000000"/>
                <w:sz w:val="20"/>
              </w:rPr>
              <w:t>
Итого</w:t>
            </w:r>
          </w:p>
          <w:bookmarkEnd w:id="524"/>
        </w:tc>
        <w:tc>
          <w:tcPr>
            <w:tcW w:w="35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2" w:id="525"/>
    <w:p>
      <w:pPr>
        <w:spacing w:after="0"/>
        <w:ind w:left="0"/>
        <w:jc w:val="both"/>
      </w:pPr>
      <w:r>
        <w:rPr>
          <w:rFonts w:ascii="Times New Roman"/>
          <w:b w:val="false"/>
          <w:i w:val="false"/>
          <w:color w:val="000000"/>
          <w:sz w:val="28"/>
        </w:rPr>
        <w:t>
      Руководитель отдела сельского хозяйства _________ ____________________________</w:t>
      </w:r>
    </w:p>
    <w:bookmarkEnd w:id="525"/>
    <w:bookmarkStart w:name="z923" w:id="526"/>
    <w:p>
      <w:pPr>
        <w:spacing w:after="0"/>
        <w:ind w:left="0"/>
        <w:jc w:val="both"/>
      </w:pPr>
      <w:r>
        <w:rPr>
          <w:rFonts w:ascii="Times New Roman"/>
          <w:b w:val="false"/>
          <w:i w:val="false"/>
          <w:color w:val="000000"/>
          <w:sz w:val="28"/>
        </w:rPr>
        <w:t xml:space="preserve">
                                            (подпись) (фамилия, имя, отчество (при его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наличии)</w:t>
      </w:r>
    </w:p>
    <w:bookmarkEnd w:id="526"/>
    <w:bookmarkStart w:name="z924" w:id="527"/>
    <w:p>
      <w:pPr>
        <w:spacing w:after="0"/>
        <w:ind w:left="0"/>
        <w:jc w:val="both"/>
      </w:pPr>
      <w:r>
        <w:rPr>
          <w:rFonts w:ascii="Times New Roman"/>
          <w:b w:val="false"/>
          <w:i w:val="false"/>
          <w:color w:val="000000"/>
          <w:sz w:val="28"/>
        </w:rPr>
        <w:t>
      Специалист отдела ________________ _________________________________________</w:t>
      </w:r>
    </w:p>
    <w:bookmarkEnd w:id="527"/>
    <w:bookmarkStart w:name="z925" w:id="528"/>
    <w:p>
      <w:pPr>
        <w:spacing w:after="0"/>
        <w:ind w:left="0"/>
        <w:jc w:val="both"/>
      </w:pPr>
      <w:r>
        <w:rPr>
          <w:rFonts w:ascii="Times New Roman"/>
          <w:b w:val="false"/>
          <w:i w:val="false"/>
          <w:color w:val="000000"/>
          <w:sz w:val="28"/>
        </w:rPr>
        <w:t>
                          (подпись) (фамилия, имя, отчество (при его наличии)</w:t>
      </w:r>
    </w:p>
    <w:bookmarkEnd w:id="528"/>
    <w:bookmarkStart w:name="z926" w:id="529"/>
    <w:p>
      <w:pPr>
        <w:spacing w:after="0"/>
        <w:ind w:left="0"/>
        <w:jc w:val="both"/>
      </w:pPr>
      <w:r>
        <w:rPr>
          <w:rFonts w:ascii="Times New Roman"/>
          <w:b w:val="false"/>
          <w:i w:val="false"/>
          <w:color w:val="000000"/>
          <w:sz w:val="28"/>
        </w:rPr>
        <w:t>
      Государственный инспектор по племенному животноводству* ____________________</w:t>
      </w:r>
      <w:r>
        <w:br/>
      </w:r>
      <w:r>
        <w:rPr>
          <w:rFonts w:ascii="Times New Roman"/>
          <w:b w:val="false"/>
          <w:i w:val="false"/>
          <w:color w:val="000000"/>
          <w:sz w:val="28"/>
        </w:rPr>
        <w:t xml:space="preserve">                                                                   (подпись)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529"/>
    <w:p>
      <w:pPr>
        <w:spacing w:after="0"/>
        <w:ind w:left="0"/>
        <w:jc w:val="both"/>
      </w:pPr>
      <w:r>
        <w:rPr>
          <w:rFonts w:ascii="Times New Roman"/>
          <w:b w:val="false"/>
          <w:i w:val="false"/>
          <w:color w:val="000000"/>
          <w:sz w:val="28"/>
        </w:rPr>
        <w:t>
      * в случае отсутствия в штате РТИ государственного инспектора по племенному</w:t>
      </w:r>
      <w:r>
        <w:br/>
      </w:r>
      <w:r>
        <w:rPr>
          <w:rFonts w:ascii="Times New Roman"/>
          <w:b w:val="false"/>
          <w:i w:val="false"/>
          <w:color w:val="000000"/>
          <w:sz w:val="28"/>
        </w:rPr>
        <w:t>животноводству подписывает государственный инспектор по племенному животноводству ОТИ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 _____________________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(Ф.И.О., подпись, печать)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 ______________ 20__ год </w:t>
            </w:r>
          </w:p>
        </w:tc>
      </w:tr>
    </w:tbl>
    <w:p>
      <w:pPr>
        <w:spacing w:after="0"/>
        <w:ind w:left="0"/>
        <w:jc w:val="left"/>
      </w:pPr>
      <w:r>
        <w:rPr>
          <w:rFonts w:ascii="Times New Roman"/>
          <w:b/>
          <w:i w:val="false"/>
          <w:color w:val="000000"/>
        </w:rPr>
        <w:t xml:space="preserve"> Сводный акт по району</w:t>
      </w:r>
      <w:r>
        <w:br/>
      </w:r>
      <w:r>
        <w:rPr>
          <w:rFonts w:ascii="Times New Roman"/>
          <w:b/>
          <w:i w:val="false"/>
          <w:color w:val="000000"/>
        </w:rPr>
        <w:t>(о количестве племенных быков-производителей мясных, молочных,</w:t>
      </w:r>
      <w:r>
        <w:br/>
      </w:r>
      <w:r>
        <w:rPr>
          <w:rFonts w:ascii="Times New Roman"/>
          <w:b/>
          <w:i w:val="false"/>
          <w:color w:val="000000"/>
        </w:rPr>
        <w:t>комбинированных пород, используемых для воспроизводства в</w:t>
      </w:r>
      <w:r>
        <w:br/>
      </w:r>
      <w:r>
        <w:rPr>
          <w:rFonts w:ascii="Times New Roman"/>
          <w:b/>
          <w:i w:val="false"/>
          <w:color w:val="000000"/>
        </w:rPr>
        <w:t>общественном стаде, сформированном из поголовья личных</w:t>
      </w:r>
      <w:r>
        <w:br/>
      </w:r>
      <w:r>
        <w:rPr>
          <w:rFonts w:ascii="Times New Roman"/>
          <w:b/>
          <w:i w:val="false"/>
          <w:color w:val="000000"/>
        </w:rPr>
        <w:t>подсобных хозяйств)</w:t>
      </w:r>
    </w:p>
    <w:p>
      <w:pPr>
        <w:spacing w:after="0"/>
        <w:ind w:left="0"/>
        <w:jc w:val="both"/>
      </w:pPr>
      <w:r>
        <w:rPr>
          <w:rFonts w:ascii="Times New Roman"/>
          <w:b w:val="false"/>
          <w:i w:val="false"/>
          <w:color w:val="000000"/>
          <w:sz w:val="28"/>
        </w:rPr>
        <w:t>
      за _________ 20___года по ____________ району _______________ области</w:t>
      </w:r>
    </w:p>
    <w:p>
      <w:pPr>
        <w:spacing w:after="0"/>
        <w:ind w:left="0"/>
        <w:jc w:val="both"/>
      </w:pPr>
      <w:r>
        <w:rPr>
          <w:rFonts w:ascii="Times New Roman"/>
          <w:b w:val="false"/>
          <w:i w:val="false"/>
          <w:color w:val="000000"/>
          <w:sz w:val="28"/>
        </w:rPr>
        <w:t>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022"/>
        <w:gridCol w:w="673"/>
        <w:gridCol w:w="2732"/>
        <w:gridCol w:w="922"/>
        <w:gridCol w:w="1545"/>
        <w:gridCol w:w="173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быка (фамилия, имя, отчество физического лица/наименование юридического лица) индивидуальный идентификационный номер/бизнес идентификационный номер</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Маточное поголовье крупного рогатого скота в общественном стаде на начало пастбищного сезона текущего года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племенных быков-производителей</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за голову, (тенге)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бюджетных субсидий, (тенге)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отдела сельского хозяйства _________ 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Специалист отдела ________________ _______________________________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Государственный</w:t>
      </w:r>
    </w:p>
    <w:p>
      <w:pPr>
        <w:spacing w:after="0"/>
        <w:ind w:left="0"/>
        <w:jc w:val="both"/>
      </w:pPr>
      <w:r>
        <w:rPr>
          <w:rFonts w:ascii="Times New Roman"/>
          <w:b w:val="false"/>
          <w:i w:val="false"/>
          <w:color w:val="000000"/>
          <w:sz w:val="28"/>
        </w:rPr>
        <w:t>
      инспектор по племенному</w:t>
      </w:r>
    </w:p>
    <w:p>
      <w:pPr>
        <w:spacing w:after="0"/>
        <w:ind w:left="0"/>
        <w:jc w:val="both"/>
      </w:pPr>
      <w:r>
        <w:rPr>
          <w:rFonts w:ascii="Times New Roman"/>
          <w:b w:val="false"/>
          <w:i w:val="false"/>
          <w:color w:val="000000"/>
          <w:sz w:val="28"/>
        </w:rPr>
        <w:t>
      животноводству* __________________ 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 в случае отсутствия в штате РТИ государственного инспектора по</w:t>
      </w:r>
    </w:p>
    <w:p>
      <w:pPr>
        <w:spacing w:after="0"/>
        <w:ind w:left="0"/>
        <w:jc w:val="both"/>
      </w:pPr>
      <w:r>
        <w:rPr>
          <w:rFonts w:ascii="Times New Roman"/>
          <w:b w:val="false"/>
          <w:i w:val="false"/>
          <w:color w:val="000000"/>
          <w:sz w:val="28"/>
        </w:rPr>
        <w:t>
      племенному животноводству подписывает государственный инспектор по</w:t>
      </w:r>
    </w:p>
    <w:p>
      <w:pPr>
        <w:spacing w:after="0"/>
        <w:ind w:left="0"/>
        <w:jc w:val="both"/>
      </w:pPr>
      <w:r>
        <w:rPr>
          <w:rFonts w:ascii="Times New Roman"/>
          <w:b w:val="false"/>
          <w:i w:val="false"/>
          <w:color w:val="000000"/>
          <w:sz w:val="28"/>
        </w:rPr>
        <w:t>
      племенному животноводству ОТИ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(Ф.И.О., подпись, печать)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 ______________ 20__ год </w:t>
            </w:r>
          </w:p>
        </w:tc>
      </w:tr>
    </w:tbl>
    <w:p>
      <w:pPr>
        <w:spacing w:after="0"/>
        <w:ind w:left="0"/>
        <w:jc w:val="left"/>
      </w:pPr>
      <w:r>
        <w:rPr>
          <w:rFonts w:ascii="Times New Roman"/>
          <w:b/>
          <w:i w:val="false"/>
          <w:color w:val="000000"/>
        </w:rPr>
        <w:t xml:space="preserve"> Сводный акт по району</w:t>
      </w:r>
      <w:r>
        <w:br/>
      </w:r>
      <w:r>
        <w:rPr>
          <w:rFonts w:ascii="Times New Roman"/>
          <w:b/>
          <w:i w:val="false"/>
          <w:color w:val="000000"/>
        </w:rPr>
        <w:t>(о причитающихся субсидиях поставщикам услуг по</w:t>
      </w:r>
      <w:r>
        <w:br/>
      </w:r>
      <w:r>
        <w:rPr>
          <w:rFonts w:ascii="Times New Roman"/>
          <w:b/>
          <w:i w:val="false"/>
          <w:color w:val="000000"/>
        </w:rPr>
        <w:t>искусственному осеменению маточного поголовья крупного</w:t>
      </w:r>
      <w:r>
        <w:br/>
      </w:r>
      <w:r>
        <w:rPr>
          <w:rFonts w:ascii="Times New Roman"/>
          <w:b/>
          <w:i w:val="false"/>
          <w:color w:val="000000"/>
        </w:rPr>
        <w:t>рогатого скота/овец в крестьянских (фермерских), личных</w:t>
      </w:r>
      <w:r>
        <w:br/>
      </w:r>
      <w:r>
        <w:rPr>
          <w:rFonts w:ascii="Times New Roman"/>
          <w:b/>
          <w:i w:val="false"/>
          <w:color w:val="000000"/>
        </w:rPr>
        <w:t xml:space="preserve">подсобных хозяйствах и производственных кооперативах) </w:t>
      </w:r>
    </w:p>
    <w:p>
      <w:pPr>
        <w:spacing w:after="0"/>
        <w:ind w:left="0"/>
        <w:jc w:val="both"/>
      </w:pPr>
      <w:r>
        <w:rPr>
          <w:rFonts w:ascii="Times New Roman"/>
          <w:b w:val="false"/>
          <w:i w:val="false"/>
          <w:color w:val="000000"/>
          <w:sz w:val="28"/>
        </w:rPr>
        <w:t>
      за _________ 20___года по ____________ району _______________ области</w:t>
      </w:r>
    </w:p>
    <w:p>
      <w:pPr>
        <w:spacing w:after="0"/>
        <w:ind w:left="0"/>
        <w:jc w:val="both"/>
      </w:pPr>
      <w:r>
        <w:rPr>
          <w:rFonts w:ascii="Times New Roman"/>
          <w:b w:val="false"/>
          <w:i w:val="false"/>
          <w:color w:val="000000"/>
          <w:sz w:val="28"/>
        </w:rPr>
        <w:t>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657"/>
        <w:gridCol w:w="861"/>
        <w:gridCol w:w="2561"/>
        <w:gridCol w:w="4399"/>
        <w:gridCol w:w="861"/>
        <w:gridCol w:w="1101"/>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техника-осеменатора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xml:space="preserve">
искусственно осемененного маточного поголовья крупного рогатого скота/овец, голов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 осеменено крупного рогатого скота/овец (для крупного рогатого скота по итогам обследования), голов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r>
              <w:br/>
            </w:r>
            <w:r>
              <w:rPr>
                <w:rFonts w:ascii="Times New Roman"/>
                <w:b w:val="false"/>
                <w:i w:val="false"/>
                <w:color w:val="000000"/>
                <w:sz w:val="20"/>
              </w:rPr>
              <w:t>
субсидий, тенге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субсидии,тенге</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району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отдела сельского хозяйства _________ 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Руководитель государственной</w:t>
      </w:r>
    </w:p>
    <w:p>
      <w:pPr>
        <w:spacing w:after="0"/>
        <w:ind w:left="0"/>
        <w:jc w:val="both"/>
      </w:pPr>
      <w:r>
        <w:rPr>
          <w:rFonts w:ascii="Times New Roman"/>
          <w:b w:val="false"/>
          <w:i w:val="false"/>
          <w:color w:val="000000"/>
          <w:sz w:val="28"/>
        </w:rPr>
        <w:t>
      ветеринарной организации,</w:t>
      </w:r>
    </w:p>
    <w:p>
      <w:pPr>
        <w:spacing w:after="0"/>
        <w:ind w:left="0"/>
        <w:jc w:val="both"/>
      </w:pPr>
      <w:r>
        <w:rPr>
          <w:rFonts w:ascii="Times New Roman"/>
          <w:b w:val="false"/>
          <w:i w:val="false"/>
          <w:color w:val="000000"/>
          <w:sz w:val="28"/>
        </w:rPr>
        <w:t>
      созданной местным</w:t>
      </w:r>
    </w:p>
    <w:p>
      <w:pPr>
        <w:spacing w:after="0"/>
        <w:ind w:left="0"/>
        <w:jc w:val="both"/>
      </w:pPr>
      <w:r>
        <w:rPr>
          <w:rFonts w:ascii="Times New Roman"/>
          <w:b w:val="false"/>
          <w:i w:val="false"/>
          <w:color w:val="000000"/>
          <w:sz w:val="28"/>
        </w:rPr>
        <w:t>
      исполнительным органом ___________________ __________________________</w:t>
      </w:r>
    </w:p>
    <w:p>
      <w:pPr>
        <w:spacing w:after="0"/>
        <w:ind w:left="0"/>
        <w:jc w:val="both"/>
      </w:pPr>
      <w:r>
        <w:rPr>
          <w:rFonts w:ascii="Times New Roman"/>
          <w:b w:val="false"/>
          <w:i w:val="false"/>
          <w:color w:val="000000"/>
          <w:sz w:val="28"/>
        </w:rPr>
        <w:t>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Председатель комиссии - заместитель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 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(Ф.И.О., подпись, печать)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 ______________ 20__ год </w:t>
            </w:r>
          </w:p>
        </w:tc>
      </w:tr>
    </w:tbl>
    <w:p>
      <w:pPr>
        <w:spacing w:after="0"/>
        <w:ind w:left="0"/>
        <w:jc w:val="left"/>
      </w:pPr>
      <w:r>
        <w:rPr>
          <w:rFonts w:ascii="Times New Roman"/>
          <w:b/>
          <w:i w:val="false"/>
          <w:color w:val="000000"/>
        </w:rPr>
        <w:t xml:space="preserve"> Сводный акт по области</w:t>
      </w:r>
      <w:r>
        <w:br/>
      </w:r>
      <w:r>
        <w:rPr>
          <w:rFonts w:ascii="Times New Roman"/>
          <w:b/>
          <w:i w:val="false"/>
          <w:color w:val="000000"/>
        </w:rPr>
        <w:t>(о приобретенной племенной продукции/материале)</w:t>
      </w:r>
    </w:p>
    <w:p>
      <w:pPr>
        <w:spacing w:after="0"/>
        <w:ind w:left="0"/>
        <w:jc w:val="both"/>
      </w:pPr>
      <w:r>
        <w:rPr>
          <w:rFonts w:ascii="Times New Roman"/>
          <w:b w:val="false"/>
          <w:i w:val="false"/>
          <w:color w:val="000000"/>
          <w:sz w:val="28"/>
        </w:rPr>
        <w:t>
      за _____________ 20____года по_______________________________ области</w:t>
      </w:r>
    </w:p>
    <w:p>
      <w:pPr>
        <w:spacing w:after="0"/>
        <w:ind w:left="0"/>
        <w:jc w:val="both"/>
      </w:pPr>
      <w:r>
        <w:rPr>
          <w:rFonts w:ascii="Times New Roman"/>
          <w:b w:val="false"/>
          <w:i w:val="false"/>
          <w:color w:val="000000"/>
          <w:sz w:val="28"/>
        </w:rPr>
        <w:t>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655"/>
        <w:gridCol w:w="858"/>
        <w:gridCol w:w="655"/>
        <w:gridCol w:w="2068"/>
        <w:gridCol w:w="1685"/>
        <w:gridCol w:w="1686"/>
        <w:gridCol w:w="1503"/>
        <w:gridCol w:w="1869"/>
      </w:tblGrid>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Товаропроизводитель (покупатель), район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племенной продукции/</w:t>
            </w:r>
            <w:r>
              <w:br/>
            </w:r>
            <w:r>
              <w:rPr>
                <w:rFonts w:ascii="Times New Roman"/>
                <w:b w:val="false"/>
                <w:i w:val="false"/>
                <w:color w:val="000000"/>
                <w:sz w:val="20"/>
              </w:rPr>
              <w:t>
материала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r>
              <w:br/>
            </w:r>
            <w:r>
              <w:rPr>
                <w:rFonts w:ascii="Times New Roman"/>
                <w:b w:val="false"/>
                <w:i w:val="false"/>
                <w:color w:val="000000"/>
                <w:sz w:val="20"/>
              </w:rPr>
              <w:t>
голов, штук</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за единицу племенной продукции/материала,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бюджетных субсидий, (тенге)</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Оплочено с начало года, (тенге)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 (тенге)</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 в следующем месяце (тенге)</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области</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отдела сельского хозяйства _________ 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Руководитель отдела _________________ 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Главный бухгалтер __________________ 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Государственный</w:t>
      </w:r>
    </w:p>
    <w:p>
      <w:pPr>
        <w:spacing w:after="0"/>
        <w:ind w:left="0"/>
        <w:jc w:val="both"/>
      </w:pPr>
      <w:r>
        <w:rPr>
          <w:rFonts w:ascii="Times New Roman"/>
          <w:b w:val="false"/>
          <w:i w:val="false"/>
          <w:color w:val="000000"/>
          <w:sz w:val="28"/>
        </w:rPr>
        <w:t>
      инспектор по племенному</w:t>
      </w:r>
    </w:p>
    <w:p>
      <w:pPr>
        <w:spacing w:after="0"/>
        <w:ind w:left="0"/>
        <w:jc w:val="both"/>
      </w:pPr>
      <w:r>
        <w:rPr>
          <w:rFonts w:ascii="Times New Roman"/>
          <w:b w:val="false"/>
          <w:i w:val="false"/>
          <w:color w:val="000000"/>
          <w:sz w:val="28"/>
        </w:rPr>
        <w:t>
      животноводству __________________ __________________________</w:t>
      </w:r>
    </w:p>
    <w:p>
      <w:pPr>
        <w:spacing w:after="0"/>
        <w:ind w:left="0"/>
        <w:jc w:val="both"/>
      </w:pPr>
      <w:r>
        <w:rPr>
          <w:rFonts w:ascii="Times New Roman"/>
          <w:b w:val="false"/>
          <w:i w:val="false"/>
          <w:color w:val="000000"/>
          <w:sz w:val="28"/>
        </w:rPr>
        <w:t>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6</w:t>
            </w:r>
          </w:p>
        </w:tc>
      </w:tr>
    </w:tbl>
    <w:p>
      <w:pPr>
        <w:spacing w:after="0"/>
        <w:ind w:left="0"/>
        <w:jc w:val="both"/>
      </w:pPr>
      <w:r>
        <w:rPr>
          <w:rFonts w:ascii="Times New Roman"/>
          <w:b w:val="false"/>
          <w:i w:val="false"/>
          <w:color w:val="ff0000"/>
          <w:sz w:val="28"/>
        </w:rPr>
        <w:t xml:space="preserve">
      Сноска. Форма 6 приложения 11 в редакции приказа Заместителя Премьер-Министра Республики Казахстан - Министра сельского хозяйства РК от 06.12.2016 </w:t>
      </w:r>
      <w:r>
        <w:rPr>
          <w:rFonts w:ascii="Times New Roman"/>
          <w:b w:val="false"/>
          <w:i w:val="false"/>
          <w:color w:val="ff0000"/>
          <w:sz w:val="28"/>
        </w:rPr>
        <w:t xml:space="preserve">№ 506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Председатель комиссии – заместитель акима</w:t>
            </w:r>
            <w:r>
              <w:br/>
            </w:r>
            <w:r>
              <w:rPr>
                <w:rFonts w:ascii="Times New Roman"/>
                <w:b w:val="false"/>
                <w:i w:val="false"/>
                <w:color w:val="000000"/>
                <w:sz w:val="20"/>
              </w:rPr>
              <w:t xml:space="preserve"> ____________________области</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 xml:space="preserve"> подпись, печать (при наличии)</w:t>
            </w:r>
            <w:r>
              <w:br/>
            </w:r>
            <w:r>
              <w:rPr>
                <w:rFonts w:ascii="Times New Roman"/>
                <w:b w:val="false"/>
                <w:i w:val="false"/>
                <w:color w:val="000000"/>
                <w:sz w:val="20"/>
              </w:rPr>
              <w:t>"______" ___________ 20__ года</w:t>
            </w:r>
          </w:p>
        </w:tc>
      </w:tr>
    </w:tbl>
    <w:bookmarkStart w:name="z932" w:id="530"/>
    <w:p>
      <w:pPr>
        <w:spacing w:after="0"/>
        <w:ind w:left="0"/>
        <w:jc w:val="left"/>
      </w:pPr>
      <w:r>
        <w:rPr>
          <w:rFonts w:ascii="Times New Roman"/>
          <w:b/>
          <w:i w:val="false"/>
          <w:color w:val="000000"/>
        </w:rPr>
        <w:t xml:space="preserve">                                      Сводный акт по области</w:t>
      </w:r>
      <w:r>
        <w:br/>
      </w:r>
      <w:r>
        <w:rPr>
          <w:rFonts w:ascii="Times New Roman"/>
          <w:b/>
          <w:i w:val="false"/>
          <w:color w:val="000000"/>
        </w:rPr>
        <w:t xml:space="preserve">                   (о проведенной селекционной и племенной работе с крупным</w:t>
      </w:r>
      <w:r>
        <w:br/>
      </w:r>
      <w:r>
        <w:rPr>
          <w:rFonts w:ascii="Times New Roman"/>
          <w:b/>
          <w:i w:val="false"/>
          <w:color w:val="000000"/>
        </w:rPr>
        <w:t xml:space="preserve">                    рогатым скотом/овцами/маралами (оленями)/пчелами)</w:t>
      </w:r>
    </w:p>
    <w:bookmarkEnd w:id="530"/>
    <w:bookmarkStart w:name="z935" w:id="531"/>
    <w:p>
      <w:pPr>
        <w:spacing w:after="0"/>
        <w:ind w:left="0"/>
        <w:jc w:val="both"/>
      </w:pPr>
      <w:r>
        <w:rPr>
          <w:rFonts w:ascii="Times New Roman"/>
          <w:b w:val="false"/>
          <w:i w:val="false"/>
          <w:color w:val="000000"/>
          <w:sz w:val="28"/>
        </w:rPr>
        <w:t>
      за _____________ 20____года по_______________________________ области</w:t>
      </w:r>
    </w:p>
    <w:bookmarkEnd w:id="531"/>
    <w:bookmarkStart w:name="z936" w:id="532"/>
    <w:p>
      <w:pPr>
        <w:spacing w:after="0"/>
        <w:ind w:left="0"/>
        <w:jc w:val="both"/>
      </w:pPr>
      <w:r>
        <w:rPr>
          <w:rFonts w:ascii="Times New Roman"/>
          <w:b w:val="false"/>
          <w:i w:val="false"/>
          <w:color w:val="000000"/>
          <w:sz w:val="28"/>
        </w:rPr>
        <w:t>
             (месяц)</w:t>
      </w:r>
    </w:p>
    <w:bookmarkEnd w:id="532"/>
    <w:tbl>
      <w:tblPr>
        <w:tblW w:w="0" w:type="auto"/>
        <w:tblCellSpacing w:w="0" w:type="auto"/>
        <w:tblBorders>
          <w:top w:val="none"/>
          <w:left w:val="none"/>
          <w:bottom w:val="none"/>
          <w:right w:val="none"/>
          <w:insideH w:val="none"/>
          <w:insideV w:val="none"/>
        </w:tblBorders>
      </w:tblPr>
      <w:tblGrid>
        <w:gridCol w:w="1229"/>
        <w:gridCol w:w="2269"/>
        <w:gridCol w:w="1714"/>
        <w:gridCol w:w="614"/>
        <w:gridCol w:w="725"/>
        <w:gridCol w:w="711"/>
        <w:gridCol w:w="1007"/>
        <w:gridCol w:w="1007"/>
        <w:gridCol w:w="1008"/>
        <w:gridCol w:w="896"/>
        <w:gridCol w:w="1120"/>
      </w:tblGrid>
      <w:tr>
        <w:trPr>
          <w:trHeight w:val="30" w:hRule="atLeast"/>
        </w:trPr>
        <w:tc>
          <w:tcPr>
            <w:tcW w:w="1229" w:type="dxa"/>
            <w:tcBorders/>
            <w:tcMar>
              <w:top w:w="15" w:type="dxa"/>
              <w:left w:w="15" w:type="dxa"/>
              <w:bottom w:w="15" w:type="dxa"/>
              <w:right w:w="15" w:type="dxa"/>
            </w:tcMar>
            <w:vAlign w:val="center"/>
          </w:tcPr>
          <w:bookmarkStart w:name="z937" w:id="533"/>
          <w:p>
            <w:pPr>
              <w:spacing w:after="20"/>
              <w:ind w:left="20"/>
              <w:jc w:val="both"/>
            </w:pPr>
            <w:r>
              <w:rPr>
                <w:rFonts w:ascii="Times New Roman"/>
                <w:b w:val="false"/>
                <w:i w:val="false"/>
                <w:color w:val="000000"/>
                <w:sz w:val="20"/>
              </w:rPr>
              <w:t>
Товаропроизводитель, учетный номер (при наличии), район</w:t>
            </w:r>
          </w:p>
          <w:bookmarkEnd w:id="533"/>
        </w:tc>
        <w:tc>
          <w:tcPr>
            <w:tcW w:w="2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крупного рогатого скота/овец (племенной/товарный; мясного/молочного направления)/маралов (оленей)/пчел</w:t>
            </w:r>
          </w:p>
        </w:tc>
        <w:tc>
          <w:tcPr>
            <w:tcW w:w="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маточного поголовья крупного рогатого скота/ овец/ маралов (оленей)/пчел</w:t>
            </w:r>
          </w:p>
        </w:tc>
        <w:tc>
          <w:tcPr>
            <w:tcW w:w="6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племенных производителей/ самцов</w:t>
            </w:r>
          </w:p>
        </w:tc>
        <w:tc>
          <w:tcPr>
            <w:tcW w:w="7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семени племенных производителей/ самцов</w:t>
            </w:r>
          </w:p>
        </w:tc>
        <w:tc>
          <w:tcPr>
            <w:tcW w:w="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выписки из ИАС</w:t>
            </w:r>
          </w:p>
        </w:tc>
        <w:tc>
          <w:tcPr>
            <w:tcW w:w="1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за голову, пчелосемью (тенге)</w:t>
            </w:r>
          </w:p>
        </w:tc>
        <w:tc>
          <w:tcPr>
            <w:tcW w:w="1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бюджетных субсидий, (тенге)</w:t>
            </w:r>
          </w:p>
        </w:tc>
        <w:tc>
          <w:tcPr>
            <w:tcW w:w="1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с начало года, (тенге)</w:t>
            </w:r>
          </w:p>
        </w:tc>
        <w:tc>
          <w:tcPr>
            <w:tcW w:w="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 (тенге)</w:t>
            </w:r>
          </w:p>
        </w:tc>
        <w:tc>
          <w:tcPr>
            <w:tcW w:w="1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 в следующем месяце (тенге)</w:t>
            </w:r>
          </w:p>
        </w:tc>
      </w:tr>
      <w:tr>
        <w:trPr>
          <w:trHeight w:val="30" w:hRule="atLeast"/>
        </w:trPr>
        <w:tc>
          <w:tcPr>
            <w:tcW w:w="1229" w:type="dxa"/>
            <w:tcBorders/>
            <w:tcMar>
              <w:top w:w="15" w:type="dxa"/>
              <w:left w:w="15" w:type="dxa"/>
              <w:bottom w:w="15" w:type="dxa"/>
              <w:right w:w="15" w:type="dxa"/>
            </w:tcMar>
            <w:vAlign w:val="center"/>
          </w:tcPr>
          <w:bookmarkStart w:name="z938" w:id="534"/>
          <w:p>
            <w:pPr>
              <w:spacing w:after="20"/>
              <w:ind w:left="20"/>
              <w:jc w:val="both"/>
            </w:pPr>
            <w:r>
              <w:rPr>
                <w:rFonts w:ascii="Times New Roman"/>
                <w:b w:val="false"/>
                <w:i w:val="false"/>
                <w:color w:val="000000"/>
                <w:sz w:val="20"/>
              </w:rPr>
              <w:t>
1</w:t>
            </w:r>
          </w:p>
          <w:bookmarkEnd w:id="534"/>
        </w:tc>
        <w:tc>
          <w:tcPr>
            <w:tcW w:w="2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cMar>
              <w:top w:w="15" w:type="dxa"/>
              <w:left w:w="15" w:type="dxa"/>
              <w:bottom w:w="15" w:type="dxa"/>
              <w:right w:w="15" w:type="dxa"/>
            </w:tcMar>
            <w:vAlign w:val="center"/>
          </w:tcPr>
          <w:bookmarkStart w:name="z942" w:id="535"/>
          <w:p>
            <w:pPr>
              <w:spacing w:after="20"/>
              <w:ind w:left="20"/>
              <w:jc w:val="both"/>
            </w:pPr>
            <w:r>
              <w:rPr>
                <w:rFonts w:ascii="Times New Roman"/>
                <w:b w:val="false"/>
                <w:i w:val="false"/>
                <w:color w:val="000000"/>
                <w:sz w:val="20"/>
              </w:rPr>
              <w:t>
Итого по области</w:t>
            </w:r>
          </w:p>
          <w:bookmarkEnd w:id="535"/>
        </w:tc>
        <w:tc>
          <w:tcPr>
            <w:tcW w:w="22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3" w:id="536"/>
    <w:p>
      <w:pPr>
        <w:spacing w:after="0"/>
        <w:ind w:left="0"/>
        <w:jc w:val="both"/>
      </w:pPr>
      <w:r>
        <w:rPr>
          <w:rFonts w:ascii="Times New Roman"/>
          <w:b w:val="false"/>
          <w:i w:val="false"/>
          <w:color w:val="000000"/>
          <w:sz w:val="28"/>
        </w:rPr>
        <w:t>
      Руководитель управления сельского хозяйства __________ _______________________</w:t>
      </w:r>
      <w:r>
        <w:br/>
      </w:r>
      <w:r>
        <w:rPr>
          <w:rFonts w:ascii="Times New Roman"/>
          <w:b w:val="false"/>
          <w:i w:val="false"/>
          <w:color w:val="000000"/>
          <w:sz w:val="28"/>
        </w:rPr>
        <w:t xml:space="preserve">                                                 (подпись) (фамилия, имя, отчество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(при его наличии) </w:t>
      </w:r>
    </w:p>
    <w:bookmarkEnd w:id="536"/>
    <w:bookmarkStart w:name="z944" w:id="537"/>
    <w:p>
      <w:pPr>
        <w:spacing w:after="0"/>
        <w:ind w:left="0"/>
        <w:jc w:val="both"/>
      </w:pPr>
      <w:r>
        <w:rPr>
          <w:rFonts w:ascii="Times New Roman"/>
          <w:b w:val="false"/>
          <w:i w:val="false"/>
          <w:color w:val="000000"/>
          <w:sz w:val="28"/>
        </w:rPr>
        <w:t>
      Руководитель отдела животноводства __________ _______________________________</w:t>
      </w:r>
      <w:r>
        <w:br/>
      </w:r>
      <w:r>
        <w:rPr>
          <w:rFonts w:ascii="Times New Roman"/>
          <w:b w:val="false"/>
          <w:i w:val="false"/>
          <w:color w:val="000000"/>
          <w:sz w:val="28"/>
        </w:rPr>
        <w:t xml:space="preserve">                                      (подпись) (фамилия, имя, отчество (при его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наличии) </w:t>
      </w:r>
    </w:p>
    <w:bookmarkEnd w:id="537"/>
    <w:bookmarkStart w:name="z945" w:id="538"/>
    <w:p>
      <w:pPr>
        <w:spacing w:after="0"/>
        <w:ind w:left="0"/>
        <w:jc w:val="both"/>
      </w:pPr>
      <w:r>
        <w:rPr>
          <w:rFonts w:ascii="Times New Roman"/>
          <w:b w:val="false"/>
          <w:i w:val="false"/>
          <w:color w:val="000000"/>
          <w:sz w:val="28"/>
        </w:rPr>
        <w:t>
      Главный бухгалтер __________________ ______________________________________</w:t>
      </w:r>
      <w:r>
        <w:br/>
      </w:r>
      <w:r>
        <w:rPr>
          <w:rFonts w:ascii="Times New Roman"/>
          <w:b w:val="false"/>
          <w:i w:val="false"/>
          <w:color w:val="000000"/>
          <w:sz w:val="28"/>
        </w:rPr>
        <w:t xml:space="preserve">                          (подпись)              (фамилия, имя, отчество (при его наличии) </w:t>
      </w:r>
    </w:p>
    <w:bookmarkEnd w:id="538"/>
    <w:bookmarkStart w:name="z946" w:id="539"/>
    <w:p>
      <w:pPr>
        <w:spacing w:after="0"/>
        <w:ind w:left="0"/>
        <w:jc w:val="both"/>
      </w:pPr>
      <w:r>
        <w:rPr>
          <w:rFonts w:ascii="Times New Roman"/>
          <w:b w:val="false"/>
          <w:i w:val="false"/>
          <w:color w:val="000000"/>
          <w:sz w:val="28"/>
        </w:rPr>
        <w:t xml:space="preserve">
      Государственный инспектор по племенному животноводству 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5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Председатель комиссии - заместитель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 ____________________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(Ф.И.О., подпись, печать)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 ______________ 20__ год </w:t>
            </w:r>
          </w:p>
        </w:tc>
      </w:tr>
    </w:tbl>
    <w:p>
      <w:pPr>
        <w:spacing w:after="0"/>
        <w:ind w:left="0"/>
        <w:jc w:val="left"/>
      </w:pPr>
      <w:r>
        <w:rPr>
          <w:rFonts w:ascii="Times New Roman"/>
          <w:b/>
          <w:i w:val="false"/>
          <w:color w:val="000000"/>
        </w:rPr>
        <w:t xml:space="preserve"> Сводный акт по области</w:t>
      </w:r>
      <w:r>
        <w:br/>
      </w:r>
      <w:r>
        <w:rPr>
          <w:rFonts w:ascii="Times New Roman"/>
          <w:b/>
          <w:i w:val="false"/>
          <w:color w:val="000000"/>
        </w:rPr>
        <w:t>(о количестве племенных быков-производителей мясных, молочных,</w:t>
      </w:r>
      <w:r>
        <w:br/>
      </w:r>
      <w:r>
        <w:rPr>
          <w:rFonts w:ascii="Times New Roman"/>
          <w:b/>
          <w:i w:val="false"/>
          <w:color w:val="000000"/>
        </w:rPr>
        <w:t>комбинированных пород, используемых для воспроизводства в</w:t>
      </w:r>
      <w:r>
        <w:br/>
      </w:r>
      <w:r>
        <w:rPr>
          <w:rFonts w:ascii="Times New Roman"/>
          <w:b/>
          <w:i w:val="false"/>
          <w:color w:val="000000"/>
        </w:rPr>
        <w:t>общественном стаде, сформированном из поголовья личных</w:t>
      </w:r>
      <w:r>
        <w:br/>
      </w:r>
      <w:r>
        <w:rPr>
          <w:rFonts w:ascii="Times New Roman"/>
          <w:b/>
          <w:i w:val="false"/>
          <w:color w:val="000000"/>
        </w:rPr>
        <w:t>подсобных хозяйств)</w:t>
      </w:r>
    </w:p>
    <w:p>
      <w:pPr>
        <w:spacing w:after="0"/>
        <w:ind w:left="0"/>
        <w:jc w:val="both"/>
      </w:pPr>
      <w:r>
        <w:rPr>
          <w:rFonts w:ascii="Times New Roman"/>
          <w:b w:val="false"/>
          <w:i w:val="false"/>
          <w:color w:val="000000"/>
          <w:sz w:val="28"/>
        </w:rPr>
        <w:t>
      за _____________ 20____года по_______________________________ области</w:t>
      </w:r>
    </w:p>
    <w:p>
      <w:pPr>
        <w:spacing w:after="0"/>
        <w:ind w:left="0"/>
        <w:jc w:val="both"/>
      </w:pPr>
      <w:r>
        <w:rPr>
          <w:rFonts w:ascii="Times New Roman"/>
          <w:b w:val="false"/>
          <w:i w:val="false"/>
          <w:color w:val="000000"/>
          <w:sz w:val="28"/>
        </w:rPr>
        <w:t>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2908"/>
        <w:gridCol w:w="1975"/>
        <w:gridCol w:w="666"/>
        <w:gridCol w:w="1117"/>
        <w:gridCol w:w="1253"/>
        <w:gridCol w:w="1253"/>
        <w:gridCol w:w="1117"/>
        <w:gridCol w:w="1389"/>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район</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быка (фамилия, имя, отчество физического лица/наименование юридического лица) индивидуальный идентификационный номер/бизнес идентификационный номер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Маточное поголовье крупного рогатого скота в общественном стаде на начало пастбищного сезона текущего года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племенных быков-производителей</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за голову, (тенге)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бюджетных субсидий, (тенге)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Оплочено с начало года, (тенге)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 в следующем месяце (тенге)</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области</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управления сельского хозяйства _______ 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Руководитель отдела животноводства _________ 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Главный бухгалтер __________________ 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Государственный</w:t>
      </w:r>
    </w:p>
    <w:p>
      <w:pPr>
        <w:spacing w:after="0"/>
        <w:ind w:left="0"/>
        <w:jc w:val="both"/>
      </w:pPr>
      <w:r>
        <w:rPr>
          <w:rFonts w:ascii="Times New Roman"/>
          <w:b w:val="false"/>
          <w:i w:val="false"/>
          <w:color w:val="000000"/>
          <w:sz w:val="28"/>
        </w:rPr>
        <w:t>
      инспектор по племенному</w:t>
      </w:r>
    </w:p>
    <w:p>
      <w:pPr>
        <w:spacing w:after="0"/>
        <w:ind w:left="0"/>
        <w:jc w:val="both"/>
      </w:pPr>
      <w:r>
        <w:rPr>
          <w:rFonts w:ascii="Times New Roman"/>
          <w:b w:val="false"/>
          <w:i w:val="false"/>
          <w:color w:val="000000"/>
          <w:sz w:val="28"/>
        </w:rPr>
        <w:t>
      животноводству __________________ __________________________</w:t>
      </w:r>
    </w:p>
    <w:p>
      <w:pPr>
        <w:spacing w:after="0"/>
        <w:ind w:left="0"/>
        <w:jc w:val="both"/>
      </w:pPr>
      <w:r>
        <w:rPr>
          <w:rFonts w:ascii="Times New Roman"/>
          <w:b w:val="false"/>
          <w:i w:val="false"/>
          <w:color w:val="000000"/>
          <w:sz w:val="28"/>
        </w:rPr>
        <w:t>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Председатель комиссии - заместитель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 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(Ф.И.О., подпись, печать)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 ______________ 20__ год </w:t>
            </w:r>
          </w:p>
        </w:tc>
      </w:tr>
    </w:tbl>
    <w:p>
      <w:pPr>
        <w:spacing w:after="0"/>
        <w:ind w:left="0"/>
        <w:jc w:val="left"/>
      </w:pPr>
      <w:r>
        <w:rPr>
          <w:rFonts w:ascii="Times New Roman"/>
          <w:b/>
          <w:i w:val="false"/>
          <w:color w:val="000000"/>
        </w:rPr>
        <w:t xml:space="preserve"> Сводный акт по области</w:t>
      </w:r>
      <w:r>
        <w:br/>
      </w:r>
      <w:r>
        <w:rPr>
          <w:rFonts w:ascii="Times New Roman"/>
          <w:b/>
          <w:i w:val="false"/>
          <w:color w:val="000000"/>
        </w:rPr>
        <w:t>(на получение субсидий поставщиками услуг по искусственному</w:t>
      </w:r>
      <w:r>
        <w:br/>
      </w:r>
      <w:r>
        <w:rPr>
          <w:rFonts w:ascii="Times New Roman"/>
          <w:b/>
          <w:i w:val="false"/>
          <w:color w:val="000000"/>
        </w:rPr>
        <w:t xml:space="preserve">осеменению сельскохозяйственных животных) </w:t>
      </w:r>
    </w:p>
    <w:p>
      <w:pPr>
        <w:spacing w:after="0"/>
        <w:ind w:left="0"/>
        <w:jc w:val="both"/>
      </w:pPr>
      <w:r>
        <w:rPr>
          <w:rFonts w:ascii="Times New Roman"/>
          <w:b w:val="false"/>
          <w:i w:val="false"/>
          <w:color w:val="000000"/>
          <w:sz w:val="28"/>
        </w:rPr>
        <w:t>
      за _____________ 20____года по_______________________________ области</w:t>
      </w:r>
    </w:p>
    <w:p>
      <w:pPr>
        <w:spacing w:after="0"/>
        <w:ind w:left="0"/>
        <w:jc w:val="both"/>
      </w:pPr>
      <w:r>
        <w:rPr>
          <w:rFonts w:ascii="Times New Roman"/>
          <w:b w:val="false"/>
          <w:i w:val="false"/>
          <w:color w:val="000000"/>
          <w:sz w:val="28"/>
        </w:rPr>
        <w:t>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604"/>
        <w:gridCol w:w="1797"/>
        <w:gridCol w:w="3086"/>
        <w:gridCol w:w="604"/>
        <w:gridCol w:w="772"/>
        <w:gridCol w:w="1555"/>
        <w:gridCol w:w="1386"/>
        <w:gridCol w:w="1724"/>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район</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Наименованиепоставщика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Количествоискусственно осемененного маточного поголовья крупного рогатого скота/овец, голов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 осеменено крупного рогатого скота/овец (для крупного рогатого скота по итогам обследования), голов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Нормативсубсидий, тенге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субсидии,</w:t>
            </w:r>
            <w:r>
              <w:br/>
            </w:r>
            <w:r>
              <w:rPr>
                <w:rFonts w:ascii="Times New Roman"/>
                <w:b w:val="false"/>
                <w:i w:val="false"/>
                <w:color w:val="000000"/>
                <w:sz w:val="20"/>
              </w:rPr>
              <w:t>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Оплочено с начало года, (тенге)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 (тенге)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 в следующем месяце (тенге)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области</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управления сельского хозяйства _______ 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Руководитель отдела _________________ 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Главный бухгалтер __________________ _____________________________</w:t>
      </w:r>
    </w:p>
    <w:p>
      <w:pPr>
        <w:spacing w:after="0"/>
        <w:ind w:left="0"/>
        <w:jc w:val="both"/>
      </w:pPr>
      <w:r>
        <w:rPr>
          <w:rFonts w:ascii="Times New Roman"/>
          <w:b w:val="false"/>
          <w:i w:val="false"/>
          <w:color w:val="000000"/>
          <w:sz w:val="28"/>
        </w:rPr>
        <w:t>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 _____________________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(Ф.И.О., подпись, печать)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 ______________ 20__ год </w:t>
            </w:r>
          </w:p>
        </w:tc>
      </w:tr>
    </w:tbl>
    <w:p>
      <w:pPr>
        <w:spacing w:after="0"/>
        <w:ind w:left="0"/>
        <w:jc w:val="left"/>
      </w:pPr>
      <w:r>
        <w:rPr>
          <w:rFonts w:ascii="Times New Roman"/>
          <w:b/>
          <w:i w:val="false"/>
          <w:color w:val="000000"/>
        </w:rPr>
        <w:t xml:space="preserve"> Сводный акт по району</w:t>
      </w:r>
      <w:r>
        <w:br/>
      </w:r>
      <w:r>
        <w:rPr>
          <w:rFonts w:ascii="Times New Roman"/>
          <w:b/>
          <w:i w:val="false"/>
          <w:color w:val="000000"/>
        </w:rPr>
        <w:t>(о произведенной и реализованной животноводческой продукции,</w:t>
      </w:r>
      <w:r>
        <w:br/>
      </w:r>
      <w:r>
        <w:rPr>
          <w:rFonts w:ascii="Times New Roman"/>
          <w:b/>
          <w:i w:val="false"/>
          <w:color w:val="000000"/>
        </w:rPr>
        <w:t>подлежащей субсидированию)</w:t>
      </w:r>
    </w:p>
    <w:p>
      <w:pPr>
        <w:spacing w:after="0"/>
        <w:ind w:left="0"/>
        <w:jc w:val="both"/>
      </w:pPr>
      <w:r>
        <w:rPr>
          <w:rFonts w:ascii="Times New Roman"/>
          <w:b w:val="false"/>
          <w:i w:val="false"/>
          <w:color w:val="000000"/>
          <w:sz w:val="28"/>
        </w:rPr>
        <w:t>
      за _________ 20___года по ____________ району _______________ области</w:t>
      </w:r>
    </w:p>
    <w:p>
      <w:pPr>
        <w:spacing w:after="0"/>
        <w:ind w:left="0"/>
        <w:jc w:val="both"/>
      </w:pPr>
      <w:r>
        <w:rPr>
          <w:rFonts w:ascii="Times New Roman"/>
          <w:b w:val="false"/>
          <w:i w:val="false"/>
          <w:color w:val="000000"/>
          <w:sz w:val="28"/>
        </w:rPr>
        <w:t>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93"/>
        <w:gridCol w:w="965"/>
        <w:gridCol w:w="593"/>
        <w:gridCol w:w="965"/>
        <w:gridCol w:w="1709"/>
        <w:gridCol w:w="3441"/>
        <w:gridCol w:w="3441"/>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Товаропроизводитель</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продукции</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продукции, единиц</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за единицу продукции, (тенге)</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бюджетных субсидий, (тенге)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отдела сельского хозяйства _________ 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Специалист отдела _____________ _____________________________________</w:t>
      </w:r>
    </w:p>
    <w:p>
      <w:pPr>
        <w:spacing w:after="0"/>
        <w:ind w:left="0"/>
        <w:jc w:val="both"/>
      </w:pPr>
      <w:r>
        <w:rPr>
          <w:rFonts w:ascii="Times New Roman"/>
          <w:b w:val="false"/>
          <w:i w:val="false"/>
          <w:color w:val="000000"/>
          <w:sz w:val="28"/>
        </w:rPr>
        <w:t>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Председатель комиссии - заместитель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 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(Ф.И.О., подпись, печать)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 ______________ 20__ год </w:t>
            </w:r>
          </w:p>
        </w:tc>
      </w:tr>
    </w:tbl>
    <w:p>
      <w:pPr>
        <w:spacing w:after="0"/>
        <w:ind w:left="0"/>
        <w:jc w:val="left"/>
      </w:pPr>
      <w:r>
        <w:rPr>
          <w:rFonts w:ascii="Times New Roman"/>
          <w:b/>
          <w:i w:val="false"/>
          <w:color w:val="000000"/>
        </w:rPr>
        <w:t xml:space="preserve"> Сводный акт по области</w:t>
      </w:r>
      <w:r>
        <w:br/>
      </w:r>
      <w:r>
        <w:rPr>
          <w:rFonts w:ascii="Times New Roman"/>
          <w:b/>
          <w:i w:val="false"/>
          <w:color w:val="000000"/>
        </w:rPr>
        <w:t>(о произведенной и реализованной животноводческой</w:t>
      </w:r>
      <w:r>
        <w:br/>
      </w:r>
      <w:r>
        <w:rPr>
          <w:rFonts w:ascii="Times New Roman"/>
          <w:b/>
          <w:i w:val="false"/>
          <w:color w:val="000000"/>
        </w:rPr>
        <w:t>продукции, подлежащей субсидированию)</w:t>
      </w:r>
    </w:p>
    <w:p>
      <w:pPr>
        <w:spacing w:after="0"/>
        <w:ind w:left="0"/>
        <w:jc w:val="both"/>
      </w:pPr>
      <w:r>
        <w:rPr>
          <w:rFonts w:ascii="Times New Roman"/>
          <w:b w:val="false"/>
          <w:i w:val="false"/>
          <w:color w:val="000000"/>
          <w:sz w:val="28"/>
        </w:rPr>
        <w:t>
      за _____________ 20____года по_______________________________ области</w:t>
      </w:r>
    </w:p>
    <w:p>
      <w:pPr>
        <w:spacing w:after="0"/>
        <w:ind w:left="0"/>
        <w:jc w:val="both"/>
      </w:pPr>
      <w:r>
        <w:rPr>
          <w:rFonts w:ascii="Times New Roman"/>
          <w:b w:val="false"/>
          <w:i w:val="false"/>
          <w:color w:val="000000"/>
          <w:sz w:val="28"/>
        </w:rPr>
        <w:t>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409"/>
        <w:gridCol w:w="666"/>
        <w:gridCol w:w="409"/>
        <w:gridCol w:w="666"/>
        <w:gridCol w:w="1179"/>
        <w:gridCol w:w="2375"/>
        <w:gridCol w:w="2375"/>
        <w:gridCol w:w="2375"/>
        <w:gridCol w:w="924"/>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Товаропроизводитель, район</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продукции</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продукции, единиц</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за единицу продукции, (тенге)</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бюджетных субсидий, (тенге)</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Оплочено с начало года, (тенге)</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управления сельского хозяйства _______ 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Руководитель отдела _________________ 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Главный бухгалтер __________________ _____________________________</w:t>
      </w:r>
    </w:p>
    <w:p>
      <w:pPr>
        <w:spacing w:after="0"/>
        <w:ind w:left="0"/>
        <w:jc w:val="both"/>
      </w:pPr>
      <w:r>
        <w:rPr>
          <w:rFonts w:ascii="Times New Roman"/>
          <w:b w:val="false"/>
          <w:i w:val="false"/>
          <w:color w:val="000000"/>
          <w:sz w:val="28"/>
        </w:rPr>
        <w:t>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Председатель комиссии - заместитель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 _____________________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(Ф.И.О., подпись, печать)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 ______________ 20__ год </w:t>
            </w:r>
          </w:p>
        </w:tc>
      </w:tr>
    </w:tbl>
    <w:p>
      <w:pPr>
        <w:spacing w:after="0"/>
        <w:ind w:left="0"/>
        <w:jc w:val="left"/>
      </w:pPr>
      <w:r>
        <w:rPr>
          <w:rFonts w:ascii="Times New Roman"/>
          <w:b/>
          <w:i w:val="false"/>
          <w:color w:val="000000"/>
        </w:rPr>
        <w:t xml:space="preserve"> Сводный акт по области</w:t>
      </w:r>
      <w:r>
        <w:br/>
      </w:r>
      <w:r>
        <w:rPr>
          <w:rFonts w:ascii="Times New Roman"/>
          <w:b/>
          <w:i w:val="false"/>
          <w:color w:val="000000"/>
        </w:rPr>
        <w:t>(по реализации бычков на откормочные площадки)</w:t>
      </w:r>
    </w:p>
    <w:p>
      <w:pPr>
        <w:spacing w:after="0"/>
        <w:ind w:left="0"/>
        <w:jc w:val="both"/>
      </w:pPr>
      <w:r>
        <w:rPr>
          <w:rFonts w:ascii="Times New Roman"/>
          <w:b w:val="false"/>
          <w:i w:val="false"/>
          <w:color w:val="000000"/>
          <w:sz w:val="28"/>
        </w:rPr>
        <w:t>
      за _____________ 20____года по_______________________________ области</w:t>
      </w:r>
    </w:p>
    <w:p>
      <w:pPr>
        <w:spacing w:after="0"/>
        <w:ind w:left="0"/>
        <w:jc w:val="both"/>
      </w:pPr>
      <w:r>
        <w:rPr>
          <w:rFonts w:ascii="Times New Roman"/>
          <w:b w:val="false"/>
          <w:i w:val="false"/>
          <w:color w:val="000000"/>
          <w:sz w:val="28"/>
        </w:rPr>
        <w:t>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1687"/>
        <w:gridCol w:w="920"/>
        <w:gridCol w:w="1943"/>
        <w:gridCol w:w="2111"/>
        <w:gridCol w:w="1431"/>
        <w:gridCol w:w="2367"/>
        <w:gridCol w:w="921"/>
      </w:tblGrid>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Товаропроизводитель, район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 учетный номер откормочной площадки</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реализованных бычков</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выписки из информационной системы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за голову, (тенге)</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бюджетных субсидий,</w:t>
            </w:r>
            <w:r>
              <w:br/>
            </w:r>
            <w:r>
              <w:rPr>
                <w:rFonts w:ascii="Times New Roman"/>
                <w:b w:val="false"/>
                <w:i w:val="false"/>
                <w:color w:val="000000"/>
                <w:sz w:val="20"/>
              </w:rPr>
              <w:t>
(тенге)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Оплочено с начало года, (тенге)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управления сельского хозяйства _______ 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Руководитель отдела _________________ 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Главный бухгалтер __________________ _____________________________</w:t>
      </w:r>
    </w:p>
    <w:p>
      <w:pPr>
        <w:spacing w:after="0"/>
        <w:ind w:left="0"/>
        <w:jc w:val="both"/>
      </w:pPr>
      <w:r>
        <w:rPr>
          <w:rFonts w:ascii="Times New Roman"/>
          <w:b w:val="false"/>
          <w:i w:val="false"/>
          <w:color w:val="000000"/>
          <w:sz w:val="28"/>
        </w:rPr>
        <w:t>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 _____________________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(Ф.И.О., подпись, печать)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 ______________ 20__ год </w:t>
            </w:r>
          </w:p>
        </w:tc>
      </w:tr>
    </w:tbl>
    <w:p>
      <w:pPr>
        <w:spacing w:after="0"/>
        <w:ind w:left="0"/>
        <w:jc w:val="left"/>
      </w:pPr>
      <w:r>
        <w:rPr>
          <w:rFonts w:ascii="Times New Roman"/>
          <w:b/>
          <w:i w:val="false"/>
          <w:color w:val="000000"/>
        </w:rPr>
        <w:t xml:space="preserve"> Сводный акт по району</w:t>
      </w:r>
      <w:r>
        <w:br/>
      </w:r>
      <w:r>
        <w:rPr>
          <w:rFonts w:ascii="Times New Roman"/>
          <w:b/>
          <w:i w:val="false"/>
          <w:color w:val="000000"/>
        </w:rPr>
        <w:t xml:space="preserve">(по реализации бычков на откормочные площадки) </w:t>
      </w:r>
    </w:p>
    <w:p>
      <w:pPr>
        <w:spacing w:after="0"/>
        <w:ind w:left="0"/>
        <w:jc w:val="both"/>
      </w:pPr>
      <w:r>
        <w:rPr>
          <w:rFonts w:ascii="Times New Roman"/>
          <w:b w:val="false"/>
          <w:i w:val="false"/>
          <w:color w:val="000000"/>
          <w:sz w:val="28"/>
        </w:rPr>
        <w:t>
      за _________ 20___года по ____________ району _______________ области</w:t>
      </w:r>
    </w:p>
    <w:p>
      <w:pPr>
        <w:spacing w:after="0"/>
        <w:ind w:left="0"/>
        <w:jc w:val="both"/>
      </w:pPr>
      <w:r>
        <w:rPr>
          <w:rFonts w:ascii="Times New Roman"/>
          <w:b w:val="false"/>
          <w:i w:val="false"/>
          <w:color w:val="000000"/>
          <w:sz w:val="28"/>
        </w:rPr>
        <w:t>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2086"/>
        <w:gridCol w:w="1137"/>
        <w:gridCol w:w="2402"/>
        <w:gridCol w:w="2610"/>
        <w:gridCol w:w="2928"/>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Товаропроизводитель, район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 учетный номер откормочной площадки</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реализованных бычков</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выписки из информационной системы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за голову, (тенге)</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бюджетных субсидий, (тенге)</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отдела сельского хозяйства _________ 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Специалист отдела</w:t>
      </w:r>
    </w:p>
    <w:p>
      <w:pPr>
        <w:spacing w:after="0"/>
        <w:ind w:left="0"/>
        <w:jc w:val="both"/>
      </w:pPr>
      <w:r>
        <w:rPr>
          <w:rFonts w:ascii="Times New Roman"/>
          <w:b w:val="false"/>
          <w:i w:val="false"/>
          <w:color w:val="000000"/>
          <w:sz w:val="28"/>
        </w:rPr>
        <w:t>
      сельского хозяйства _________________ _______________________________</w:t>
      </w:r>
    </w:p>
    <w:p>
      <w:pPr>
        <w:spacing w:after="0"/>
        <w:ind w:left="0"/>
        <w:jc w:val="both"/>
      </w:pPr>
      <w:r>
        <w:rPr>
          <w:rFonts w:ascii="Times New Roman"/>
          <w:b w:val="false"/>
          <w:i w:val="false"/>
          <w:color w:val="000000"/>
          <w:sz w:val="28"/>
        </w:rPr>
        <w:t>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 _____________________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(Ф.И.О., подпись, печать)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 ______________ 20__ год </w:t>
            </w:r>
          </w:p>
        </w:tc>
      </w:tr>
    </w:tbl>
    <w:p>
      <w:pPr>
        <w:spacing w:after="0"/>
        <w:ind w:left="0"/>
        <w:jc w:val="left"/>
      </w:pPr>
      <w:r>
        <w:rPr>
          <w:rFonts w:ascii="Times New Roman"/>
          <w:b/>
          <w:i w:val="false"/>
          <w:color w:val="000000"/>
        </w:rPr>
        <w:t xml:space="preserve"> Сводный акт по району</w:t>
      </w:r>
      <w:r>
        <w:br/>
      </w:r>
      <w:r>
        <w:rPr>
          <w:rFonts w:ascii="Times New Roman"/>
          <w:b/>
          <w:i w:val="false"/>
          <w:color w:val="000000"/>
        </w:rPr>
        <w:t>(по заготовке и приобретению грубых, сочных, концентрированных</w:t>
      </w:r>
      <w:r>
        <w:br/>
      </w:r>
      <w:r>
        <w:rPr>
          <w:rFonts w:ascii="Times New Roman"/>
          <w:b/>
          <w:i w:val="false"/>
          <w:color w:val="000000"/>
        </w:rPr>
        <w:t xml:space="preserve">кормов и кормовых добавок) </w:t>
      </w:r>
    </w:p>
    <w:p>
      <w:pPr>
        <w:spacing w:after="0"/>
        <w:ind w:left="0"/>
        <w:jc w:val="both"/>
      </w:pPr>
      <w:r>
        <w:rPr>
          <w:rFonts w:ascii="Times New Roman"/>
          <w:b w:val="false"/>
          <w:i w:val="false"/>
          <w:color w:val="000000"/>
          <w:sz w:val="28"/>
        </w:rPr>
        <w:t>
      за _________ 20___года по ____________ району _______________ области</w:t>
      </w:r>
    </w:p>
    <w:p>
      <w:pPr>
        <w:spacing w:after="0"/>
        <w:ind w:left="0"/>
        <w:jc w:val="both"/>
      </w:pPr>
      <w:r>
        <w:rPr>
          <w:rFonts w:ascii="Times New Roman"/>
          <w:b w:val="false"/>
          <w:i w:val="false"/>
          <w:color w:val="000000"/>
          <w:sz w:val="28"/>
        </w:rPr>
        <w:t>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449"/>
        <w:gridCol w:w="2039"/>
        <w:gridCol w:w="730"/>
        <w:gridCol w:w="2136"/>
        <w:gridCol w:w="1573"/>
        <w:gridCol w:w="2321"/>
        <w:gridCol w:w="2603"/>
      </w:tblGrid>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Товаропроизводитель</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кормов (кормовых добавок)</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приобретенных и заготовленных кормов, тонн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субсидируемых животных, голов</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за голову, (тенге)</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бюджетных субсидий, (тенге)</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отдела сельского хозяйства _________ 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Специалист отдела _________________ _______________________________</w:t>
      </w:r>
    </w:p>
    <w:p>
      <w:pPr>
        <w:spacing w:after="0"/>
        <w:ind w:left="0"/>
        <w:jc w:val="both"/>
      </w:pPr>
      <w:r>
        <w:rPr>
          <w:rFonts w:ascii="Times New Roman"/>
          <w:b w:val="false"/>
          <w:i w:val="false"/>
          <w:color w:val="000000"/>
          <w:sz w:val="28"/>
        </w:rPr>
        <w:t>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Председатель комиссии - заместитель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 ______________________области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(Ф.И.О., подпись, печать)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 ______________ 20__ год </w:t>
            </w:r>
          </w:p>
        </w:tc>
      </w:tr>
    </w:tbl>
    <w:p>
      <w:pPr>
        <w:spacing w:after="0"/>
        <w:ind w:left="0"/>
        <w:jc w:val="left"/>
      </w:pPr>
      <w:r>
        <w:rPr>
          <w:rFonts w:ascii="Times New Roman"/>
          <w:b/>
          <w:i w:val="false"/>
          <w:color w:val="000000"/>
        </w:rPr>
        <w:t xml:space="preserve"> Сводный акт по области</w:t>
      </w:r>
      <w:r>
        <w:br/>
      </w:r>
      <w:r>
        <w:rPr>
          <w:rFonts w:ascii="Times New Roman"/>
          <w:b/>
          <w:i w:val="false"/>
          <w:color w:val="000000"/>
        </w:rPr>
        <w:t>(по заготовке и приобретению грубых, сочных,</w:t>
      </w:r>
      <w:r>
        <w:br/>
      </w:r>
      <w:r>
        <w:rPr>
          <w:rFonts w:ascii="Times New Roman"/>
          <w:b/>
          <w:i w:val="false"/>
          <w:color w:val="000000"/>
        </w:rPr>
        <w:t xml:space="preserve">концентрированных кормов и кормовых добавок) </w:t>
      </w:r>
    </w:p>
    <w:p>
      <w:pPr>
        <w:spacing w:after="0"/>
        <w:ind w:left="0"/>
        <w:jc w:val="both"/>
      </w:pPr>
      <w:r>
        <w:rPr>
          <w:rFonts w:ascii="Times New Roman"/>
          <w:b w:val="false"/>
          <w:i w:val="false"/>
          <w:color w:val="000000"/>
          <w:sz w:val="28"/>
        </w:rPr>
        <w:t>
      за _____________ 20____года по_______________________________ области</w:t>
      </w:r>
    </w:p>
    <w:p>
      <w:pPr>
        <w:spacing w:after="0"/>
        <w:ind w:left="0"/>
        <w:jc w:val="both"/>
      </w:pPr>
      <w:r>
        <w:rPr>
          <w:rFonts w:ascii="Times New Roman"/>
          <w:b w:val="false"/>
          <w:i w:val="false"/>
          <w:color w:val="000000"/>
          <w:sz w:val="28"/>
        </w:rPr>
        <w:t>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494"/>
        <w:gridCol w:w="2244"/>
        <w:gridCol w:w="803"/>
        <w:gridCol w:w="2554"/>
        <w:gridCol w:w="1732"/>
        <w:gridCol w:w="2865"/>
        <w:gridCol w:w="1114"/>
      </w:tblGrid>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Товаропроизводитель</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кормов (кормовых добавок)</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за голову, (тенге)</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w:t>
            </w:r>
            <w:r>
              <w:br/>
            </w:r>
            <w:r>
              <w:rPr>
                <w:rFonts w:ascii="Times New Roman"/>
                <w:b w:val="false"/>
                <w:i w:val="false"/>
                <w:color w:val="000000"/>
                <w:sz w:val="20"/>
              </w:rPr>
              <w:t>
щаяся сумма бюджетных субсидий,</w:t>
            </w:r>
            <w:r>
              <w:br/>
            </w:r>
            <w:r>
              <w:rPr>
                <w:rFonts w:ascii="Times New Roman"/>
                <w:b w:val="false"/>
                <w:i w:val="false"/>
                <w:color w:val="000000"/>
                <w:sz w:val="20"/>
              </w:rPr>
              <w:t>
(тенге)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Оплочено с начало года, (тенге)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управления сельского хозяйства ________ 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Руководитель отдела _________________ 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Главный бухгалтер __________________ _____________________________</w:t>
      </w:r>
    </w:p>
    <w:p>
      <w:pPr>
        <w:spacing w:after="0"/>
        <w:ind w:left="0"/>
        <w:jc w:val="both"/>
      </w:pPr>
      <w:r>
        <w:rPr>
          <w:rFonts w:ascii="Times New Roman"/>
          <w:b w:val="false"/>
          <w:i w:val="false"/>
          <w:color w:val="000000"/>
          <w:sz w:val="28"/>
        </w:rPr>
        <w:t>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 _____________________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(Ф.И.О., подпись, печать)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 ______________ 20__ год </w:t>
            </w:r>
          </w:p>
        </w:tc>
      </w:tr>
    </w:tbl>
    <w:p>
      <w:pPr>
        <w:spacing w:after="0"/>
        <w:ind w:left="0"/>
        <w:jc w:val="left"/>
      </w:pPr>
      <w:r>
        <w:rPr>
          <w:rFonts w:ascii="Times New Roman"/>
          <w:b/>
          <w:i w:val="false"/>
          <w:color w:val="000000"/>
        </w:rPr>
        <w:t xml:space="preserve"> Сводный акт по району</w:t>
      </w:r>
      <w:r>
        <w:br/>
      </w:r>
      <w:r>
        <w:rPr>
          <w:rFonts w:ascii="Times New Roman"/>
          <w:b/>
          <w:i w:val="false"/>
          <w:color w:val="000000"/>
        </w:rPr>
        <w:t>(о причитающихся субсидиях племенных и дистрибьютерных центров</w:t>
      </w:r>
      <w:r>
        <w:br/>
      </w:r>
      <w:r>
        <w:rPr>
          <w:rFonts w:ascii="Times New Roman"/>
          <w:b/>
          <w:i w:val="false"/>
          <w:color w:val="000000"/>
        </w:rPr>
        <w:t>на приобретение специальной техники и технологического</w:t>
      </w:r>
      <w:r>
        <w:br/>
      </w:r>
      <w:r>
        <w:rPr>
          <w:rFonts w:ascii="Times New Roman"/>
          <w:b/>
          <w:i w:val="false"/>
          <w:color w:val="000000"/>
        </w:rPr>
        <w:t>оборудования, используемого для проведения искусственного</w:t>
      </w:r>
      <w:r>
        <w:br/>
      </w:r>
      <w:r>
        <w:rPr>
          <w:rFonts w:ascii="Times New Roman"/>
          <w:b/>
          <w:i w:val="false"/>
          <w:color w:val="000000"/>
        </w:rPr>
        <w:t>осеменения маточного поголовья сельскохозяйственных животных)</w:t>
      </w:r>
    </w:p>
    <w:p>
      <w:pPr>
        <w:spacing w:after="0"/>
        <w:ind w:left="0"/>
        <w:jc w:val="both"/>
      </w:pPr>
      <w:r>
        <w:rPr>
          <w:rFonts w:ascii="Times New Roman"/>
          <w:b w:val="false"/>
          <w:i w:val="false"/>
          <w:color w:val="000000"/>
          <w:sz w:val="28"/>
        </w:rPr>
        <w:t>
      за _________ 20___года по ____________ району _______________ области</w:t>
      </w:r>
    </w:p>
    <w:p>
      <w:pPr>
        <w:spacing w:after="0"/>
        <w:ind w:left="0"/>
        <w:jc w:val="both"/>
      </w:pPr>
      <w:r>
        <w:rPr>
          <w:rFonts w:ascii="Times New Roman"/>
          <w:b w:val="false"/>
          <w:i w:val="false"/>
          <w:color w:val="000000"/>
          <w:sz w:val="28"/>
        </w:rPr>
        <w:t>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209"/>
        <w:gridCol w:w="1209"/>
        <w:gridCol w:w="6253"/>
        <w:gridCol w:w="1210"/>
        <w:gridCol w:w="1210"/>
      </w:tblGrid>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Населенный пункт</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Наименование</w:t>
            </w:r>
            <w:r>
              <w:br/>
            </w:r>
            <w:r>
              <w:rPr>
                <w:rFonts w:ascii="Times New Roman"/>
                <w:b w:val="false"/>
                <w:i w:val="false"/>
                <w:color w:val="000000"/>
                <w:sz w:val="20"/>
              </w:rPr>
              <w:t>
продавца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Наименование</w:t>
            </w:r>
            <w:r>
              <w:br/>
            </w:r>
            <w:r>
              <w:rPr>
                <w:rFonts w:ascii="Times New Roman"/>
                <w:b w:val="false"/>
                <w:i w:val="false"/>
                <w:color w:val="000000"/>
                <w:sz w:val="20"/>
              </w:rPr>
              <w:t>
покупателя</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приобретенной специальной техники и технологического оборудования, используемого для проведения искусственного осеменения маточного поголовья сельскохозяйственных животных, единиц</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Норматив</w:t>
            </w:r>
            <w:r>
              <w:br/>
            </w:r>
            <w:r>
              <w:rPr>
                <w:rFonts w:ascii="Times New Roman"/>
                <w:b w:val="false"/>
                <w:i w:val="false"/>
                <w:color w:val="000000"/>
                <w:sz w:val="20"/>
              </w:rPr>
              <w:t>
субсидий, тенге</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Причитающаяся </w:t>
            </w:r>
            <w:r>
              <w:br/>
            </w:r>
            <w:r>
              <w:rPr>
                <w:rFonts w:ascii="Times New Roman"/>
                <w:b w:val="false"/>
                <w:i w:val="false"/>
                <w:color w:val="000000"/>
                <w:sz w:val="20"/>
              </w:rPr>
              <w:t>
сумма субсидии,</w:t>
            </w:r>
            <w:r>
              <w:br/>
            </w:r>
            <w:r>
              <w:rPr>
                <w:rFonts w:ascii="Times New Roman"/>
                <w:b w:val="false"/>
                <w:i w:val="false"/>
                <w:color w:val="000000"/>
                <w:sz w:val="20"/>
              </w:rPr>
              <w:t>
тенге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району</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отдела сельского хозяйства _________ 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Специалист отдела</w:t>
      </w:r>
    </w:p>
    <w:p>
      <w:pPr>
        <w:spacing w:after="0"/>
        <w:ind w:left="0"/>
        <w:jc w:val="both"/>
      </w:pPr>
      <w:r>
        <w:rPr>
          <w:rFonts w:ascii="Times New Roman"/>
          <w:b w:val="false"/>
          <w:i w:val="false"/>
          <w:color w:val="000000"/>
          <w:sz w:val="28"/>
        </w:rPr>
        <w:t>
      сельского хозяйства ____________________ ____________________________</w:t>
      </w:r>
    </w:p>
    <w:p>
      <w:pPr>
        <w:spacing w:after="0"/>
        <w:ind w:left="0"/>
        <w:jc w:val="both"/>
      </w:pPr>
      <w:r>
        <w:rPr>
          <w:rFonts w:ascii="Times New Roman"/>
          <w:b w:val="false"/>
          <w:i w:val="false"/>
          <w:color w:val="000000"/>
          <w:sz w:val="28"/>
        </w:rPr>
        <w:t>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Председатель комиссии - заместитель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 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(Ф.И.О., подпись, печать)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 ______________ 20__ год </w:t>
            </w:r>
          </w:p>
        </w:tc>
      </w:tr>
    </w:tbl>
    <w:p>
      <w:pPr>
        <w:spacing w:after="0"/>
        <w:ind w:left="0"/>
        <w:jc w:val="left"/>
      </w:pPr>
      <w:r>
        <w:rPr>
          <w:rFonts w:ascii="Times New Roman"/>
          <w:b/>
          <w:i w:val="false"/>
          <w:color w:val="000000"/>
        </w:rPr>
        <w:t xml:space="preserve"> Сводный акт по области</w:t>
      </w:r>
      <w:r>
        <w:br/>
      </w:r>
      <w:r>
        <w:rPr>
          <w:rFonts w:ascii="Times New Roman"/>
          <w:b/>
          <w:i w:val="false"/>
          <w:color w:val="000000"/>
        </w:rPr>
        <w:t>(на получение субсидий за приобретение специальной техники и</w:t>
      </w:r>
      <w:r>
        <w:br/>
      </w:r>
      <w:r>
        <w:rPr>
          <w:rFonts w:ascii="Times New Roman"/>
          <w:b/>
          <w:i w:val="false"/>
          <w:color w:val="000000"/>
        </w:rPr>
        <w:t>технологического оборудования, используемого для проведения</w:t>
      </w:r>
      <w:r>
        <w:br/>
      </w:r>
      <w:r>
        <w:rPr>
          <w:rFonts w:ascii="Times New Roman"/>
          <w:b/>
          <w:i w:val="false"/>
          <w:color w:val="000000"/>
        </w:rPr>
        <w:t>искусственного осеменения маточного поголовья</w:t>
      </w:r>
      <w:r>
        <w:br/>
      </w:r>
      <w:r>
        <w:rPr>
          <w:rFonts w:ascii="Times New Roman"/>
          <w:b/>
          <w:i w:val="false"/>
          <w:color w:val="000000"/>
        </w:rPr>
        <w:t xml:space="preserve">сельскохозяйственных животных) </w:t>
      </w:r>
    </w:p>
    <w:p>
      <w:pPr>
        <w:spacing w:after="0"/>
        <w:ind w:left="0"/>
        <w:jc w:val="both"/>
      </w:pPr>
      <w:r>
        <w:rPr>
          <w:rFonts w:ascii="Times New Roman"/>
          <w:b w:val="false"/>
          <w:i w:val="false"/>
          <w:color w:val="000000"/>
          <w:sz w:val="28"/>
        </w:rPr>
        <w:t>
      за _____________ 20____года по_______________________________ области</w:t>
      </w:r>
    </w:p>
    <w:p>
      <w:pPr>
        <w:spacing w:after="0"/>
        <w:ind w:left="0"/>
        <w:jc w:val="both"/>
      </w:pPr>
      <w:r>
        <w:rPr>
          <w:rFonts w:ascii="Times New Roman"/>
          <w:b w:val="false"/>
          <w:i w:val="false"/>
          <w:color w:val="000000"/>
          <w:sz w:val="28"/>
        </w:rPr>
        <w:t>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694"/>
        <w:gridCol w:w="3588"/>
        <w:gridCol w:w="694"/>
        <w:gridCol w:w="1080"/>
        <w:gridCol w:w="1785"/>
        <w:gridCol w:w="1592"/>
        <w:gridCol w:w="1980"/>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район</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покупателя</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приобретенной специальной техники и технологического оборудования, используемого для проведения искусственного осеменения маточного поголовья сельскохозяйственных животных, единиц</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r>
              <w:br/>
            </w:r>
            <w:r>
              <w:rPr>
                <w:rFonts w:ascii="Times New Roman"/>
                <w:b w:val="false"/>
                <w:i w:val="false"/>
                <w:color w:val="000000"/>
                <w:sz w:val="20"/>
              </w:rPr>
              <w:t>
субсидий, тенге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субсидии, тенге</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Оплочено с начало года, (тенге)</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 (тенге)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 в следующем месяце (тенге)</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области</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управления сельского хозяйства ________ 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Руководитель отдела _________________ 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Главный бухгалтер __________________ _____________________________</w:t>
      </w:r>
    </w:p>
    <w:p>
      <w:pPr>
        <w:spacing w:after="0"/>
        <w:ind w:left="0"/>
        <w:jc w:val="both"/>
      </w:pPr>
      <w:r>
        <w:rPr>
          <w:rFonts w:ascii="Times New Roman"/>
          <w:b w:val="false"/>
          <w:i w:val="false"/>
          <w:color w:val="000000"/>
          <w:sz w:val="28"/>
        </w:rPr>
        <w:t>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 _____________________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(Ф.И.О., подпись, печать)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 ______________ 20__ год </w:t>
            </w:r>
          </w:p>
        </w:tc>
      </w:tr>
    </w:tbl>
    <w:p>
      <w:pPr>
        <w:spacing w:after="0"/>
        <w:ind w:left="0"/>
        <w:jc w:val="left"/>
      </w:pPr>
      <w:r>
        <w:rPr>
          <w:rFonts w:ascii="Times New Roman"/>
          <w:b/>
          <w:i w:val="false"/>
          <w:color w:val="000000"/>
        </w:rPr>
        <w:t xml:space="preserve"> Сводный акт по району</w:t>
      </w:r>
      <w:r>
        <w:br/>
      </w:r>
      <w:r>
        <w:rPr>
          <w:rFonts w:ascii="Times New Roman"/>
          <w:b/>
          <w:i w:val="false"/>
          <w:color w:val="000000"/>
        </w:rPr>
        <w:t>(на получение субсидий по удешевлению стоимости кормов)</w:t>
      </w:r>
    </w:p>
    <w:p>
      <w:pPr>
        <w:spacing w:after="0"/>
        <w:ind w:left="0"/>
        <w:jc w:val="both"/>
      </w:pPr>
      <w:r>
        <w:rPr>
          <w:rFonts w:ascii="Times New Roman"/>
          <w:b w:val="false"/>
          <w:i w:val="false"/>
          <w:color w:val="000000"/>
          <w:sz w:val="28"/>
        </w:rPr>
        <w:t>
      за _________ 20___года по ____________ району _______________ области</w:t>
      </w:r>
    </w:p>
    <w:p>
      <w:pPr>
        <w:spacing w:after="0"/>
        <w:ind w:left="0"/>
        <w:jc w:val="both"/>
      </w:pPr>
      <w:r>
        <w:rPr>
          <w:rFonts w:ascii="Times New Roman"/>
          <w:b w:val="false"/>
          <w:i w:val="false"/>
          <w:color w:val="000000"/>
          <w:sz w:val="28"/>
        </w:rPr>
        <w:t>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942"/>
        <w:gridCol w:w="1533"/>
        <w:gridCol w:w="1533"/>
        <w:gridCol w:w="1533"/>
        <w:gridCol w:w="2511"/>
        <w:gridCol w:w="3306"/>
      </w:tblGrid>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Товаропроизводитель</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корма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объем</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w:t>
            </w:r>
            <w:r>
              <w:br/>
            </w:r>
            <w:r>
              <w:rPr>
                <w:rFonts w:ascii="Times New Roman"/>
                <w:b w:val="false"/>
                <w:i w:val="false"/>
                <w:color w:val="000000"/>
                <w:sz w:val="20"/>
              </w:rPr>
              <w:t>
(тенге)</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бюджетных субсидий,</w:t>
            </w:r>
            <w:r>
              <w:br/>
            </w:r>
            <w:r>
              <w:rPr>
                <w:rFonts w:ascii="Times New Roman"/>
                <w:b w:val="false"/>
                <w:i w:val="false"/>
                <w:color w:val="000000"/>
                <w:sz w:val="20"/>
              </w:rPr>
              <w:t>
(тенге)</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отдела сельского хозяйства _________ 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Специалист отдела _____________ _____________________________________</w:t>
      </w:r>
    </w:p>
    <w:p>
      <w:pPr>
        <w:spacing w:after="0"/>
        <w:ind w:left="0"/>
        <w:jc w:val="both"/>
      </w:pPr>
      <w:r>
        <w:rPr>
          <w:rFonts w:ascii="Times New Roman"/>
          <w:b w:val="false"/>
          <w:i w:val="false"/>
          <w:color w:val="000000"/>
          <w:sz w:val="28"/>
        </w:rPr>
        <w:t>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Председатель комиссии - заместитель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 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(Ф.И.О., подпись, печать)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 ______________ 20__ год </w:t>
            </w:r>
          </w:p>
        </w:tc>
      </w:tr>
    </w:tbl>
    <w:p>
      <w:pPr>
        <w:spacing w:after="0"/>
        <w:ind w:left="0"/>
        <w:jc w:val="left"/>
      </w:pPr>
      <w:r>
        <w:rPr>
          <w:rFonts w:ascii="Times New Roman"/>
          <w:b/>
          <w:i w:val="false"/>
          <w:color w:val="000000"/>
        </w:rPr>
        <w:t xml:space="preserve"> Сводный акт по области</w:t>
      </w:r>
      <w:r>
        <w:br/>
      </w:r>
      <w:r>
        <w:rPr>
          <w:rFonts w:ascii="Times New Roman"/>
          <w:b/>
          <w:i w:val="false"/>
          <w:color w:val="000000"/>
        </w:rPr>
        <w:t>(на получение субсидий по удешевлению стоимости кормов)</w:t>
      </w:r>
    </w:p>
    <w:p>
      <w:pPr>
        <w:spacing w:after="0"/>
        <w:ind w:left="0"/>
        <w:jc w:val="both"/>
      </w:pPr>
      <w:r>
        <w:rPr>
          <w:rFonts w:ascii="Times New Roman"/>
          <w:b w:val="false"/>
          <w:i w:val="false"/>
          <w:color w:val="000000"/>
          <w:sz w:val="28"/>
        </w:rPr>
        <w:t>
      за ________________ 20___года по______________________________области</w:t>
      </w:r>
    </w:p>
    <w:p>
      <w:pPr>
        <w:spacing w:after="0"/>
        <w:ind w:left="0"/>
        <w:jc w:val="both"/>
      </w:pPr>
      <w:r>
        <w:rPr>
          <w:rFonts w:ascii="Times New Roman"/>
          <w:b w:val="false"/>
          <w:i w:val="false"/>
          <w:color w:val="000000"/>
          <w:sz w:val="28"/>
        </w:rPr>
        <w:t>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93"/>
        <w:gridCol w:w="965"/>
        <w:gridCol w:w="965"/>
        <w:gridCol w:w="965"/>
        <w:gridCol w:w="3440"/>
        <w:gridCol w:w="3441"/>
        <w:gridCol w:w="1338"/>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Товаропроизводитель</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корма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объем</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бюджетных субсидий, (тенге)</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Оплочено с начало года, (тенге)</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управления сельского хозяйства ________ 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Руководитель отдела _________________ 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Главный бухгалтер __________________ _____________________________</w:t>
      </w:r>
    </w:p>
    <w:p>
      <w:pPr>
        <w:spacing w:after="0"/>
        <w:ind w:left="0"/>
        <w:jc w:val="both"/>
      </w:pPr>
      <w:r>
        <w:rPr>
          <w:rFonts w:ascii="Times New Roman"/>
          <w:b w:val="false"/>
          <w:i w:val="false"/>
          <w:color w:val="000000"/>
          <w:sz w:val="28"/>
        </w:rPr>
        <w:t>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племенного животноводства,</w:t>
            </w:r>
            <w:r>
              <w:br/>
            </w:r>
            <w:r>
              <w:rPr>
                <w:rFonts w:ascii="Times New Roman"/>
                <w:b w:val="false"/>
                <w:i w:val="false"/>
                <w:color w:val="000000"/>
                <w:sz w:val="20"/>
              </w:rPr>
              <w:t>повышения продуктивности и</w:t>
            </w:r>
            <w:r>
              <w:br/>
            </w:r>
            <w:r>
              <w:rPr>
                <w:rFonts w:ascii="Times New Roman"/>
                <w:b w:val="false"/>
                <w:i w:val="false"/>
                <w:color w:val="000000"/>
                <w:sz w:val="20"/>
              </w:rPr>
              <w:t>качества продукции животноводства</w:t>
            </w:r>
          </w:p>
        </w:tc>
      </w:tr>
    </w:tbl>
    <w:bookmarkStart w:name="z103" w:id="540"/>
    <w:p>
      <w:pPr>
        <w:spacing w:after="0"/>
        <w:ind w:left="0"/>
        <w:jc w:val="both"/>
      </w:pPr>
      <w:r>
        <w:rPr>
          <w:rFonts w:ascii="Times New Roman"/>
          <w:b w:val="false"/>
          <w:i w:val="false"/>
          <w:color w:val="000000"/>
          <w:sz w:val="28"/>
        </w:rPr>
        <w:t>
      форма</w:t>
      </w:r>
    </w:p>
    <w:bookmarkEnd w:id="540"/>
    <w:p>
      <w:pPr>
        <w:spacing w:after="0"/>
        <w:ind w:left="0"/>
        <w:jc w:val="both"/>
      </w:pPr>
      <w:r>
        <w:rPr>
          <w:rFonts w:ascii="Times New Roman"/>
          <w:b w:val="false"/>
          <w:i w:val="false"/>
          <w:color w:val="000000"/>
          <w:sz w:val="28"/>
        </w:rPr>
        <w:t xml:space="preserve">
      Отчет по освоению бюджетных средств по области </w:t>
      </w:r>
    </w:p>
    <w:p>
      <w:pPr>
        <w:spacing w:after="0"/>
        <w:ind w:left="0"/>
        <w:jc w:val="both"/>
      </w:pPr>
      <w:r>
        <w:rPr>
          <w:rFonts w:ascii="Times New Roman"/>
          <w:b w:val="false"/>
          <w:i w:val="false"/>
          <w:color w:val="000000"/>
          <w:sz w:val="28"/>
        </w:rPr>
        <w:t xml:space="preserve">
       по ____________ области по состоянию на "____" ________ 20___год </w:t>
      </w:r>
    </w:p>
    <w:p>
      <w:pPr>
        <w:spacing w:after="0"/>
        <w:ind w:left="0"/>
        <w:jc w:val="both"/>
      </w:pPr>
      <w:r>
        <w:rPr>
          <w:rFonts w:ascii="Times New Roman"/>
          <w:b w:val="false"/>
          <w:i w:val="false"/>
          <w:color w:val="000000"/>
          <w:sz w:val="28"/>
        </w:rPr>
        <w:t>
      (месяц)</w:t>
      </w:r>
    </w:p>
    <w:p>
      <w:pPr>
        <w:spacing w:after="0"/>
        <w:ind w:left="0"/>
        <w:jc w:val="both"/>
      </w:pPr>
      <w:r>
        <w:rPr>
          <w:rFonts w:ascii="Times New Roman"/>
          <w:b w:val="false"/>
          <w:i w:val="false"/>
          <w:color w:val="000000"/>
          <w:sz w:val="28"/>
        </w:rPr>
        <w:t>
      по племенному животноводству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
        <w:gridCol w:w="297"/>
        <w:gridCol w:w="1862"/>
        <w:gridCol w:w="945"/>
        <w:gridCol w:w="1519"/>
        <w:gridCol w:w="1289"/>
        <w:gridCol w:w="1748"/>
        <w:gridCol w:w="1519"/>
        <w:gridCol w:w="1405"/>
        <w:gridCol w:w="1405"/>
      </w:tblGrid>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Субсидируемое направление</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(голов, тысяч голов, штук, тысяч штук, пчелосемей)</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удешевления единицы, (тенге)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субсидируемый объем на год, (голов, тысяч штук)</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сумма субсидий на год, (тысяч тенге)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комиссией субсидируемый объем на текущую дату, (голов, тысяч 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комиссией сумма субсидий на текущую дату, (тысяч тенге)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выплачено субсидий на текущую дату, (тысяч тенге)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Просубсидировано на текущую дату, (голов, тысяч штук)</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продуктивности и качества продукции животноводства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336"/>
        <w:gridCol w:w="1711"/>
        <w:gridCol w:w="1973"/>
        <w:gridCol w:w="1456"/>
        <w:gridCol w:w="2233"/>
        <w:gridCol w:w="1715"/>
        <w:gridCol w:w="1197"/>
        <w:gridCol w:w="1328"/>
      </w:tblGrid>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Субсидируемое направление</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(1,2,3)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субсидируемый объем на год, (тонн, тысяч штук, голов)</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сумма субсидий на год, (тысяч тенге)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комиссией субсидируемый объем с начало года, (тонн, голов, тысяч штук)</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комиссией сумма субсидий с начало года, (тысяч тенге)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выплаченных субсидий, (тысяч тенге)</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Просубсидированный объем(тонн, тысяч штук, голов)</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Руководитель управления сельского хозяйства </w:t>
      </w:r>
    </w:p>
    <w:p>
      <w:pPr>
        <w:spacing w:after="0"/>
        <w:ind w:left="0"/>
        <w:jc w:val="both"/>
      </w:pPr>
      <w:r>
        <w:rPr>
          <w:rFonts w:ascii="Times New Roman"/>
          <w:b w:val="false"/>
          <w:i w:val="false"/>
          <w:color w:val="000000"/>
          <w:sz w:val="28"/>
        </w:rPr>
        <w:t>
      ____________ 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 печать) </w:t>
      </w:r>
    </w:p>
    <w:p>
      <w:pPr>
        <w:spacing w:after="0"/>
        <w:ind w:left="0"/>
        <w:jc w:val="both"/>
      </w:pPr>
      <w:r>
        <w:rPr>
          <w:rFonts w:ascii="Times New Roman"/>
          <w:b w:val="false"/>
          <w:i w:val="false"/>
          <w:color w:val="000000"/>
          <w:sz w:val="28"/>
        </w:rPr>
        <w:t>
      Руководитель отдела ____________ ____________________________________</w:t>
      </w:r>
    </w:p>
    <w:p>
      <w:pPr>
        <w:spacing w:after="0"/>
        <w:ind w:left="0"/>
        <w:jc w:val="both"/>
      </w:pPr>
      <w:r>
        <w:rPr>
          <w:rFonts w:ascii="Times New Roman"/>
          <w:b w:val="false"/>
          <w:i w:val="false"/>
          <w:color w:val="000000"/>
          <w:sz w:val="28"/>
        </w:rPr>
        <w:t>
       (подпись) (фамилия, имя, отчество (при</w:t>
      </w:r>
    </w:p>
    <w:p>
      <w:pPr>
        <w:spacing w:after="0"/>
        <w:ind w:left="0"/>
        <w:jc w:val="both"/>
      </w:pPr>
      <w:r>
        <w:rPr>
          <w:rFonts w:ascii="Times New Roman"/>
          <w:b w:val="false"/>
          <w:i w:val="false"/>
          <w:color w:val="000000"/>
          <w:sz w:val="28"/>
        </w:rPr>
        <w:t xml:space="preserve">
      наличии), печать) </w:t>
      </w:r>
    </w:p>
    <w:p>
      <w:pPr>
        <w:spacing w:after="0"/>
        <w:ind w:left="0"/>
        <w:jc w:val="both"/>
      </w:pPr>
      <w:r>
        <w:rPr>
          <w:rFonts w:ascii="Times New Roman"/>
          <w:b w:val="false"/>
          <w:i w:val="false"/>
          <w:color w:val="000000"/>
          <w:sz w:val="28"/>
        </w:rPr>
        <w:t xml:space="preserve">
      Главный бухгалтер _____________ ____________________________________ </w:t>
      </w:r>
    </w:p>
    <w:p>
      <w:pPr>
        <w:spacing w:after="0"/>
        <w:ind w:left="0"/>
        <w:jc w:val="both"/>
      </w:pPr>
      <w:r>
        <w:rPr>
          <w:rFonts w:ascii="Times New Roman"/>
          <w:b w:val="false"/>
          <w:i w:val="false"/>
          <w:color w:val="000000"/>
          <w:sz w:val="28"/>
        </w:rPr>
        <w:t>
       (подпись) (фамилия, имя, отчество (при</w:t>
      </w:r>
    </w:p>
    <w:p>
      <w:pPr>
        <w:spacing w:after="0"/>
        <w:ind w:left="0"/>
        <w:jc w:val="both"/>
      </w:pPr>
      <w:r>
        <w:rPr>
          <w:rFonts w:ascii="Times New Roman"/>
          <w:b w:val="false"/>
          <w:i w:val="false"/>
          <w:color w:val="000000"/>
          <w:sz w:val="28"/>
        </w:rPr>
        <w:t xml:space="preserve">
      наличии), печать)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племенного животноводства,</w:t>
            </w:r>
            <w:r>
              <w:br/>
            </w:r>
            <w:r>
              <w:rPr>
                <w:rFonts w:ascii="Times New Roman"/>
                <w:b w:val="false"/>
                <w:i w:val="false"/>
                <w:color w:val="000000"/>
                <w:sz w:val="20"/>
              </w:rPr>
              <w:t>повышения продуктивности и</w:t>
            </w:r>
            <w:r>
              <w:br/>
            </w:r>
            <w:r>
              <w:rPr>
                <w:rFonts w:ascii="Times New Roman"/>
                <w:b w:val="false"/>
                <w:i w:val="false"/>
                <w:color w:val="000000"/>
                <w:sz w:val="20"/>
              </w:rPr>
              <w:t>качества продукции животноводства</w:t>
            </w:r>
          </w:p>
        </w:tc>
      </w:tr>
    </w:tbl>
    <w:p>
      <w:pPr>
        <w:spacing w:after="0"/>
        <w:ind w:left="0"/>
        <w:jc w:val="both"/>
      </w:pPr>
      <w:r>
        <w:rPr>
          <w:rFonts w:ascii="Times New Roman"/>
          <w:b w:val="false"/>
          <w:i w:val="false"/>
          <w:color w:val="ff0000"/>
          <w:sz w:val="28"/>
        </w:rPr>
        <w:t xml:space="preserve">
      Сноска. Приложение 13 в редакции приказа и.о. Министра сельского хозяйства РК от 06.11.2015 </w:t>
      </w:r>
      <w:r>
        <w:rPr>
          <w:rFonts w:ascii="Times New Roman"/>
          <w:b w:val="false"/>
          <w:i w:val="false"/>
          <w:color w:val="ff0000"/>
          <w:sz w:val="28"/>
        </w:rPr>
        <w:t>№ 3-2/980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форма 1</w:t>
      </w:r>
    </w:p>
    <w:p>
      <w:pPr>
        <w:spacing w:after="0"/>
        <w:ind w:left="0"/>
        <w:jc w:val="left"/>
      </w:pPr>
      <w:r>
        <w:rPr>
          <w:rFonts w:ascii="Times New Roman"/>
          <w:b/>
          <w:i w:val="false"/>
          <w:color w:val="000000"/>
        </w:rPr>
        <w:t xml:space="preserve"> Информация о выплате субсидий</w:t>
      </w:r>
      <w:r>
        <w:br/>
      </w:r>
      <w:r>
        <w:rPr>
          <w:rFonts w:ascii="Times New Roman"/>
          <w:b/>
          <w:i w:val="false"/>
          <w:color w:val="000000"/>
        </w:rPr>
        <w:t>по ________________ области за ________ квартал 20 __ года</w:t>
      </w:r>
      <w:r>
        <w:br/>
      </w:r>
      <w:r>
        <w:rPr>
          <w:rFonts w:ascii="Times New Roman"/>
          <w:b/>
          <w:i w:val="false"/>
          <w:color w:val="000000"/>
        </w:rPr>
        <w:t>по племенному животноводству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
        <w:gridCol w:w="683"/>
        <w:gridCol w:w="2246"/>
        <w:gridCol w:w="1161"/>
        <w:gridCol w:w="683"/>
        <w:gridCol w:w="1111"/>
        <w:gridCol w:w="1162"/>
        <w:gridCol w:w="1679"/>
        <w:gridCol w:w="1251"/>
        <w:gridCol w:w="1163"/>
      </w:tblGrid>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получателя</w:t>
            </w:r>
            <w:r>
              <w:br/>
            </w:r>
            <w:r>
              <w:rPr>
                <w:rFonts w:ascii="Times New Roman"/>
                <w:b w:val="false"/>
                <w:i w:val="false"/>
                <w:color w:val="000000"/>
                <w:sz w:val="20"/>
              </w:rPr>
              <w:t>
субсидий</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w:t>
            </w:r>
            <w:r>
              <w:br/>
            </w:r>
            <w:r>
              <w:rPr>
                <w:rFonts w:ascii="Times New Roman"/>
                <w:b w:val="false"/>
                <w:i w:val="false"/>
                <w:color w:val="000000"/>
                <w:sz w:val="20"/>
              </w:rPr>
              <w:t>
номер</w:t>
            </w:r>
            <w:r>
              <w:br/>
            </w:r>
            <w:r>
              <w:rPr>
                <w:rFonts w:ascii="Times New Roman"/>
                <w:b w:val="false"/>
                <w:i w:val="false"/>
                <w:color w:val="000000"/>
                <w:sz w:val="20"/>
              </w:rPr>
              <w:t>
(при наличии)</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w:t>
            </w:r>
            <w:r>
              <w:br/>
            </w:r>
            <w:r>
              <w:rPr>
                <w:rFonts w:ascii="Times New Roman"/>
                <w:b w:val="false"/>
                <w:i w:val="false"/>
                <w:color w:val="000000"/>
                <w:sz w:val="20"/>
              </w:rPr>
              <w:t>
идентификационный</w:t>
            </w:r>
            <w:r>
              <w:br/>
            </w:r>
            <w:r>
              <w:rPr>
                <w:rFonts w:ascii="Times New Roman"/>
                <w:b w:val="false"/>
                <w:i w:val="false"/>
                <w:color w:val="000000"/>
                <w:sz w:val="20"/>
              </w:rPr>
              <w:t>
номер/</w:t>
            </w:r>
            <w:r>
              <w:br/>
            </w:r>
            <w:r>
              <w:rPr>
                <w:rFonts w:ascii="Times New Roman"/>
                <w:b w:val="false"/>
                <w:i w:val="false"/>
                <w:color w:val="000000"/>
                <w:sz w:val="20"/>
              </w:rPr>
              <w:t>
бизнес</w:t>
            </w:r>
            <w:r>
              <w:br/>
            </w:r>
            <w:r>
              <w:rPr>
                <w:rFonts w:ascii="Times New Roman"/>
                <w:b w:val="false"/>
                <w:i w:val="false"/>
                <w:color w:val="000000"/>
                <w:sz w:val="20"/>
              </w:rPr>
              <w:t>
идентификационный</w:t>
            </w:r>
            <w:r>
              <w:br/>
            </w:r>
            <w:r>
              <w:rPr>
                <w:rFonts w:ascii="Times New Roman"/>
                <w:b w:val="false"/>
                <w:i w:val="false"/>
                <w:color w:val="000000"/>
                <w:sz w:val="20"/>
              </w:rPr>
              <w:t>
номер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Субсидируемое направление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r>
              <w:br/>
            </w:r>
            <w:r>
              <w:rPr>
                <w:rFonts w:ascii="Times New Roman"/>
                <w:b w:val="false"/>
                <w:i w:val="false"/>
                <w:color w:val="000000"/>
                <w:sz w:val="20"/>
              </w:rPr>
              <w:t>
/кросс</w:t>
            </w:r>
            <w:r>
              <w:br/>
            </w:r>
            <w:r>
              <w:rPr>
                <w:rFonts w:ascii="Times New Roman"/>
                <w:b w:val="false"/>
                <w:i w:val="false"/>
                <w:color w:val="000000"/>
                <w:sz w:val="20"/>
              </w:rPr>
              <w:t>
животных</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Просубсидированный</w:t>
            </w:r>
            <w:r>
              <w:br/>
            </w:r>
            <w:r>
              <w:rPr>
                <w:rFonts w:ascii="Times New Roman"/>
                <w:b w:val="false"/>
                <w:i w:val="false"/>
                <w:color w:val="000000"/>
                <w:sz w:val="20"/>
              </w:rPr>
              <w:t>
объем</w:t>
            </w:r>
            <w:r>
              <w:br/>
            </w:r>
            <w:r>
              <w:rPr>
                <w:rFonts w:ascii="Times New Roman"/>
                <w:b w:val="false"/>
                <w:i w:val="false"/>
                <w:color w:val="000000"/>
                <w:sz w:val="20"/>
              </w:rPr>
              <w:t>
(голов,</w:t>
            </w:r>
            <w:r>
              <w:br/>
            </w:r>
            <w:r>
              <w:rPr>
                <w:rFonts w:ascii="Times New Roman"/>
                <w:b w:val="false"/>
                <w:i w:val="false"/>
                <w:color w:val="000000"/>
                <w:sz w:val="20"/>
              </w:rPr>
              <w:t>
тысяч</w:t>
            </w:r>
            <w:r>
              <w:br/>
            </w:r>
            <w:r>
              <w:rPr>
                <w:rFonts w:ascii="Times New Roman"/>
                <w:b w:val="false"/>
                <w:i w:val="false"/>
                <w:color w:val="000000"/>
                <w:sz w:val="20"/>
              </w:rPr>
              <w:t>
штук,</w:t>
            </w:r>
            <w:r>
              <w:br/>
            </w:r>
            <w:r>
              <w:rPr>
                <w:rFonts w:ascii="Times New Roman"/>
                <w:b w:val="false"/>
                <w:i w:val="false"/>
                <w:color w:val="000000"/>
                <w:sz w:val="20"/>
              </w:rPr>
              <w:t>
пчелосемей)</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выплаченных</w:t>
            </w:r>
            <w:r>
              <w:br/>
            </w:r>
            <w:r>
              <w:rPr>
                <w:rFonts w:ascii="Times New Roman"/>
                <w:b w:val="false"/>
                <w:i w:val="false"/>
                <w:color w:val="000000"/>
                <w:sz w:val="20"/>
              </w:rPr>
              <w:t>
субсидий,</w:t>
            </w:r>
            <w:r>
              <w:br/>
            </w:r>
            <w:r>
              <w:rPr>
                <w:rFonts w:ascii="Times New Roman"/>
                <w:b w:val="false"/>
                <w:i w:val="false"/>
                <w:color w:val="000000"/>
                <w:sz w:val="20"/>
              </w:rPr>
              <w:t>
(тысяч</w:t>
            </w:r>
            <w:r>
              <w:br/>
            </w:r>
            <w:r>
              <w:rPr>
                <w:rFonts w:ascii="Times New Roman"/>
                <w:b w:val="false"/>
                <w:i w:val="false"/>
                <w:color w:val="000000"/>
                <w:sz w:val="20"/>
              </w:rPr>
              <w:t>
тенге)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поступления</w:t>
            </w:r>
            <w:r>
              <w:br/>
            </w:r>
            <w:r>
              <w:rPr>
                <w:rFonts w:ascii="Times New Roman"/>
                <w:b w:val="false"/>
                <w:i w:val="false"/>
                <w:color w:val="000000"/>
                <w:sz w:val="20"/>
              </w:rPr>
              <w:t>
сводного</w:t>
            </w:r>
            <w:r>
              <w:br/>
            </w:r>
            <w:r>
              <w:rPr>
                <w:rFonts w:ascii="Times New Roman"/>
                <w:b w:val="false"/>
                <w:i w:val="false"/>
                <w:color w:val="000000"/>
                <w:sz w:val="20"/>
              </w:rPr>
              <w:t>
акта</w:t>
            </w:r>
            <w:r>
              <w:br/>
            </w:r>
            <w:r>
              <w:rPr>
                <w:rFonts w:ascii="Times New Roman"/>
                <w:b w:val="false"/>
                <w:i w:val="false"/>
                <w:color w:val="000000"/>
                <w:sz w:val="20"/>
              </w:rPr>
              <w:t>
района/</w:t>
            </w:r>
            <w:r>
              <w:br/>
            </w:r>
            <w:r>
              <w:rPr>
                <w:rFonts w:ascii="Times New Roman"/>
                <w:b w:val="false"/>
                <w:i w:val="false"/>
                <w:color w:val="000000"/>
                <w:sz w:val="20"/>
              </w:rPr>
              <w:t>
дата</w:t>
            </w:r>
            <w:r>
              <w:br/>
            </w:r>
            <w:r>
              <w:rPr>
                <w:rFonts w:ascii="Times New Roman"/>
                <w:b w:val="false"/>
                <w:i w:val="false"/>
                <w:color w:val="000000"/>
                <w:sz w:val="20"/>
              </w:rPr>
              <w:t>
выплаченных</w:t>
            </w:r>
            <w:r>
              <w:br/>
            </w:r>
            <w:r>
              <w:rPr>
                <w:rFonts w:ascii="Times New Roman"/>
                <w:b w:val="false"/>
                <w:i w:val="false"/>
                <w:color w:val="000000"/>
                <w:sz w:val="20"/>
              </w:rPr>
              <w:t>
субсидий</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p>
    <w:p>
      <w:pPr>
        <w:spacing w:after="0"/>
        <w:ind w:left="0"/>
        <w:jc w:val="both"/>
      </w:pPr>
      <w:r>
        <w:rPr>
          <w:rFonts w:ascii="Times New Roman"/>
          <w:b w:val="false"/>
          <w:i w:val="false"/>
          <w:color w:val="000000"/>
          <w:sz w:val="28"/>
        </w:rPr>
        <w:t>
      по продуктивности и качества продукции животноводства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661"/>
        <w:gridCol w:w="1333"/>
        <w:gridCol w:w="1234"/>
        <w:gridCol w:w="293"/>
        <w:gridCol w:w="477"/>
        <w:gridCol w:w="2430"/>
        <w:gridCol w:w="2069"/>
        <w:gridCol w:w="1701"/>
        <w:gridCol w:w="1603"/>
      </w:tblGrid>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субсидий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номер (при наличии)</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 идентификационный номер</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Субсидируемое направление</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(1,2,3)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Просубсидированный объем (тонн, тысяч штук, голов)</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выплаченных субсидий, (тысяч тенге)</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сводного акта района/дата выплаченных субсидий</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управления сельского хозяйства</w:t>
      </w:r>
    </w:p>
    <w:p>
      <w:pPr>
        <w:spacing w:after="0"/>
        <w:ind w:left="0"/>
        <w:jc w:val="both"/>
      </w:pPr>
      <w:r>
        <w:rPr>
          <w:rFonts w:ascii="Times New Roman"/>
          <w:b w:val="false"/>
          <w:i w:val="false"/>
          <w:color w:val="000000"/>
          <w:sz w:val="28"/>
        </w:rPr>
        <w:t>
      _____________ _______________________________________________________</w:t>
      </w:r>
    </w:p>
    <w:p>
      <w:pPr>
        <w:spacing w:after="0"/>
        <w:ind w:left="0"/>
        <w:jc w:val="both"/>
      </w:pPr>
      <w:r>
        <w:rPr>
          <w:rFonts w:ascii="Times New Roman"/>
          <w:b w:val="false"/>
          <w:i w:val="false"/>
          <w:color w:val="000000"/>
          <w:sz w:val="28"/>
        </w:rPr>
        <w:t>
      (подпись) (фамилия, имя, отчество (при наличии), печать)</w:t>
      </w:r>
    </w:p>
    <w:p>
      <w:pPr>
        <w:spacing w:after="0"/>
        <w:ind w:left="0"/>
        <w:jc w:val="both"/>
      </w:pPr>
      <w:r>
        <w:rPr>
          <w:rFonts w:ascii="Times New Roman"/>
          <w:b w:val="false"/>
          <w:i w:val="false"/>
          <w:color w:val="000000"/>
          <w:sz w:val="28"/>
        </w:rPr>
        <w:t>
      Руководитель отдела животноводства</w:t>
      </w:r>
    </w:p>
    <w:p>
      <w:pPr>
        <w:spacing w:after="0"/>
        <w:ind w:left="0"/>
        <w:jc w:val="both"/>
      </w:pPr>
      <w:r>
        <w:rPr>
          <w:rFonts w:ascii="Times New Roman"/>
          <w:b w:val="false"/>
          <w:i w:val="false"/>
          <w:color w:val="000000"/>
          <w:sz w:val="28"/>
        </w:rPr>
        <w:t>
      ________________ ____________________________________________________</w:t>
      </w:r>
    </w:p>
    <w:p>
      <w:pPr>
        <w:spacing w:after="0"/>
        <w:ind w:left="0"/>
        <w:jc w:val="both"/>
      </w:pPr>
      <w:r>
        <w:rPr>
          <w:rFonts w:ascii="Times New Roman"/>
          <w:b w:val="false"/>
          <w:i w:val="false"/>
          <w:color w:val="000000"/>
          <w:sz w:val="28"/>
        </w:rPr>
        <w:t>
      (подпись) (фамилия, имя, отчество (при наличии), печать)</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______________ ______________________________________________________</w:t>
      </w:r>
    </w:p>
    <w:p>
      <w:pPr>
        <w:spacing w:after="0"/>
        <w:ind w:left="0"/>
        <w:jc w:val="both"/>
      </w:pPr>
      <w:r>
        <w:rPr>
          <w:rFonts w:ascii="Times New Roman"/>
          <w:b w:val="false"/>
          <w:i w:val="false"/>
          <w:color w:val="000000"/>
          <w:sz w:val="28"/>
        </w:rPr>
        <w:t>
      (подпись) (фамилия, имя, отчество (при наличии), печать</w:t>
      </w:r>
    </w:p>
    <w:bookmarkStart w:name="z128" w:id="541"/>
    <w:p>
      <w:pPr>
        <w:spacing w:after="0"/>
        <w:ind w:left="0"/>
        <w:jc w:val="both"/>
      </w:pPr>
      <w:r>
        <w:rPr>
          <w:rFonts w:ascii="Times New Roman"/>
          <w:b w:val="false"/>
          <w:i w:val="false"/>
          <w:color w:val="000000"/>
          <w:sz w:val="28"/>
        </w:rPr>
        <w:t>
      форма 2</w:t>
      </w:r>
    </w:p>
    <w:bookmarkEnd w:id="541"/>
    <w:p>
      <w:pPr>
        <w:spacing w:after="0"/>
        <w:ind w:left="0"/>
        <w:jc w:val="left"/>
      </w:pPr>
      <w:r>
        <w:rPr>
          <w:rFonts w:ascii="Times New Roman"/>
          <w:b/>
          <w:i w:val="false"/>
          <w:color w:val="000000"/>
        </w:rPr>
        <w:t xml:space="preserve"> Информация по итогам рассмотрения</w:t>
      </w:r>
      <w:r>
        <w:br/>
      </w:r>
      <w:r>
        <w:rPr>
          <w:rFonts w:ascii="Times New Roman"/>
          <w:b/>
          <w:i w:val="false"/>
          <w:color w:val="000000"/>
        </w:rPr>
        <w:t>заявок товаропроизводителей областной комиссией</w:t>
      </w:r>
      <w:r>
        <w:br/>
      </w:r>
      <w:r>
        <w:rPr>
          <w:rFonts w:ascii="Times New Roman"/>
          <w:b/>
          <w:i w:val="false"/>
          <w:color w:val="000000"/>
        </w:rPr>
        <w:t>по вопросам субсидирования животноводства</w:t>
      </w:r>
      <w:r>
        <w:br/>
      </w:r>
      <w:r>
        <w:rPr>
          <w:rFonts w:ascii="Times New Roman"/>
          <w:b/>
          <w:i w:val="false"/>
          <w:color w:val="000000"/>
        </w:rPr>
        <w:t>по _____________ району (городу) ________________ области</w:t>
      </w:r>
      <w:r>
        <w:br/>
      </w:r>
      <w:r>
        <w:rPr>
          <w:rFonts w:ascii="Times New Roman"/>
          <w:b/>
          <w:i w:val="false"/>
          <w:color w:val="000000"/>
        </w:rPr>
        <w:t>по состоянию на "____" ______________ 20___года</w:t>
      </w:r>
      <w:r>
        <w:br/>
      </w:r>
      <w:r>
        <w:rPr>
          <w:rFonts w:ascii="Times New Roman"/>
          <w:b/>
          <w:i w:val="false"/>
          <w:color w:val="000000"/>
        </w:rPr>
        <w:t>по племенному животноводству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1339"/>
        <w:gridCol w:w="1439"/>
        <w:gridCol w:w="556"/>
        <w:gridCol w:w="3482"/>
        <w:gridCol w:w="1554"/>
        <w:gridCol w:w="1554"/>
        <w:gridCol w:w="1795"/>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товаропроизводителя (заявителя)</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 идентификационный номер</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Субсидируемое направление</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(голов, тысяч голов, штук, тысяч штук, пчелосемей)</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удешевления единицы (тенге)</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субсидий (тенге)</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рассмотрения комиссии (одобрено/отказано)</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по продуктивности и качества продукции животноводства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1171"/>
        <w:gridCol w:w="1258"/>
        <w:gridCol w:w="486"/>
        <w:gridCol w:w="2478"/>
        <w:gridCol w:w="2859"/>
        <w:gridCol w:w="1172"/>
        <w:gridCol w:w="1359"/>
        <w:gridCol w:w="1008"/>
      </w:tblGrid>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товаропроизводителя (заявителя)</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 идентификационный номер</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Субсидируемое направление</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(1,2,3)</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произведенной и реализованной продукции по заявке (тонн, голов, штук)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субсидирования (тенге)</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субсидий (тенге)</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рассмотрения комиссии</w:t>
            </w:r>
            <w:r>
              <w:br/>
            </w:r>
            <w:r>
              <w:rPr>
                <w:rFonts w:ascii="Times New Roman"/>
                <w:b w:val="false"/>
                <w:i w:val="false"/>
                <w:color w:val="000000"/>
                <w:sz w:val="20"/>
              </w:rPr>
              <w:t>
(одобрено/отказано)</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управления сельского хозяйства</w:t>
      </w:r>
    </w:p>
    <w:p>
      <w:pPr>
        <w:spacing w:after="0"/>
        <w:ind w:left="0"/>
        <w:jc w:val="both"/>
      </w:pPr>
      <w:r>
        <w:rPr>
          <w:rFonts w:ascii="Times New Roman"/>
          <w:b w:val="false"/>
          <w:i w:val="false"/>
          <w:color w:val="000000"/>
          <w:sz w:val="28"/>
        </w:rPr>
        <w:t>
      _____________ _______________________________________________________</w:t>
      </w:r>
    </w:p>
    <w:p>
      <w:pPr>
        <w:spacing w:after="0"/>
        <w:ind w:left="0"/>
        <w:jc w:val="both"/>
      </w:pPr>
      <w:r>
        <w:rPr>
          <w:rFonts w:ascii="Times New Roman"/>
          <w:b w:val="false"/>
          <w:i w:val="false"/>
          <w:color w:val="000000"/>
          <w:sz w:val="28"/>
        </w:rPr>
        <w:t>
      (подпись) (фамилия, имя, отчество (при наличии), печать)</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______________ ______________________________________________________</w:t>
      </w:r>
    </w:p>
    <w:p>
      <w:pPr>
        <w:spacing w:after="0"/>
        <w:ind w:left="0"/>
        <w:jc w:val="both"/>
      </w:pPr>
      <w:r>
        <w:rPr>
          <w:rFonts w:ascii="Times New Roman"/>
          <w:b w:val="false"/>
          <w:i w:val="false"/>
          <w:color w:val="000000"/>
          <w:sz w:val="28"/>
        </w:rPr>
        <w:t>
      (подпись) (фамилия, имя, отчество (при наличии), печать</w:t>
      </w:r>
    </w:p>
    <w:bookmarkStart w:name="z129" w:id="542"/>
    <w:p>
      <w:pPr>
        <w:spacing w:after="0"/>
        <w:ind w:left="0"/>
        <w:jc w:val="both"/>
      </w:pPr>
      <w:r>
        <w:rPr>
          <w:rFonts w:ascii="Times New Roman"/>
          <w:b w:val="false"/>
          <w:i w:val="false"/>
          <w:color w:val="000000"/>
          <w:sz w:val="28"/>
        </w:rPr>
        <w:t>
      форма 3</w:t>
      </w:r>
    </w:p>
    <w:bookmarkEnd w:id="542"/>
    <w:p>
      <w:pPr>
        <w:spacing w:after="0"/>
        <w:ind w:left="0"/>
        <w:jc w:val="left"/>
      </w:pPr>
      <w:r>
        <w:rPr>
          <w:rFonts w:ascii="Times New Roman"/>
          <w:b/>
          <w:i w:val="false"/>
          <w:color w:val="000000"/>
        </w:rPr>
        <w:t xml:space="preserve"> Уведомление о результатах рассмотрения заявки</w:t>
      </w:r>
      <w:r>
        <w:br/>
      </w:r>
      <w:r>
        <w:rPr>
          <w:rFonts w:ascii="Times New Roman"/>
          <w:b/>
          <w:i w:val="false"/>
          <w:color w:val="000000"/>
        </w:rPr>
        <w:t>на получение субсидий №_____</w:t>
      </w:r>
    </w:p>
    <w:p>
      <w:pPr>
        <w:spacing w:after="0"/>
        <w:ind w:left="0"/>
        <w:jc w:val="both"/>
      </w:pPr>
      <w:r>
        <w:rPr>
          <w:rFonts w:ascii="Times New Roman"/>
          <w:b w:val="false"/>
          <w:i w:val="false"/>
          <w:color w:val="000000"/>
          <w:sz w:val="28"/>
        </w:rPr>
        <w:t>
      от " ___ " _________ 20 ____ года</w:t>
      </w:r>
    </w:p>
    <w:p>
      <w:pPr>
        <w:spacing w:after="0"/>
        <w:ind w:left="0"/>
        <w:jc w:val="both"/>
      </w:pPr>
      <w:r>
        <w:rPr>
          <w:rFonts w:ascii="Times New Roman"/>
          <w:b w:val="false"/>
          <w:i w:val="false"/>
          <w:color w:val="000000"/>
          <w:sz w:val="28"/>
        </w:rPr>
        <w:t>
      Товаропроизводитель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в документе, удостоверяющем</w:t>
      </w:r>
    </w:p>
    <w:p>
      <w:pPr>
        <w:spacing w:after="0"/>
        <w:ind w:left="0"/>
        <w:jc w:val="both"/>
      </w:pPr>
      <w:r>
        <w:rPr>
          <w:rFonts w:ascii="Times New Roman"/>
          <w:b w:val="false"/>
          <w:i w:val="false"/>
          <w:color w:val="000000"/>
          <w:sz w:val="28"/>
        </w:rPr>
        <w:t>
      личность</w:t>
      </w:r>
    </w:p>
    <w:p>
      <w:pPr>
        <w:spacing w:after="0"/>
        <w:ind w:left="0"/>
        <w:jc w:val="both"/>
      </w:pPr>
      <w:r>
        <w:rPr>
          <w:rFonts w:ascii="Times New Roman"/>
          <w:b w:val="false"/>
          <w:i w:val="false"/>
          <w:color w:val="000000"/>
          <w:sz w:val="28"/>
        </w:rPr>
        <w:t>
      Цель обращения ______________________________________________________</w:t>
      </w:r>
    </w:p>
    <w:p>
      <w:pPr>
        <w:spacing w:after="0"/>
        <w:ind w:left="0"/>
        <w:jc w:val="both"/>
      </w:pPr>
      <w:r>
        <w:rPr>
          <w:rFonts w:ascii="Times New Roman"/>
          <w:b w:val="false"/>
          <w:i w:val="false"/>
          <w:color w:val="000000"/>
          <w:sz w:val="28"/>
        </w:rPr>
        <w:t>
      (субсидируемое направление)</w:t>
      </w:r>
    </w:p>
    <w:p>
      <w:pPr>
        <w:spacing w:after="0"/>
        <w:ind w:left="0"/>
        <w:jc w:val="both"/>
      </w:pPr>
      <w:r>
        <w:rPr>
          <w:rFonts w:ascii="Times New Roman"/>
          <w:b w:val="false"/>
          <w:i w:val="false"/>
          <w:color w:val="000000"/>
          <w:sz w:val="28"/>
        </w:rPr>
        <w:t>
      Дата обращения "__________" ____________________________ 20 ____ года</w:t>
      </w:r>
    </w:p>
    <w:p>
      <w:pPr>
        <w:spacing w:after="0"/>
        <w:ind w:left="0"/>
        <w:jc w:val="both"/>
      </w:pPr>
      <w:r>
        <w:rPr>
          <w:rFonts w:ascii="Times New Roman"/>
          <w:b w:val="false"/>
          <w:i w:val="false"/>
          <w:color w:val="000000"/>
          <w:sz w:val="28"/>
        </w:rPr>
        <w:t>
      Решение комиссии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Руководитель отдела сельского хозяйства _____________ района (города)</w:t>
      </w:r>
    </w:p>
    <w:p>
      <w:pPr>
        <w:spacing w:after="0"/>
        <w:ind w:left="0"/>
        <w:jc w:val="both"/>
      </w:pPr>
      <w:r>
        <w:rPr>
          <w:rFonts w:ascii="Times New Roman"/>
          <w:b w:val="false"/>
          <w:i w:val="false"/>
          <w:color w:val="000000"/>
          <w:sz w:val="28"/>
        </w:rPr>
        <w:t>
      ____________________________ области ________________________________</w:t>
      </w:r>
    </w:p>
    <w:p>
      <w:pPr>
        <w:spacing w:after="0"/>
        <w:ind w:left="0"/>
        <w:jc w:val="both"/>
      </w:pPr>
      <w:r>
        <w:rPr>
          <w:rFonts w:ascii="Times New Roman"/>
          <w:b w:val="false"/>
          <w:i w:val="false"/>
          <w:color w:val="000000"/>
          <w:sz w:val="28"/>
        </w:rPr>
        <w:t>
      __________________________________________________ __________________</w:t>
      </w:r>
    </w:p>
    <w:p>
      <w:pPr>
        <w:spacing w:after="0"/>
        <w:ind w:left="0"/>
        <w:jc w:val="both"/>
      </w:pPr>
      <w:r>
        <w:rPr>
          <w:rFonts w:ascii="Times New Roman"/>
          <w:b w:val="false"/>
          <w:i w:val="false"/>
          <w:color w:val="000000"/>
          <w:sz w:val="28"/>
        </w:rPr>
        <w:t>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племенного</w:t>
            </w:r>
            <w:r>
              <w:br/>
            </w:r>
            <w:r>
              <w:rPr>
                <w:rFonts w:ascii="Times New Roman"/>
                <w:b w:val="false"/>
                <w:i w:val="false"/>
                <w:color w:val="000000"/>
                <w:sz w:val="20"/>
              </w:rPr>
              <w:t>животноводства, повышения</w:t>
            </w:r>
            <w:r>
              <w:br/>
            </w:r>
            <w:r>
              <w:rPr>
                <w:rFonts w:ascii="Times New Roman"/>
                <w:b w:val="false"/>
                <w:i w:val="false"/>
                <w:color w:val="000000"/>
                <w:sz w:val="20"/>
              </w:rPr>
              <w:t>продуктивности и качества</w:t>
            </w:r>
            <w:r>
              <w:br/>
            </w:r>
            <w:r>
              <w:rPr>
                <w:rFonts w:ascii="Times New Roman"/>
                <w:b w:val="false"/>
                <w:i w:val="false"/>
                <w:color w:val="000000"/>
                <w:sz w:val="20"/>
              </w:rPr>
              <w:t>продукции животноводства</w:t>
            </w:r>
          </w:p>
        </w:tc>
      </w:tr>
    </w:tbl>
    <w:p>
      <w:pPr>
        <w:spacing w:after="0"/>
        <w:ind w:left="0"/>
        <w:jc w:val="both"/>
      </w:pPr>
      <w:r>
        <w:rPr>
          <w:rFonts w:ascii="Times New Roman"/>
          <w:b w:val="false"/>
          <w:i w:val="false"/>
          <w:color w:val="ff0000"/>
          <w:sz w:val="28"/>
        </w:rPr>
        <w:t xml:space="preserve">
      Сноска. Правила дополнены Приложением 14 в соответствии с приказом Министра сельского хозяйства РК от 20.07.2015 </w:t>
      </w:r>
      <w:r>
        <w:rPr>
          <w:rFonts w:ascii="Times New Roman"/>
          <w:b w:val="false"/>
          <w:i w:val="false"/>
          <w:color w:val="ff0000"/>
          <w:sz w:val="28"/>
        </w:rPr>
        <w:t>№ 3-1/671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ff0000"/>
          <w:sz w:val="28"/>
        </w:rPr>
        <w:t>
</w:t>
      </w:r>
    </w:p>
    <w:p>
      <w:pPr>
        <w:spacing w:after="0"/>
        <w:ind w:left="0"/>
        <w:jc w:val="both"/>
      </w:pPr>
      <w:r>
        <w:rPr>
          <w:rFonts w:ascii="Times New Roman"/>
          <w:b w:val="false"/>
          <w:i w:val="false"/>
          <w:color w:val="ff0000"/>
          <w:sz w:val="28"/>
        </w:rPr>
        <w:t>
       Форма</w:t>
      </w:r>
    </w:p>
    <w:p>
      <w:pPr>
        <w:spacing w:after="0"/>
        <w:ind w:left="0"/>
        <w:jc w:val="left"/>
      </w:pPr>
      <w:r>
        <w:rPr>
          <w:rFonts w:ascii="Times New Roman"/>
          <w:b/>
          <w:i w:val="false"/>
          <w:color w:val="000000"/>
        </w:rPr>
        <w:t xml:space="preserve"> Информация</w:t>
      </w:r>
      <w:r>
        <w:br/>
      </w:r>
      <w:r>
        <w:rPr>
          <w:rFonts w:ascii="Times New Roman"/>
          <w:b/>
          <w:i w:val="false"/>
          <w:color w:val="000000"/>
        </w:rPr>
        <w:t>о сверке сельскохозяйственных животных в единой</w:t>
      </w:r>
      <w:r>
        <w:br/>
      </w:r>
      <w:r>
        <w:rPr>
          <w:rFonts w:ascii="Times New Roman"/>
          <w:b/>
          <w:i w:val="false"/>
          <w:color w:val="000000"/>
        </w:rPr>
        <w:t>информационной базе селекционной и племенной работы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(наименование товаропроизводителя, область, район, Ф.И.О. владельца)</w:t>
      </w:r>
    </w:p>
    <w:p>
      <w:pPr>
        <w:spacing w:after="0"/>
        <w:ind w:left="0"/>
        <w:jc w:val="both"/>
      </w:pPr>
      <w:r>
        <w:rPr>
          <w:rFonts w:ascii="Times New Roman"/>
          <w:b w:val="false"/>
          <w:i w:val="false"/>
          <w:color w:val="000000"/>
          <w:sz w:val="28"/>
        </w:rPr>
        <w:t>
      на __________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2980"/>
        <w:gridCol w:w="732"/>
        <w:gridCol w:w="1893"/>
        <w:gridCol w:w="419"/>
        <w:gridCol w:w="732"/>
        <w:gridCol w:w="419"/>
        <w:gridCol w:w="535"/>
        <w:gridCol w:w="732"/>
        <w:gridCol w:w="535"/>
        <w:gridCol w:w="419"/>
        <w:gridCol w:w="732"/>
        <w:gridCol w:w="419"/>
        <w:gridCol w:w="433"/>
        <w:gridCol w:w="888"/>
      </w:tblGrid>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животного (далее – ИНЖ) в единой информационной базе селекционной и племенной работы далее – ИАС)</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 в базе данных по идентификации сельскохозяйственных животных (далее – ИСЖ)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Половозрастная группа ИАС</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Половозрастная группа ИСЖ</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 ИАС*</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 ИСЖ*</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ИАС</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ИСЖ</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Владельца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 номер в Палате*</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не указывается для товарного скота, при этом является обязательным для племенного скота.</w:t>
      </w:r>
    </w:p>
    <w:p>
      <w:pPr>
        <w:spacing w:after="0"/>
        <w:ind w:left="0"/>
        <w:jc w:val="both"/>
      </w:pPr>
      <w:r>
        <w:rPr>
          <w:rFonts w:ascii="Times New Roman"/>
          <w:b w:val="false"/>
          <w:i w:val="false"/>
          <w:color w:val="000000"/>
          <w:sz w:val="28"/>
        </w:rPr>
        <w:t>
      Руководитель отдела сельского хозяйства ___________ 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Место печати (при наличии)</w:t>
      </w:r>
    </w:p>
    <w:p>
      <w:pPr>
        <w:spacing w:after="0"/>
        <w:ind w:left="0"/>
        <w:jc w:val="both"/>
      </w:pPr>
      <w:r>
        <w:rPr>
          <w:rFonts w:ascii="Times New Roman"/>
          <w:b w:val="false"/>
          <w:i w:val="false"/>
          <w:color w:val="000000"/>
          <w:sz w:val="28"/>
        </w:rPr>
        <w:t>
      Руководитель государственной ветеринарной организации,</w:t>
      </w:r>
    </w:p>
    <w:p>
      <w:pPr>
        <w:spacing w:after="0"/>
        <w:ind w:left="0"/>
        <w:jc w:val="both"/>
      </w:pPr>
      <w:r>
        <w:rPr>
          <w:rFonts w:ascii="Times New Roman"/>
          <w:b w:val="false"/>
          <w:i w:val="false"/>
          <w:color w:val="000000"/>
          <w:sz w:val="28"/>
        </w:rPr>
        <w:t>
      созданной местным исполнительным органом ___________ 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племенного</w:t>
            </w:r>
            <w:r>
              <w:br/>
            </w:r>
            <w:r>
              <w:rPr>
                <w:rFonts w:ascii="Times New Roman"/>
                <w:b w:val="false"/>
                <w:i w:val="false"/>
                <w:color w:val="000000"/>
                <w:sz w:val="20"/>
              </w:rPr>
              <w:t>животноводства, повышения</w:t>
            </w:r>
            <w:r>
              <w:br/>
            </w:r>
            <w:r>
              <w:rPr>
                <w:rFonts w:ascii="Times New Roman"/>
                <w:b w:val="false"/>
                <w:i w:val="false"/>
                <w:color w:val="000000"/>
                <w:sz w:val="20"/>
              </w:rPr>
              <w:t>продуктивности и качества</w:t>
            </w:r>
            <w:r>
              <w:br/>
            </w:r>
            <w:r>
              <w:rPr>
                <w:rFonts w:ascii="Times New Roman"/>
                <w:b w:val="false"/>
                <w:i w:val="false"/>
                <w:color w:val="000000"/>
                <w:sz w:val="20"/>
              </w:rPr>
              <w:t>продукции животноводства</w:t>
            </w:r>
          </w:p>
        </w:tc>
      </w:tr>
    </w:tbl>
    <w:p>
      <w:pPr>
        <w:spacing w:after="0"/>
        <w:ind w:left="0"/>
        <w:jc w:val="both"/>
      </w:pPr>
      <w:r>
        <w:rPr>
          <w:rFonts w:ascii="Times New Roman"/>
          <w:b w:val="false"/>
          <w:i w:val="false"/>
          <w:color w:val="ff0000"/>
          <w:sz w:val="28"/>
        </w:rPr>
        <w:t xml:space="preserve">
      Сноска. Правила дополнены Приложением 15 в соответствии с приказом Министра сельского хозяйства РК от 20.07.2015 </w:t>
      </w:r>
      <w:r>
        <w:rPr>
          <w:rFonts w:ascii="Times New Roman"/>
          <w:b w:val="false"/>
          <w:i w:val="false"/>
          <w:color w:val="ff0000"/>
          <w:sz w:val="28"/>
        </w:rPr>
        <w:t>№ 3-1/671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ff0000"/>
          <w:sz w:val="28"/>
        </w:rPr>
        <w:t>
</w:t>
      </w:r>
    </w:p>
    <w:p>
      <w:pPr>
        <w:spacing w:after="0"/>
        <w:ind w:left="0"/>
        <w:jc w:val="both"/>
      </w:pPr>
      <w:r>
        <w:rPr>
          <w:rFonts w:ascii="Times New Roman"/>
          <w:b w:val="false"/>
          <w:i w:val="false"/>
          <w:color w:val="ff0000"/>
          <w:sz w:val="28"/>
        </w:rPr>
        <w:t xml:space="preserve">
       Форма </w:t>
      </w:r>
    </w:p>
    <w:p>
      <w:pPr>
        <w:spacing w:after="0"/>
        <w:ind w:left="0"/>
        <w:jc w:val="left"/>
      </w:pPr>
      <w:r>
        <w:rPr>
          <w:rFonts w:ascii="Times New Roman"/>
          <w:b/>
          <w:i w:val="false"/>
          <w:color w:val="000000"/>
        </w:rPr>
        <w:t xml:space="preserve"> Информация</w:t>
      </w:r>
      <w:r>
        <w:br/>
      </w:r>
      <w:r>
        <w:rPr>
          <w:rFonts w:ascii="Times New Roman"/>
          <w:b/>
          <w:i w:val="false"/>
          <w:color w:val="000000"/>
        </w:rPr>
        <w:t>по зарегистрированным/выбывшим животным одного владельца</w:t>
      </w:r>
      <w:r>
        <w:br/>
      </w:r>
      <w:r>
        <w:rPr>
          <w:rFonts w:ascii="Times New Roman"/>
          <w:b/>
          <w:i w:val="false"/>
          <w:color w:val="000000"/>
        </w:rPr>
        <w:t>(из базы данных по идентификации сельскохозяйственных животных)</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Наименование товаропроизводителя, юридический адрес</w:t>
      </w:r>
    </w:p>
    <w:p>
      <w:pPr>
        <w:spacing w:after="0"/>
        <w:ind w:left="0"/>
        <w:jc w:val="both"/>
      </w:pPr>
      <w:r>
        <w:rPr>
          <w:rFonts w:ascii="Times New Roman"/>
          <w:b w:val="false"/>
          <w:i w:val="false"/>
          <w:color w:val="000000"/>
          <w:sz w:val="28"/>
        </w:rPr>
        <w:t>
      на __________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2"/>
        <w:gridCol w:w="1359"/>
        <w:gridCol w:w="1883"/>
        <w:gridCol w:w="836"/>
        <w:gridCol w:w="1360"/>
        <w:gridCol w:w="1360"/>
        <w:gridCol w:w="1360"/>
        <w:gridCol w:w="1360"/>
        <w:gridCol w:w="1360"/>
      </w:tblGrid>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животного</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животного</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животного</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снятия</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снятия</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Ветеринарный врач государственной</w:t>
      </w:r>
    </w:p>
    <w:p>
      <w:pPr>
        <w:spacing w:after="0"/>
        <w:ind w:left="0"/>
        <w:jc w:val="both"/>
      </w:pPr>
      <w:r>
        <w:rPr>
          <w:rFonts w:ascii="Times New Roman"/>
          <w:b w:val="false"/>
          <w:i w:val="false"/>
          <w:color w:val="000000"/>
          <w:sz w:val="28"/>
        </w:rPr>
        <w:t>
      ветеринарной организации, созданной</w:t>
      </w:r>
    </w:p>
    <w:p>
      <w:pPr>
        <w:spacing w:after="0"/>
        <w:ind w:left="0"/>
        <w:jc w:val="both"/>
      </w:pPr>
      <w:r>
        <w:rPr>
          <w:rFonts w:ascii="Times New Roman"/>
          <w:b w:val="false"/>
          <w:i w:val="false"/>
          <w:color w:val="000000"/>
          <w:sz w:val="28"/>
        </w:rPr>
        <w:t>
      местным исполнительным органом ___________ 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племенного</w:t>
            </w:r>
            <w:r>
              <w:br/>
            </w:r>
            <w:r>
              <w:rPr>
                <w:rFonts w:ascii="Times New Roman"/>
                <w:b w:val="false"/>
                <w:i w:val="false"/>
                <w:color w:val="000000"/>
                <w:sz w:val="20"/>
              </w:rPr>
              <w:t>животноводства, повышения</w:t>
            </w:r>
            <w:r>
              <w:br/>
            </w:r>
            <w:r>
              <w:rPr>
                <w:rFonts w:ascii="Times New Roman"/>
                <w:b w:val="false"/>
                <w:i w:val="false"/>
                <w:color w:val="000000"/>
                <w:sz w:val="20"/>
              </w:rPr>
              <w:t>продуктивности и качества</w:t>
            </w:r>
            <w:r>
              <w:br/>
            </w:r>
            <w:r>
              <w:rPr>
                <w:rFonts w:ascii="Times New Roman"/>
                <w:b w:val="false"/>
                <w:i w:val="false"/>
                <w:color w:val="000000"/>
                <w:sz w:val="20"/>
              </w:rPr>
              <w:t>продукции животноводства</w:t>
            </w:r>
          </w:p>
        </w:tc>
      </w:tr>
    </w:tbl>
    <w:p>
      <w:pPr>
        <w:spacing w:after="0"/>
        <w:ind w:left="0"/>
        <w:jc w:val="both"/>
      </w:pPr>
      <w:r>
        <w:rPr>
          <w:rFonts w:ascii="Times New Roman"/>
          <w:b w:val="false"/>
          <w:i w:val="false"/>
          <w:color w:val="ff0000"/>
          <w:sz w:val="28"/>
        </w:rPr>
        <w:t xml:space="preserve">
      Сноска. Правила дополнены Приложением 16 в соответствии с приказом Министра сельского хозяйства РК от 20.07.2015 </w:t>
      </w:r>
      <w:r>
        <w:rPr>
          <w:rFonts w:ascii="Times New Roman"/>
          <w:b w:val="false"/>
          <w:i w:val="false"/>
          <w:color w:val="ff0000"/>
          <w:sz w:val="28"/>
        </w:rPr>
        <w:t>№ 3-1/671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ff0000"/>
          <w:sz w:val="28"/>
        </w:rPr>
        <w:t>
</w:t>
      </w:r>
    </w:p>
    <w:p>
      <w:pPr>
        <w:spacing w:after="0"/>
        <w:ind w:left="0"/>
        <w:jc w:val="both"/>
      </w:pPr>
      <w:r>
        <w:rPr>
          <w:rFonts w:ascii="Times New Roman"/>
          <w:b w:val="false"/>
          <w:i w:val="false"/>
          <w:color w:val="ff0000"/>
          <w:sz w:val="28"/>
        </w:rPr>
        <w:t>
       Форма</w:t>
      </w:r>
      <w:r>
        <w:br/>
      </w:r>
      <w:r>
        <w:rPr>
          <w:rFonts w:ascii="Times New Roman"/>
          <w:b w:val="false"/>
          <w:i w:val="false"/>
          <w:color w:val="ff0000"/>
          <w:sz w:val="28"/>
        </w:rPr>
        <w:t>
</w:t>
      </w:r>
    </w:p>
    <w:p>
      <w:pPr>
        <w:spacing w:after="0"/>
        <w:ind w:left="0"/>
        <w:jc w:val="both"/>
      </w:pPr>
      <w:r>
        <w:rPr>
          <w:rFonts w:ascii="Times New Roman"/>
          <w:b w:val="false"/>
          <w:i w:val="false"/>
          <w:color w:val="ff0000"/>
          <w:sz w:val="28"/>
        </w:rPr>
        <w:t>
      Әкімшілік деректерді жинауға арналған нысан</w:t>
      </w:r>
    </w:p>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left"/>
      </w:pPr>
      <w:r>
        <w:rPr>
          <w:rFonts w:ascii="Times New Roman"/>
          <w:b/>
          <w:i w:val="false"/>
          <w:color w:val="000000"/>
        </w:rPr>
        <w:t xml:space="preserve"> _______________ облысы бойынша Ұлттық қордан бөлінген бюджеттік</w:t>
      </w:r>
      <w:r>
        <w:br/>
      </w:r>
      <w:r>
        <w:rPr>
          <w:rFonts w:ascii="Times New Roman"/>
          <w:b/>
          <w:i w:val="false"/>
          <w:color w:val="000000"/>
        </w:rPr>
        <w:t>қаражаттарды пайдалану (субсидиялау) жөніндегі ақпарат</w:t>
      </w:r>
      <w:r>
        <w:br/>
      </w:r>
      <w:r>
        <w:rPr>
          <w:rFonts w:ascii="Times New Roman"/>
          <w:b/>
          <w:i w:val="false"/>
          <w:color w:val="000000"/>
        </w:rPr>
        <w:t>Информация об использовании бюджетных средств</w:t>
      </w:r>
      <w:r>
        <w:br/>
      </w:r>
      <w:r>
        <w:rPr>
          <w:rFonts w:ascii="Times New Roman"/>
          <w:b/>
          <w:i w:val="false"/>
          <w:color w:val="000000"/>
        </w:rPr>
        <w:t>(субсидировании) выделенных из Национального фонда</w:t>
      </w:r>
      <w:r>
        <w:br/>
      </w:r>
      <w:r>
        <w:rPr>
          <w:rFonts w:ascii="Times New Roman"/>
          <w:b/>
          <w:i w:val="false"/>
          <w:color w:val="000000"/>
        </w:rPr>
        <w:t>Республики Казахстан по ____________области</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Отчетный период 20___ года</w:t>
      </w:r>
    </w:p>
    <w:p>
      <w:pPr>
        <w:spacing w:after="0"/>
        <w:ind w:left="0"/>
        <w:jc w:val="both"/>
      </w:pPr>
      <w:r>
        <w:rPr>
          <w:rFonts w:ascii="Times New Roman"/>
          <w:b w:val="false"/>
          <w:i w:val="false"/>
          <w:color w:val="000000"/>
          <w:sz w:val="28"/>
        </w:rPr>
        <w:t>
      </w:t>
      </w:r>
      <w:r>
        <w:rPr>
          <w:rFonts w:ascii="Times New Roman"/>
          <w:b/>
          <w:i w:val="false"/>
          <w:color w:val="000000"/>
          <w:sz w:val="28"/>
        </w:rPr>
        <w:t>Индексі</w:t>
      </w:r>
      <w:r>
        <w:rPr>
          <w:rFonts w:ascii="Times New Roman"/>
          <w:b/>
          <w:i w:val="false"/>
          <w:color w:val="000000"/>
          <w:sz w:val="28"/>
        </w:rPr>
        <w:t>:</w:t>
      </w:r>
      <w:r>
        <w:rPr>
          <w:rFonts w:ascii="Times New Roman"/>
          <w:b w:val="false"/>
          <w:i w:val="false"/>
          <w:color w:val="000000"/>
          <w:sz w:val="28"/>
        </w:rPr>
        <w:t xml:space="preserve"> № 1-МС нысан</w:t>
      </w:r>
    </w:p>
    <w:p>
      <w:pPr>
        <w:spacing w:after="0"/>
        <w:ind w:left="0"/>
        <w:jc w:val="both"/>
      </w:pP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1-ГС</w:t>
      </w:r>
    </w:p>
    <w:p>
      <w:pPr>
        <w:spacing w:after="0"/>
        <w:ind w:left="0"/>
        <w:jc w:val="both"/>
      </w:pPr>
      <w:r>
        <w:rPr>
          <w:rFonts w:ascii="Times New Roman"/>
          <w:b w:val="false"/>
          <w:i w:val="false"/>
          <w:color w:val="000000"/>
          <w:sz w:val="28"/>
        </w:rPr>
        <w:t>
      </w:t>
      </w:r>
      <w:r>
        <w:rPr>
          <w:rFonts w:ascii="Times New Roman"/>
          <w:b/>
          <w:i w:val="false"/>
          <w:color w:val="000000"/>
          <w:sz w:val="28"/>
        </w:rPr>
        <w:t>Кезеңділігі</w:t>
      </w:r>
      <w:r>
        <w:rPr>
          <w:rFonts w:ascii="Times New Roman"/>
          <w:b/>
          <w:i w:val="false"/>
          <w:color w:val="000000"/>
          <w:sz w:val="28"/>
        </w:rPr>
        <w:t>:</w:t>
      </w:r>
      <w:r>
        <w:rPr>
          <w:rFonts w:ascii="Times New Roman"/>
          <w:b w:val="false"/>
          <w:i w:val="false"/>
          <w:color w:val="000000"/>
          <w:sz w:val="28"/>
        </w:rPr>
        <w:t xml:space="preserve"> жылдық</w:t>
      </w:r>
    </w:p>
    <w:p>
      <w:pPr>
        <w:spacing w:after="0"/>
        <w:ind w:left="0"/>
        <w:jc w:val="both"/>
      </w:pP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val="false"/>
          <w:i w:val="false"/>
          <w:color w:val="000000"/>
          <w:sz w:val="28"/>
        </w:rPr>
        <w:t>
      </w:t>
      </w:r>
      <w:r>
        <w:rPr>
          <w:rFonts w:ascii="Times New Roman"/>
          <w:b/>
          <w:i w:val="false"/>
          <w:color w:val="000000"/>
          <w:sz w:val="28"/>
        </w:rPr>
        <w:t>Ұсынатын</w:t>
      </w:r>
      <w:r>
        <w:rPr>
          <w:rFonts w:ascii="Times New Roman"/>
          <w:b w:val="false"/>
          <w:i w:val="false"/>
          <w:color w:val="000000"/>
          <w:sz w:val="28"/>
        </w:rPr>
        <w:t xml:space="preserve"> </w:t>
      </w:r>
      <w:r>
        <w:rPr>
          <w:rFonts w:ascii="Times New Roman"/>
          <w:b/>
          <w:i w:val="false"/>
          <w:color w:val="000000"/>
          <w:sz w:val="28"/>
        </w:rPr>
        <w:t>тұлғалар</w:t>
      </w:r>
      <w:r>
        <w:rPr>
          <w:rFonts w:ascii="Times New Roman"/>
          <w:b w:val="false"/>
          <w:i w:val="false"/>
          <w:color w:val="000000"/>
          <w:sz w:val="28"/>
        </w:rPr>
        <w:t xml:space="preserve"> </w:t>
      </w:r>
      <w:r>
        <w:rPr>
          <w:rFonts w:ascii="Times New Roman"/>
          <w:b/>
          <w:i w:val="false"/>
          <w:color w:val="000000"/>
          <w:sz w:val="28"/>
        </w:rPr>
        <w:t>тобы</w:t>
      </w:r>
      <w:r>
        <w:rPr>
          <w:rFonts w:ascii="Times New Roman"/>
          <w:b/>
          <w:i w:val="false"/>
          <w:color w:val="000000"/>
          <w:sz w:val="28"/>
        </w:rPr>
        <w:t>:</w:t>
      </w:r>
      <w:r>
        <w:rPr>
          <w:rFonts w:ascii="Times New Roman"/>
          <w:b w:val="false"/>
          <w:i w:val="false"/>
          <w:color w:val="000000"/>
          <w:sz w:val="28"/>
        </w:rPr>
        <w:t xml:space="preserve"> Астана, Алматы қалаларының, облыстар әкімдіктерінің Ауыл шаруашылығы басқармалары тапсырады</w:t>
      </w:r>
    </w:p>
    <w:p>
      <w:pPr>
        <w:spacing w:after="0"/>
        <w:ind w:left="0"/>
        <w:jc w:val="both"/>
      </w:pPr>
      <w:r>
        <w:rPr>
          <w:rFonts w:ascii="Times New Roman"/>
          <w:b w:val="false"/>
          <w:i w:val="false"/>
          <w:color w:val="000000"/>
          <w:sz w:val="28"/>
        </w:rPr>
        <w:t>
      </w:t>
      </w:r>
      <w:r>
        <w:rPr>
          <w:rFonts w:ascii="Times New Roman"/>
          <w:b/>
          <w:i w:val="false"/>
          <w:color w:val="000000"/>
          <w:sz w:val="28"/>
        </w:rPr>
        <w:t>Круг лиц представляющих:</w:t>
      </w:r>
      <w:r>
        <w:rPr>
          <w:rFonts w:ascii="Times New Roman"/>
          <w:b w:val="false"/>
          <w:i w:val="false"/>
          <w:color w:val="000000"/>
          <w:sz w:val="28"/>
        </w:rPr>
        <w:t xml:space="preserve"> Управления сельского хозяйства акиматов областей, городов Астаны, Алматы</w:t>
      </w:r>
    </w:p>
    <w:p>
      <w:pPr>
        <w:spacing w:after="0"/>
        <w:ind w:left="0"/>
        <w:jc w:val="both"/>
      </w:pPr>
      <w:r>
        <w:rPr>
          <w:rFonts w:ascii="Times New Roman"/>
          <w:b w:val="false"/>
          <w:i w:val="false"/>
          <w:color w:val="000000"/>
          <w:sz w:val="28"/>
        </w:rPr>
        <w:t>
      </w:t>
      </w:r>
      <w:r>
        <w:rPr>
          <w:rFonts w:ascii="Times New Roman"/>
          <w:b/>
          <w:i w:val="false"/>
          <w:color w:val="000000"/>
          <w:sz w:val="28"/>
        </w:rPr>
        <w:t>Қайда</w:t>
      </w:r>
      <w:r>
        <w:rPr>
          <w:rFonts w:ascii="Times New Roman"/>
          <w:b w:val="false"/>
          <w:i w:val="false"/>
          <w:color w:val="000000"/>
          <w:sz w:val="28"/>
        </w:rPr>
        <w:t xml:space="preserve"> </w:t>
      </w:r>
      <w:r>
        <w:rPr>
          <w:rFonts w:ascii="Times New Roman"/>
          <w:b/>
          <w:i w:val="false"/>
          <w:color w:val="000000"/>
          <w:sz w:val="28"/>
        </w:rPr>
        <w:t>ұсынылады</w:t>
      </w:r>
      <w:r>
        <w:rPr>
          <w:rFonts w:ascii="Times New Roman"/>
          <w:b/>
          <w:i w:val="false"/>
          <w:color w:val="000000"/>
          <w:sz w:val="28"/>
        </w:rPr>
        <w:t>:</w:t>
      </w:r>
      <w:r>
        <w:rPr>
          <w:rFonts w:ascii="Times New Roman"/>
          <w:b w:val="false"/>
          <w:i w:val="false"/>
          <w:color w:val="000000"/>
          <w:sz w:val="28"/>
        </w:rPr>
        <w:t xml:space="preserve"> Қазақстан Республикасы Ауыл шаруашалығы министрлігіне</w:t>
      </w:r>
    </w:p>
    <w:p>
      <w:pPr>
        <w:spacing w:after="0"/>
        <w:ind w:left="0"/>
        <w:jc w:val="both"/>
      </w:pP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Министерство сельского хозяйства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Тапсыру</w:t>
      </w:r>
      <w:r>
        <w:rPr>
          <w:rFonts w:ascii="Times New Roman"/>
          <w:b w:val="false"/>
          <w:i w:val="false"/>
          <w:color w:val="000000"/>
          <w:sz w:val="28"/>
        </w:rPr>
        <w:t xml:space="preserve"> </w:t>
      </w:r>
      <w:r>
        <w:rPr>
          <w:rFonts w:ascii="Times New Roman"/>
          <w:b/>
          <w:i w:val="false"/>
          <w:color w:val="000000"/>
          <w:sz w:val="28"/>
        </w:rPr>
        <w:t>мерзімі</w:t>
      </w:r>
      <w:r>
        <w:rPr>
          <w:rFonts w:ascii="Times New Roman"/>
          <w:b/>
          <w:i w:val="false"/>
          <w:color w:val="000000"/>
          <w:sz w:val="28"/>
        </w:rPr>
        <w:t>:</w:t>
      </w:r>
      <w:r>
        <w:rPr>
          <w:rFonts w:ascii="Times New Roman"/>
          <w:b w:val="false"/>
          <w:i w:val="false"/>
          <w:color w:val="000000"/>
          <w:sz w:val="28"/>
        </w:rPr>
        <w:t xml:space="preserve"> есептегі жылдан кейінгі 1 ақпанға дейін</w:t>
      </w:r>
    </w:p>
    <w:p>
      <w:pPr>
        <w:spacing w:after="0"/>
        <w:ind w:left="0"/>
        <w:jc w:val="both"/>
      </w:pP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до 1 февраля следующего за отчетным годом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3"/>
        <w:gridCol w:w="1555"/>
        <w:gridCol w:w="1759"/>
        <w:gridCol w:w="736"/>
        <w:gridCol w:w="736"/>
        <w:gridCol w:w="1757"/>
        <w:gridCol w:w="737"/>
        <w:gridCol w:w="737"/>
      </w:tblGrid>
      <w:tr>
        <w:trPr>
          <w:trHeight w:val="30" w:hRule="atLeast"/>
        </w:trPr>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субсидирования</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Выделено бюджетных средств, тыс. тенге</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освоено бюджетных средств,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охваченный субсидированием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перерасчета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Просубсидированный объем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селекционной и племенной работы с маточным поголовьем крупного рогатого скота;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удешевление стоимости производства мяса птицы;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пищевого яйцо;</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штук</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кормов для хозяйств мясного направления КРС;</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кормов для птицеводческих предприятий:</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мясное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мяса птицы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яичное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штук яйца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кормов для свиноводческих предприятий;</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свинины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затрат по заготовке и приобретению грубых, сочных, концентрированных кормов и кормовых добавок для молочно-товарных ферм.</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области:</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Заместитель акима области ___________ 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Место печати (при наличии)</w:t>
      </w:r>
    </w:p>
    <w:p>
      <w:pPr>
        <w:spacing w:after="0"/>
        <w:ind w:left="0"/>
        <w:jc w:val="both"/>
      </w:pPr>
      <w:r>
        <w:rPr>
          <w:rFonts w:ascii="Times New Roman"/>
          <w:b w:val="false"/>
          <w:i w:val="false"/>
          <w:color w:val="000000"/>
          <w:sz w:val="28"/>
        </w:rPr>
        <w:t>
      Руководитель управления сельского хозяйства ________ 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Руководитель отдела _________________ 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Главный бухгалтер __________________ _____________________________</w:t>
      </w:r>
    </w:p>
    <w:p>
      <w:pPr>
        <w:spacing w:after="0"/>
        <w:ind w:left="0"/>
        <w:jc w:val="both"/>
      </w:pPr>
      <w:r>
        <w:rPr>
          <w:rFonts w:ascii="Times New Roman"/>
          <w:b w:val="false"/>
          <w:i w:val="false"/>
          <w:color w:val="000000"/>
          <w:sz w:val="28"/>
        </w:rPr>
        <w:t>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"Информация об использовании</w:t>
            </w:r>
            <w:r>
              <w:br/>
            </w:r>
            <w:r>
              <w:rPr>
                <w:rFonts w:ascii="Times New Roman"/>
                <w:b w:val="false"/>
                <w:i w:val="false"/>
                <w:color w:val="000000"/>
                <w:sz w:val="20"/>
              </w:rPr>
              <w:t>бюджетных средств</w:t>
            </w:r>
            <w:r>
              <w:br/>
            </w:r>
            <w:r>
              <w:rPr>
                <w:rFonts w:ascii="Times New Roman"/>
                <w:b w:val="false"/>
                <w:i w:val="false"/>
                <w:color w:val="000000"/>
                <w:sz w:val="20"/>
              </w:rPr>
              <w:t>(субсидировании) выделенных</w:t>
            </w:r>
            <w:r>
              <w:br/>
            </w:r>
            <w:r>
              <w:rPr>
                <w:rFonts w:ascii="Times New Roman"/>
                <w:b w:val="false"/>
                <w:i w:val="false"/>
                <w:color w:val="000000"/>
                <w:sz w:val="20"/>
              </w:rPr>
              <w:t>из Национального фонда"</w:t>
            </w:r>
          </w:p>
        </w:tc>
      </w:tr>
    </w:tbl>
    <w:bookmarkStart w:name="z122" w:id="543"/>
    <w:p>
      <w:pPr>
        <w:spacing w:after="0"/>
        <w:ind w:left="0"/>
        <w:jc w:val="left"/>
      </w:pPr>
      <w:r>
        <w:rPr>
          <w:rFonts w:ascii="Times New Roman"/>
          <w:b/>
          <w:i w:val="false"/>
          <w:color w:val="000000"/>
        </w:rPr>
        <w:t xml:space="preserve"> Пояснение по заполнению формы "Информация об использовании бюджетных средств (субсидировании) выделенных из Национального фонда Республики Казахстан"</w:t>
      </w:r>
    </w:p>
    <w:bookmarkEnd w:id="543"/>
    <w:bookmarkStart w:name="z123" w:id="544"/>
    <w:p>
      <w:pPr>
        <w:spacing w:after="0"/>
        <w:ind w:left="0"/>
        <w:jc w:val="both"/>
      </w:pPr>
      <w:r>
        <w:rPr>
          <w:rFonts w:ascii="Times New Roman"/>
          <w:b w:val="false"/>
          <w:i w:val="false"/>
          <w:color w:val="000000"/>
          <w:sz w:val="28"/>
        </w:rPr>
        <w:t xml:space="preserve">
      1. Форма "Информация об использовании бюджетных средств (субсидировании) выделенных из Национального фонда Республики Казахстан" разработана в соответствии с пунктом 1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17 февраля 2015 года № 1003 и </w:t>
      </w:r>
      <w:r>
        <w:rPr>
          <w:rFonts w:ascii="Times New Roman"/>
          <w:b w:val="false"/>
          <w:i w:val="false"/>
          <w:color w:val="000000"/>
          <w:sz w:val="28"/>
        </w:rPr>
        <w:t>приложением 5</w:t>
      </w:r>
      <w:r>
        <w:rPr>
          <w:rFonts w:ascii="Times New Roman"/>
          <w:b w:val="false"/>
          <w:i w:val="false"/>
          <w:color w:val="000000"/>
          <w:sz w:val="28"/>
        </w:rPr>
        <w:t xml:space="preserve"> постановления Правительства Республики Казахстан от 11 декабря 2014 года № 1300 "О реализации Закона Республики Казахстан "О республиканском бюджете на 2015 - 2017 годы".</w:t>
      </w:r>
    </w:p>
    <w:bookmarkEnd w:id="544"/>
    <w:bookmarkStart w:name="z124" w:id="545"/>
    <w:p>
      <w:pPr>
        <w:spacing w:after="0"/>
        <w:ind w:left="0"/>
        <w:jc w:val="both"/>
      </w:pPr>
      <w:r>
        <w:rPr>
          <w:rFonts w:ascii="Times New Roman"/>
          <w:b w:val="false"/>
          <w:i w:val="false"/>
          <w:color w:val="000000"/>
          <w:sz w:val="28"/>
        </w:rPr>
        <w:t>
      2. Форма "Информация об использовании бюджетных средств (субсидировании) выделенных из Национального фонда Республики Казахстан" представляется Министерству сельского хозяйства Республики Казахстан до 1 февраля года следующего за отчетным годом.</w:t>
      </w:r>
    </w:p>
    <w:bookmarkEnd w:id="545"/>
    <w:bookmarkStart w:name="z125" w:id="546"/>
    <w:p>
      <w:pPr>
        <w:spacing w:after="0"/>
        <w:ind w:left="0"/>
        <w:jc w:val="both"/>
      </w:pPr>
      <w:r>
        <w:rPr>
          <w:rFonts w:ascii="Times New Roman"/>
          <w:b w:val="false"/>
          <w:i w:val="false"/>
          <w:color w:val="000000"/>
          <w:sz w:val="28"/>
        </w:rPr>
        <w:t>
      3. Форма заполняется следующим образом:</w:t>
      </w:r>
    </w:p>
    <w:bookmarkEnd w:id="546"/>
    <w:p>
      <w:pPr>
        <w:spacing w:after="0"/>
        <w:ind w:left="0"/>
        <w:jc w:val="both"/>
      </w:pPr>
      <w:r>
        <w:rPr>
          <w:rFonts w:ascii="Times New Roman"/>
          <w:b w:val="false"/>
          <w:i w:val="false"/>
          <w:color w:val="000000"/>
          <w:sz w:val="28"/>
        </w:rPr>
        <w:t>
      в столбце 1 "Направление субсидирования" указывается субсидируемое направление предусмотренное в рамках выделенных средств из Национального фонда Республики Казахстан;</w:t>
      </w:r>
    </w:p>
    <w:p>
      <w:pPr>
        <w:spacing w:after="0"/>
        <w:ind w:left="0"/>
        <w:jc w:val="both"/>
      </w:pPr>
      <w:r>
        <w:rPr>
          <w:rFonts w:ascii="Times New Roman"/>
          <w:b w:val="false"/>
          <w:i w:val="false"/>
          <w:color w:val="000000"/>
          <w:sz w:val="28"/>
        </w:rPr>
        <w:t>
      в столбце 2 "Выделено бюджетных средств, тысяч тенге" указывается сумма, выделенная на субсидирование направлений, осуществляемых за счет средств Национального фонда Республики Казахстан;</w:t>
      </w:r>
    </w:p>
    <w:p>
      <w:pPr>
        <w:spacing w:after="0"/>
        <w:ind w:left="0"/>
        <w:jc w:val="both"/>
      </w:pPr>
      <w:r>
        <w:rPr>
          <w:rFonts w:ascii="Times New Roman"/>
          <w:b w:val="false"/>
          <w:i w:val="false"/>
          <w:color w:val="000000"/>
          <w:sz w:val="28"/>
        </w:rPr>
        <w:t>
      в столбце 3 "Фактически освоено бюджетных средств, тысяч тенге" указывается фактически освоенная по итогам года сумма бюджетных средств;</w:t>
      </w:r>
    </w:p>
    <w:p>
      <w:pPr>
        <w:spacing w:after="0"/>
        <w:ind w:left="0"/>
        <w:jc w:val="both"/>
      </w:pPr>
      <w:r>
        <w:rPr>
          <w:rFonts w:ascii="Times New Roman"/>
          <w:b w:val="false"/>
          <w:i w:val="false"/>
          <w:color w:val="000000"/>
          <w:sz w:val="28"/>
        </w:rPr>
        <w:t>
      в столбцах 4 и 5 "Объем охваченный субсидированием" указывается субсидируемый объем и единица измерения данного субсидируемого объема;</w:t>
      </w:r>
    </w:p>
    <w:p>
      <w:pPr>
        <w:spacing w:after="0"/>
        <w:ind w:left="0"/>
        <w:jc w:val="both"/>
      </w:pPr>
      <w:r>
        <w:rPr>
          <w:rFonts w:ascii="Times New Roman"/>
          <w:b w:val="false"/>
          <w:i w:val="false"/>
          <w:color w:val="000000"/>
          <w:sz w:val="28"/>
        </w:rPr>
        <w:t>
      в столбце 6 "Коэффициент перерасчета" указывается коэффициент перерасчета на продукцию и поголовье;</w:t>
      </w:r>
    </w:p>
    <w:p>
      <w:pPr>
        <w:spacing w:after="0"/>
        <w:ind w:left="0"/>
        <w:jc w:val="both"/>
      </w:pPr>
      <w:r>
        <w:rPr>
          <w:rFonts w:ascii="Times New Roman"/>
          <w:b w:val="false"/>
          <w:i w:val="false"/>
          <w:color w:val="000000"/>
          <w:sz w:val="28"/>
        </w:rPr>
        <w:t>
      в столбцах 7 и 8 "Просубсидированный объем" указывается фактически просубсидированный по итогам года объем с учетом коэффициента перерасчета (столбец 8 = столбец 5*столбец 6) и единица измерения данного показателя.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