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583" w14:textId="b045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дезинфекции, дезинсекции, дератизации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ноября 2014 года № 7-1/619. Зарегистрирован в Министерстве юстиции Республике Казахстан 27 декабря 2014 года № 10028.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46-18)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дезинфекции, дезинсекции, дератизации.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7-1/619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Правила внесены изменения на государственном языке, текст на русском языке не изменяется в соответствии с приказом и.о. Министра сельского хозяйства РК от 16.09.2015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7-1/822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дезинфекции, дезинсекции, дератизации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дезинфекции, дезинсекции, дератизации (далее – Правила) разработаны в соответствии с подпунктом 46-18)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определяют порядок проведения дезинфекции, дезинсекции, дератизации на объектах производства, осуществляющих выращивание, реализацию животных, заготовку (убой животных), хранение, переработку и реализацию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 (далее – объекты производства).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дезинсекция – комплекс мероприятий по уничтожению насекомых и других членистоногих;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дезинфекция – комплекс мер по уничтожению возбудителей заразных и незаразных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дератизация – комплекс мероприятий по истреблению грызунов;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помещения для содержания животных – приспособленное сооружение для содержания и выращивания животных, включая птиц, на постоянной основе или временно с выпасом на пастбищах, включая летники, кошары, откормочные площадки.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дезинфекции, дезинсекции и дератизации применяются ветеринарные препараты, зарегистрированные в Республике Казахстан и (или) государствах-членах Евразийского экономического союза.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29.11.2019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завершению работ по дезинфекции, дезинсекции, дератизации составляется акт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дезинфекции на объектах производства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Дезинфекция проводится в профилактических целях, а также вынужденная дезинфекция в случаях возникновения очагов вспышек болезней животных. При вынужденной дезинфекции проводится текущая и заключительная дезинфекция.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Профилактическая дезинфекция проводится на объектах производства, расположенных в благополучной зоне по инфекционным болезням животных с целью предотвращения риска заноса и распространения возбудителей болезней животных.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объектах производства, расположенных в благополучной зоне, включая помещения для содержания животных проводят профилактическую дезинфекцию два раза в год.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круглогодовом содержании животных в выгульных площадках, в процессе эксплуатации животноводческих помещений профилактическая дезинфекция отдельных помещений для содержания животных проводится после завершения соответствующих технологических циклов и освобождения от животных.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Дезинфекция на организованных объектах производства является составной частью общего технологического процесса производства и проводится по плану с учетом особенностей технологии воспроизводства, выращивания и откорма животных.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плане дезинфекционных работ предусматриваются сроки проведения, методы и режимы дезинфекции объектов производства, а также потребность в дезинфицирующих и моющих средствах, дезинфекционной и моечной технике, методы контроля качества дезинфекции.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 проведением дезинфекции проводится тщательная механическая очистка подлежащих дезинфекции поверхностей.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клеточном и безвыгульном содержании птицы дезинфекцию помещений осуществляют каждый раз перед посадкой новой партии птицы: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птичниках с выгульным содержанием – два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содержании на глубокой подстилке – один раз в год при смене 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инкубаторий дезинфицируют перед началом и по окончании инкубации яиц.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Помещения для содержания кроликов и пушных зверей дезинфицируют по мере их освобождения в период технологического цикла.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Дезинфекция в местах периодически действующих животноводческих выставках проводится перед ввозом животных и после их вывоза.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Помещения (площадки) для содержания животных при карантинировании животных дезинфицируют каждый раз по окончании срока карантирования очередной партии животных.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Помещения кормоцехов дезинфицируют не реже одного раза в месяц, бункера смесители кормопроводов, оборудование для приготовления и раздачи корма и столовые (при кормлении в отдельном помещении) – один раз в неделю, а после каждого приготовления (раздачи) корма или кормления промывают водой.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Периодичность дезинфекции помещений убойного пункта (убойных площадок), перерабатывающих предприятий устанавливается с учетом особенностей их использования.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убойном пункте (убойной площадке) дезинфекцию проводят ежедневно в конце смены и каждый раз после убоя животных, при разделке туш которых возникло подозрение на заболевание инфекционными болезнями.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Одновременно дезинфицируют все оборудование убойного пункта (убойной площадки).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дезинфекции обуви у входа в производственные здания (помещения) на всю ширину прохода, а так же внутри здания, у входа в каждую изолированную секцию (бокс) устанавливают дезинфекционные коврики, заполненные поролоном, опилками или пористым эластичным материалом, которые обильно пропитываются дезинфицирующим раствором, используемым для дезинфекции помещений.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строительства, капитального ремонта или реконструкции объекта производства на территории производственной зоны объектов производства непосредственно перед вводом в эксплуатацию проводят их предпусковую очистку и дезинфекцию.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Вынужденную дезинфекцию (текущую и заключительную) осуществляют в объектах производства, неблагополучных по заразным болезням животных, с целью локализации первичного очага инфекции, предотвращения накопления патогенных микроорганизмов во внешней среде и их распространения внутри объекта производства и за его пределами.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Текущую дезинфекцию проводят периодически в течение всего времени оздоровления объектов производства с целью снижения уровня контаминации объектов внешней среды патогенными микроорганизмами и уменьшения опасности перезаражения животных внутри объекта производства и распространения болезни за его пределы.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Периодичность проведения текущей дезинфекции и перечень объектов, подлежащих обеззараживанию определяются с учетом характера болезни, эпизоотической ситуации по данной болезни, специфики технологии производства, природно-климатических условий и других особенностей неблагополучного пункта или зоны его расположения.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Заключительную дезинфекцию проводят в объекте производства после прекращения выделения больных животных и осуществления мероприятий, гарантирующих ликвидацию источника возбудителя заразной болезни.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дезинфекции учитывается характер объекта производства, устойчивость патогенных микробов во внешней среде, подлежащей дезинфекции, а также свойства дезинфицирующих средств и их способность обеззараживать различные патогены в различной среде и при различных температурных условиях.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Перед началом работ по очистке и дезинфекции освобождают помещение от животных, удаляют из него или закрывают полиэтиленовой пленкой оборудование, портящееся под действием воды и дезинфицирующих, увлажняют поверхности дезинфицирующим раствором, после чего с помощью скребка и струи воды убирают основную массу навоза, остатки корма и другие загрязнения.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Перед дезинфекцией объектов производства проводят механическую очистку всех поверхностей, подлежащих обеззараживанию.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зависимости от характера, степени, вида загрязнения и цели дезинфекции механическую очистку проводят без предварительного увлажнения поверхностей загрязненных участков растворами моющих или дезинфицирующих средств (сухая очистка) или после нее (влажная очистка).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подготовке к дезинфекции сухой очистке подвергают малозагрязненные поверхности и не подлежащие увлажнению объекты (электроустановки, осветительные приборы, некоторые виды оборудования).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обоснованных случаях очищаемые поверхности протирают ветошью, увлажненной водой или раствором дезинфицирующих средств.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Помещения, оборудование, инвентарь и прочие объекты обрабатывают растворами химических дезинфицирующих средств путем равномерного орошения поверхностей до полного их смачивания.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окончания очистки при необходимости ремонтируют помещения и находящееся в них оборудование. При этом выбоины, трещины и другие повреждения в стенах, полах и перегородках заделывают соответствующими материалами. Пришедший в негодность деревянный пол заменяют новым.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завершения механической очистки, ремонта помещений и технологического оборудования пол повторно обмывают водой, освобождают от воды кормушки, поилки, каналы навозоудаления, здания (помещения) проветривают и просушивают для удаления с поверхностей избыточной влаги.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определении суммарной площади учитывают площадь пола, стен, потолков, перегородок, наружной и внутренней поверхностей всех элементов оборудования животноводческих помещений или других объектов, подлежащих увлажнению дезинфицирующими растворами.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Поверхности помещений дезинфицирующими растворами орошают в следующем порядке: сначала, начиная с ближнего от входа конца помещения, равномерно увлажняют пол в станках, межстаночные перегородки, оборудование, стены, а затем потолок и пол в проходе.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нанесения дезинфицирующих растворов объект закрывают на три часа, по мере возможности экспозицию увеличивают от шести до двенадцати часов.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окончания дезинфекции объект проветривают, до полного исчезновения запаха препарата.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целях определения качества дезинфекции проводятся исследования в ветеринарных лабораториях. Результаты таких лабораторных исследований являются основанием для проведения дополнительной дезинфекции.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дезинсекции и дератизации</w:t>
      </w:r>
      <w:r>
        <w:br/>
      </w:r>
      <w:r>
        <w:rPr>
          <w:rFonts w:ascii="Times New Roman"/>
          <w:b/>
          <w:i w:val="false"/>
          <w:color w:val="000000"/>
        </w:rPr>
        <w:t>на объектах производства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Профилактические меры борьбы по уничтожению насекомых, членистоногих и грызунов включают: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ветеринарно-санитарных мер на объектах производства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регулярной профилактической дезинсекции и дератизации на объектах производства.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Профилактическую дезинсекцию проводят одновременно с профилактической дезинфекцией или непосредственно после нее с учетом совместимости применяемых ветеринарных препаратов.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Профилактические мероприятия по борьбе с грызунами заключаются в созданий условий, препятствующих доступу грызунов к кормам, местам обитания и размножения.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Перед дезинсекцией, дератизацией: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обследуют объект производства и места, заселенные насекомыми, членистоногими и грызунами;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корма, потребляемые грызунами, основные пути их передвижения (перемещения);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предварительную механическую очистку объектов производства для последующей обработки.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Применяются три типа обработки против насекомых и других членистоногих: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сплошная обработка – проводится во всех заселенных целевыми видами насекомых помещениях и на прилегающих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барьерная обработка – создание защитных зон вокруг определенной территории. Проводится для создания барьера, препятствующего проникновению насекомых на определенную территорию;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микроочаговая обработка – дезинсекция в эпизоотическом очаге и на прилегающей к нему территории. Проводится при регистрации болезней животных, источниками распространения, которых являются насекомые.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Дератизацию проводят физическими, механическими, химическими способами, методами раскладки отравленных приманок, опыливания, газации. Выбор способа и метода дератизации определяется особенностями обрабатываемого объекта производства и свойствами используемых ветеринарных препаратов.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окончании мероприятий по дезинсекции, дератизации проводят механическую очистку объекта производства от трупов насекомых, членистоногих и грызунов с последующей их утилизацией (уничтожением).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дезинфекция, дезинсекция, дератизация жүргізуге/</w:t>
      </w:r>
      <w:r>
        <w:br/>
      </w:r>
      <w:r>
        <w:rPr>
          <w:rFonts w:ascii="Times New Roman"/>
          <w:b/>
          <w:i w:val="false"/>
          <w:color w:val="000000"/>
        </w:rPr>
        <w:t>на проведение дезинфекции, дезинсекции, дератизации "__" _____________________ 20__ жыл/год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Объект атауы және мекенжайы/Наименование и адрес объекта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төменде қол қоюшылар/Мы, нижеподписавшиеся,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(дезинфекция, дезинсекция, дератизация жүргізген (керегінің 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сызылсын) маманның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болса), қызметі/должность,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проводивших дезинфекцию, дезинсекцию, дератизацию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қатысуымен/ в присутствии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 өкілінің лауазымын, тегін көрсету/указать должность, фамилию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жүргізілген кезең/ провели в период ________________ 20__ жыл/год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(профилактикалық, кезеңдік, соңғы/профилактическую, текущую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заключительную)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үй-жайдың мына аурулардан таза еместігінен/по поводу неблагополучия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помещений___________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(ауру/ заболевание)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(объект және аумақ ауданы/площадь объекта и территорий)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дезинфекция, дезинсекция, дератизация жүргіздік (керегінің 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сызылсын)/проведена дезинфекция, дезинсекция, дератизация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(қандай әдіспен, құралмен жүргізілді көрсету/указать, каким методом,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средством)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режимде/при следующих режимах: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концентрациясы/концентрация препарата: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ауасының температурасы/температура воздуха в объекте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ерітіндісінің температурасы/температура рабочего раствора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дезинфекции):_____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препараттардың шығыны/расход препарата: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объектісі жабық қалдырылды/ объект производства оставлено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закрытым на ______________________________________________ ағат/часов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бейтараптандырылған препараттардың қалдықтары /остатки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нейтрализованы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(бейтараптандырғыш, концентрациясы/нейтрализатор, концентрация,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сапасына бақылау жүргізілді/контроль качества дезинфекции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(кім жүргізді, зерттеу қорытындысы,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сараптама нөмірі және оның қорытындысы/кем,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результат исследования, номер экспертизы и 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дезинфекция, дезинсекция, дератизация жұмыстары аяқталғаннан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кейін (керегінің асты сызылсын) және есептен шығаруға жасалды/Акт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по завершению работ по дезинфекции, дезинсекции,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дератизации (нужное подчеркнуть) и списанию__________________________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(препарат атауы, саны/наименование препаратов,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Қолдары/Подписи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