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fe74" w14:textId="887f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февраля 2014 года № 20. Зарегистрировано Департаментом юстиции Жамбылской области 8 апреля 2014 года № 2147. Утратило силу постановлением акимата Жамбылской области от 25 января 2018 года № 3</w:t>
      </w:r>
    </w:p>
    <w:p>
      <w:pPr>
        <w:spacing w:after="0"/>
        <w:ind w:left="0"/>
        <w:jc w:val="both"/>
      </w:pPr>
      <w:bookmarkStart w:name="z4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25.01.2018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Жамбылской области".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аппарата акима области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Р. Рахманбердиева.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"Аппарат акима Жамбылской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акима Жамбылской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Коммунальное государственное учреждение "Аппарат акима Жамбылской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"Аппарат акима Жамбылской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"Аппарат акима Жамбылской области" вступает в гражданско-правовые отношения от собственного имени.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"Аппарат акима Жамбылской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"Аппарат акима Жамбылской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"Аппарат акима Жамбылской области" и другими актами, предусмотренными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коммунального государственного учреждения "Аппарат акима Жамбылской области" утверждаются в соответствии с действующим законодательством.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080008, Республика Казахстан, Жамбылская область, город Тараз, проспект Абая, 125.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Коммунальное государственное учреждение "Аппарат акима Жамбылской области".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коммунального государственного учреждения "Аппарат акима Жамбылской области".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коммунального государственного учреждения "Аппарат акима Жамбылской области" осуществляется из республиканского и местных бюджетов.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Коммунальному государственному учреждению "Аппарат акима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Жамбылской области".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коммунальному государственному учреждению "Аппарат акима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коммунального государственного учреждения "Аппарат акима Жамбылской области":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информационно-аналитического, организационно-правового и материально-технического обеспечения деятельности акимата и акима области.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Регламента работы акимата области;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государственных органов на территории области и обеспечение постоянного взаимодействия с местными исполнительными органами.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функции центрального аппарата: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ежеквартального плана работы аппарата акима области;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разработке проектов актов акимата и акима области;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материалов на заседание акимата области;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контроля за исполнением актов Президента, Правительства Республики Казахстан, акимата и акима области;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систематическое информирование акима области о ходе выполнения законодательных актов Республики Казахстан, актов и поручений Президента, Правительства, Премьер-Министра Республики Казахстан, постановлений и протокольных поручений акимата, решений и распоряжений акима области, обеспечение контроля за их исполнением;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информационно-аналитическое, правовое, организационное и материально-техническое обеспечение заседаний акимата, других мероприятий, проводимых акимом области и его заместителями;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материалов для акимата области, акима области и его заместителей, характеризующих состояние социально-экономического развития области;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связи акима области со средствами массовой информации;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учет, систематизация и ведение контрольных экземпляров принятых акиматом и акимом нормативных правовых актов;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анализа качественного состава и движения кадров, входящих в перечень должностей, назначаемых акимом области;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учебы кадров;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условий для расширения функционирования государственного языка и языка межнационального общения;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служебных документов;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приема граждан;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обращений граждан и юридических лиц;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ведение делопроизводства, обработка корреспонденции, поступающей в акимат, в соответствии с требованиями Закона Республики Казахстан "Об административных процедурах", нормативно-правовых актов Правительства Республики Казахстан;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совместно с исполнительными органами подготовки вопросов к рассмотрению на заседаниях акимата;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мониторинга, обучения и организационных мероприятий по внедрению Информационной интегрированной системы Центров обслуживания населения в местных исполнительных органах области;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сбор статистической информации государственных услуг, оказанных местными исполнительными органами через Центры обслуживания населения;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работ по переводу государственных услуг в электронный формат;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работ по оценке эффективности государственных услуг в местных исполнительных органах, согласно утвержденной методике;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координация работ по оценке эффективности деятельности государственных служащих аппарата акима области, управлений акимата области и аппаратов акимов районов и города Тараз;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реализация системы ежегодной оценки эффективности деятельности местных исполнительных органов.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исполнения законодательных актов, актов Президента, Правительства, Премьер-Министра Республики Казахстан, акимата и акима в соответствии с Указом Президента Республики Казахстан от 27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976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Казахстан", и иным законодательством Республики Казахстан;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внутреннего государственного аудита в соответствии с законодательством республики Казахстан;</w:t>
      </w:r>
    </w:p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функции государственных учреждений (предприятий), находящихся в ведении коммунального государственного учреждения "Аппарат акима Жамбылской области":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реализации государственной этнополитики в регионе: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координация деятельности этнокультурных объединений области и других общественных организаций, оказание им практической помощи по возрождению и развитию культуры этносов, развитию языков, вовлечении их в активную работу по укреплению общественного согласия, пропаганды народных традиций и промыслов;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научно-экспертного сопровождения деятельности ассамблеи народа Казахстана области;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информационно-разъяснительной и консультативной помощи населению по вопросам межэтнического и общественного согласия, толерантности;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массовых мероприятий Ассамблеи народа Казахстана, направленных на укрепление единства народа Казахстана.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Исполнение государственного образовательного заказа, устанавливаемого соответствующим государственным органом за счет государственного бюджета, также на основе договора, осуществляемого через финансирование, несмотря на подведомственность, исполнение плана переподготовки и повышения квалификации кадров области;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обеспечении организации международных программ и проектов в сфере переподготовки и повышения квалификации кадров организаций и учреждений, государственных служащих;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договора переподготовка кадров, углубление профессиональных знаний и навыков;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разработка учебно-методических материалов, направленных на повышение качества подготовки, переподготовки и повышения квалификации кадров;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консультационных, образовательных, информационных и других услуг.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Обеспечение и поддержание в постоянной готовности пунктов управления начальника Гражданской обороны Жамбылской области и его аппарата, специального имущества мобилизационного резерва гражданской обороны в строгом соответствии с требованиями законодательства Республики Казахстан.</w:t>
      </w:r>
    </w:p>
    <w:bookmarkEnd w:id="63"/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 поддержание областного призывного пункта, создание, накопление и своевременное освежение запасов, средств индивидуальной защиты и специального транспорта, мобилизационных технических средств, резервов для проведения мероприятий гражданской обороны и жизнеобеспечения населения.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иная деятельность, установленная законодательством Республики Казахстан.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постановлениями акимата Жамбылской области от 31.07.2014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27.01.2016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у государственных органов, иных организаций и физических лиц информацию и документы по вопросам, относящимся к компетенции акимата и акима области, аппарата акима области, привлекать для проведения экспертиз и консультаций специалистов, а также независимых экспертов, в том числе на договорной основе;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на постоянной основе проверки исполнения актов Президента, Правительства Республики Казахстан, акимата и акима области, принимать меры по устранению выявленных нарушений закона;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на заседаниях акиматов различных уровней, коллегий, совещаниях местных исполнительных органов;</w:t>
      </w:r>
    </w:p>
    <w:bookmarkEnd w:id="70"/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аппаратов акимов районов и города Тараз, исполнительных органов, финансируемых из областного бюджета, к участию в подготовке вопросов, вносимых на заседания акимата области, рассмотрение акима области;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проектов нормативных правовых актов;</w:t>
      </w:r>
    </w:p>
    <w:bookmarkEnd w:id="72"/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 праве оперативного управления обособленное имущество;</w:t>
      </w:r>
    </w:p>
    <w:bookmarkEnd w:id="73"/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личные неимущественные права;</w:t>
      </w:r>
    </w:p>
    <w:bookmarkEnd w:id="74"/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на осуществление целей и задач, предусмотренных в учредительных документах;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истцом и ответчиком в суде от имени акимата и аппарата акима Жамбылской области;</w:t>
      </w:r>
    </w:p>
    <w:bookmarkEnd w:id="76"/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необходимые для реализации основных задач и функций аппарата акима области, в соответствии с нормативными правовыми актами Республики Казахстан.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сотрудниками коммунального государственного учреждения "Аппарат акима Жамбылской области" норм этики административных государственных служащих;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иные обязанности предусмотренные нормативными правовыми актами Республики Казахстан.</w:t>
      </w:r>
    </w:p>
    <w:bookmarkEnd w:id="81"/>
    <w:bookmarkStart w:name="z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82"/>
    <w:bookmarkStart w:name="z2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коммунального государственного учреждения "Аппарат акима Жамбылской области"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"Аппарат акима Жамбылской области" задач и осуществление им своих функций.</w:t>
      </w:r>
    </w:p>
    <w:bookmarkEnd w:id="83"/>
    <w:bookmarkStart w:name="z2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коммунального государственного учреждения "Аппарат акима Жамбылской области" назначается на должность и освобождается от должности акимом области.</w:t>
      </w:r>
    </w:p>
    <w:bookmarkEnd w:id="84"/>
    <w:bookmarkStart w:name="z2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Первый руководитель коммунального государственного учреждения "Аппарат акима Жамбылской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</w:p>
    <w:bookmarkEnd w:id="85"/>
    <w:bookmarkStart w:name="z3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коммунального государственного учреждения "Аппарат акима Жамбылской области":</w:t>
      </w:r>
    </w:p>
    <w:bookmarkEnd w:id="86"/>
    <w:bookmarkStart w:name="z1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реализацию целей, возложенных на аппарат акима области;</w:t>
      </w:r>
    </w:p>
    <w:bookmarkEnd w:id="87"/>
    <w:bookmarkStart w:name="z1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персональную ответственность за выполнение возложенных на аппарат акима области задач и осуществление аппаратом своих функций; </w:t>
      </w:r>
    </w:p>
    <w:bookmarkEnd w:id="88"/>
    <w:bookmarkStart w:name="z1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организует, координирует и контролирует деятельность структурных подразделений аппарата акима области в пределах своей компетенции;</w:t>
      </w:r>
    </w:p>
    <w:bookmarkEnd w:id="89"/>
    <w:bookmarkStart w:name="z1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структуру и штатное расписание аппарата акима области, положение о его структурных подразделениях;</w:t>
      </w:r>
    </w:p>
    <w:bookmarkEnd w:id="90"/>
    <w:bookmarkStart w:name="z1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на государственные должности и освобождает от государственных должностей административных государственных служащих корпуса "Б" аппарата акима области;</w:t>
      </w:r>
    </w:p>
    <w:bookmarkEnd w:id="91"/>
    <w:bookmarkStart w:name="z1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 акима области, за исключением работников, вопросы трудовых отношений которых отнесены к компетенции вышестоящих должностных лиц;</w:t>
      </w:r>
    </w:p>
    <w:bookmarkEnd w:id="92"/>
    <w:bookmarkStart w:name="z1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предложение акиму области о назначении на должность и освобождении от должности руководителей исполнительных органов и их заместителей, финансируемых из местного бюджета; </w:t>
      </w:r>
    </w:p>
    <w:bookmarkEnd w:id="93"/>
    <w:bookmarkStart w:name="z1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утверждение акимата области Положение об аппарате акима области;</w:t>
      </w:r>
    </w:p>
    <w:bookmarkEnd w:id="94"/>
    <w:bookmarkStart w:name="z1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деятельностью дисциплинарной и конкурсной комиссий аппарата акима области; </w:t>
      </w:r>
    </w:p>
    <w:bookmarkEnd w:id="95"/>
    <w:bookmarkStart w:name="z1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решает вопросы дисциплинарной ответственности государственных служащих аппарата акима области, за исключением работников, вопросы трудовых отношений которых отнесены к компетенции вышестоящих должностных лиц;</w:t>
      </w:r>
    </w:p>
    <w:bookmarkEnd w:id="96"/>
    <w:bookmarkStart w:name="z13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служебной дисциплины;</w:t>
      </w:r>
    </w:p>
    <w:bookmarkEnd w:id="97"/>
    <w:bookmarkStart w:name="z14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внутренний трудовой распорядок в аппарате акима области;</w:t>
      </w:r>
    </w:p>
    <w:bookmarkEnd w:id="98"/>
    <w:bookmarkStart w:name="z14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установленного Регламентом акимата области порядка прохождения и утверждения вносимых на рассмотрение акимата и акима области вопросов, проектов постановлений акимата области, решений и распоряжений акима области;</w:t>
      </w:r>
    </w:p>
    <w:bookmarkEnd w:id="99"/>
    <w:bookmarkStart w:name="z14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ход исполнения решений, принятых местными исполнительными и представительными органами области;</w:t>
      </w:r>
    </w:p>
    <w:bookmarkEnd w:id="100"/>
    <w:bookmarkStart w:name="z14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смету расходов аппарата акима области и в ее пределах распоряжается финансовыми средствами;</w:t>
      </w:r>
    </w:p>
    <w:bookmarkEnd w:id="101"/>
    <w:bookmarkStart w:name="z14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bookmarkEnd w:id="102"/>
    <w:bookmarkStart w:name="z1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личный прием граждан;</w:t>
      </w:r>
    </w:p>
    <w:bookmarkEnd w:id="103"/>
    <w:bookmarkStart w:name="z1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реализацию кадровой политики акима области;</w:t>
      </w:r>
    </w:p>
    <w:bookmarkEnd w:id="104"/>
    <w:bookmarkStart w:name="z14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перечень рассылки заверенных копий постановлений, протокольных поручений акимата области, решений и распоряжений акима области;</w:t>
      </w:r>
    </w:p>
    <w:bookmarkEnd w:id="105"/>
    <w:bookmarkStart w:name="z14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106"/>
    <w:bookmarkStart w:name="z14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коммунального государственного учреждения "Аппарат акима Жамбылской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20 - в редакции постановления акимата Жамбылской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108"/>
    <w:bookmarkStart w:name="z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коммунального государственного учреждения "Аппарат акима Жамбылской области"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09"/>
    <w:bookmarkStart w:name="z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</w:t>
      </w:r>
    </w:p>
    <w:bookmarkEnd w:id="110"/>
    <w:bookmarkStart w:name="z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"Аппарат акима Жамбылской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учреждения "Аппарат акима Жамбылской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2"/>
    <w:bookmarkStart w:name="z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коммунальным государственным учреждением "Аппарат акима Жамбылской области" относится к коммунальной собственности.</w:t>
      </w:r>
    </w:p>
    <w:bookmarkEnd w:id="113"/>
    <w:bookmarkStart w:name="z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"Аппарат акима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4"/>
    <w:bookmarkStart w:name="z1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15"/>
    <w:bookmarkStart w:name="z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коммунального государственного учреждения "Аппарат акима Жамбылской области" осуществляется в соответствии с законодательством Республики Казахстан.</w:t>
      </w:r>
    </w:p>
    <w:bookmarkEnd w:id="116"/>
    <w:bookmarkStart w:name="z1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(предприятий), находящихся в ведении коммунального государственного учреждения "Аппарат акима Жамбылской области"</w:t>
      </w:r>
    </w:p>
    <w:bookmarkEnd w:id="117"/>
    <w:bookmarkStart w:name="z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Перечень с изменениями, внесенными постановлениями Жамбылского областного акимата от 31.07.2014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27.01.2016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коммунальное казенное предприятие "Центр переподготовки и повышения квалификации государственных служащих акимата Жамбылской области".</w:t>
      </w:r>
    </w:p>
    <w:bookmarkEnd w:id="119"/>
    <w:bookmarkStart w:name="z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"Специализированная база акимата Жамбылской области".</w:t>
      </w:r>
    </w:p>
    <w:bookmarkEnd w:id="120"/>
    <w:bookmarkStart w:name="z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"Қоғамдық келесім" аппарата акима Жамбылской области"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