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d22c2" w14:textId="f9d22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нормативов субсидий на возмещение до 100% затрат по искусственному осеменению маточного поголовья крупного рогатого скота в личных подсобных хозяйствах, а также критерии и требования к поставщикам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19 марта 2014 года № 56. Зарегистрировано Департаментом юстиции Жамбылской области 8 апреля 2014 года № 2149. Утратило силу постановлением акимата Жамбылской области от 29 января 2015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Жамбылской области от 29.01.2015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 и постановлением Правительства Республики Казахстан от 18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из местных бюджетов на развитие племенного животноводства, повышение продуктивности и качества продукции животноводства"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норматив субсидий на возмещение до 100 % затрат по искусственному осеменению маточного поголовья крупного рогатого скота в личных подсоных хозяйствах;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критерии и требования к поставщикам по искусственному осеменению маточного поголовья крупного рогатого скота в личных подсобных хозяйствах.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постановления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обеспечить размещение настоящего постановления на интернет-ресурсе Акимата Жамбылской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данного постановления возложить на заместителя акима области М. Жолдасбаева.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И.о. Министра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Г.С. Исаева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 марта 2014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 от 19 марта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субсидий на возмещение до 100 % затрат по искусственному осеменению маточного поголовья крупного рогатого скота в личных подсобных хозяйствах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6800"/>
        <w:gridCol w:w="656"/>
        <w:gridCol w:w="3935"/>
      </w:tblGrid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за 1 единицу, тенге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до 100 % затрат по искусственному осеменению маточного поголовья крупного рогатого скота в личных подсобных хозяйствах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3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2 801,82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 от 19 марта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требования к поставщикам по искусственному осеменению маточного поголовья крупного рогатого скота в личных подсобных хозяйствах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5751"/>
        <w:gridCol w:w="5567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требования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до 100 % затрат по искусственному осеменению маточного поголовья крупного рогатого скота в личных подсобных хозяйствах</w:t>
            </w:r>
          </w:p>
        </w:tc>
        <w:tc>
          <w:tcPr>
            <w:tcW w:w="5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Наличие инструментов для проведения искусственного осеменения маточного поголовья крупного рогатого скота;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Наличие спецтехники для подвоза азота и семени быков производителей;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Наличие осеменатора поискусственному осеменению животных;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Наличие договора по оказанию услуг по искусственному осеменению маточного поголовья крупного рогатого скота в личных подсобных хозяйствах;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Справку-расчет затрат по оказанию услуг по искусственному осеменению одной головы маточного поголовья крупного рогатого скота в личных подсобных хозяйствах;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Наличие акта осеменения и акта обследования осемененного маточного поголовья крупного рогатого скота;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Наличие договора на приобретение семени у отечественного племенного центра (за исключением племенных центров).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