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d021" w14:textId="0abd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в области сельского хозяйства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Жамбылской области от 27 марта 2014 года № 73. Зарегистрировано Департаментом юстиции Жамбылской области 4 мая 2014 года № 2203. Утратило силу постановлением акимата Жамбылской области от 28 декабря 2015 года № 319</w:t>
      </w:r>
    </w:p>
    <w:p>
      <w:pPr>
        <w:spacing w:after="0"/>
        <w:ind w:left="0"/>
        <w:jc w:val="left"/>
      </w:pPr>
      <w:r>
        <w:rPr>
          <w:rFonts w:ascii="Times New Roman"/>
          <w:b w:val="false"/>
          <w:i w:val="false"/>
          <w:color w:val="ff0000"/>
          <w:sz w:val="28"/>
        </w:rPr>
        <w:t xml:space="preserve">      Сноска. Утратило силу постановлением акимата Жамбылской области от 28.12.2015 </w:t>
      </w:r>
      <w:r>
        <w:rPr>
          <w:rFonts w:ascii="Times New Roman"/>
          <w:b w:val="false"/>
          <w:i w:val="false"/>
          <w:color w:val="ff0000"/>
          <w:sz w:val="28"/>
        </w:rPr>
        <w:t>№ 319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апреля 2013 года "О государственных услугах" акимат Жамбылской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прилагаемые:</w:t>
      </w:r>
      <w:r>
        <w:br/>
      </w:r>
      <w:r>
        <w:rPr>
          <w:rFonts w:ascii="Times New Roman"/>
          <w:b w:val="false"/>
          <w:i w:val="false"/>
          <w:color w:val="000000"/>
          <w:sz w:val="28"/>
        </w:rPr>
        <w:t xml:space="preserve">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"Аттестация производителей оригинальных, элитных семян, семян первой, второй и третьей репродукций и реализаторов семян";</w:t>
      </w:r>
      <w:r>
        <w:br/>
      </w:r>
      <w:r>
        <w:rPr>
          <w:rFonts w:ascii="Times New Roman"/>
          <w:b w:val="false"/>
          <w:i w:val="false"/>
          <w:color w:val="000000"/>
          <w:sz w:val="28"/>
        </w:rPr>
        <w:t xml:space="preserve">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"Субсидирование стоимости услуг по подаче воды сельскохозяйственным товаропроизводителям".</w:t>
      </w:r>
      <w:r>
        <w:br/>
      </w:r>
      <w:r>
        <w:rPr>
          <w:rFonts w:ascii="Times New Roman"/>
          <w:b w:val="false"/>
          <w:i w:val="false"/>
          <w:color w:val="000000"/>
          <w:sz w:val="28"/>
        </w:rPr>
        <w:t>
      </w:t>
      </w:r>
      <w:r>
        <w:rPr>
          <w:rFonts w:ascii="Times New Roman"/>
          <w:b w:val="false"/>
          <w:i w:val="false"/>
          <w:color w:val="000000"/>
          <w:sz w:val="28"/>
        </w:rPr>
        <w:t>2. Коммунальному государственному учреждению "Управление сельского хозяйства акимата Жамбылской области"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постановления в органах юстиции;</w:t>
      </w:r>
      <w:r>
        <w:br/>
      </w: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постановления на интернет-ресурсе Акимата Жамбылской области.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возлагается на заместителя акима области М. Жолдасбаева.</w:t>
      </w:r>
      <w:r>
        <w:br/>
      </w:r>
      <w:r>
        <w:rPr>
          <w:rFonts w:ascii="Times New Roman"/>
          <w:b w:val="false"/>
          <w:i w:val="false"/>
          <w:color w:val="000000"/>
          <w:sz w:val="28"/>
        </w:rPr>
        <w:t>
      </w:t>
      </w:r>
      <w:r>
        <w:rPr>
          <w:rFonts w:ascii="Times New Roman"/>
          <w:b w:val="false"/>
          <w:i w:val="false"/>
          <w:color w:val="000000"/>
          <w:sz w:val="28"/>
        </w:rPr>
        <w:t>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области</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 Кокрекбаев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27 марта 2014 года № 73</w:t>
            </w:r>
          </w:p>
        </w:tc>
      </w:tr>
    </w:tbl>
    <w:bookmarkStart w:name="z7" w:id="0"/>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"Аттестация производителей оригинальных, элитных семян, семян</w:t>
      </w:r>
      <w:r>
        <w:br/>
      </w:r>
      <w:r>
        <w:rPr>
          <w:rFonts w:ascii="Times New Roman"/>
          <w:b/>
          <w:i w:val="false"/>
          <w:color w:val="000000"/>
        </w:rPr>
        <w:t>первой, второй и третьей репродукций и реализаторов семян"</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Государственная услуга "Аттестация производителей оригинальных, элитных семян, семян первой, второй и третьей репродукций и реализаторов семян" (далее – государственная услуга) оказывается управлением сельского хозяйства акимата Жамбылской области (далее – услугодатель), а также центры обслуживания населения на альтернативной основе (далее – услугодатель), а также через веб-портал "электронного правительства": www.e.gov.kz или портал "Е–лицензирование": www.elicense.kz (далее – портал). Прием заявлений и выдача результатов осуществляется услугодателем.</w:t>
      </w:r>
      <w:r>
        <w:br/>
      </w:r>
      <w:r>
        <w:rPr>
          <w:rFonts w:ascii="Times New Roman"/>
          <w:b w:val="false"/>
          <w:i w:val="false"/>
          <w:color w:val="000000"/>
          <w:sz w:val="28"/>
        </w:rPr>
        <w:t>
      </w:t>
      </w:r>
      <w:r>
        <w:rPr>
          <w:rFonts w:ascii="Times New Roman"/>
          <w:b w:val="false"/>
          <w:i w:val="false"/>
          <w:color w:val="000000"/>
          <w:sz w:val="28"/>
        </w:rPr>
        <w:t>2. Форма оказываемой государственной услуги: электронная (частично автоматизированная) и (или) бумажная.</w:t>
      </w:r>
      <w:r>
        <w:br/>
      </w:r>
      <w:r>
        <w:rPr>
          <w:rFonts w:ascii="Times New Roman"/>
          <w:b w:val="false"/>
          <w:i w:val="false"/>
          <w:color w:val="000000"/>
          <w:sz w:val="28"/>
        </w:rPr>
        <w:t>
      </w:t>
      </w:r>
      <w:r>
        <w:rPr>
          <w:rFonts w:ascii="Times New Roman"/>
          <w:b w:val="false"/>
          <w:i w:val="false"/>
          <w:color w:val="000000"/>
          <w:sz w:val="28"/>
        </w:rPr>
        <w:t>3. Результатом оказываемой государственной услуги является выдача свидетельства об аттестации в форме электронного документа, удостоверенного электронной цифровой подписью уполномоченного должностного лица услугодателя.</w:t>
      </w:r>
      <w:r>
        <w:br/>
      </w:r>
      <w:r>
        <w:rPr>
          <w:rFonts w:ascii="Times New Roman"/>
          <w:b w:val="false"/>
          <w:i w:val="false"/>
          <w:color w:val="000000"/>
          <w:sz w:val="28"/>
        </w:rPr>
        <w:t>
      В случае обращения к услугодателю за получением свидетельства на бумажном носителе свидетельство об аттестации оформляется в электронном формате, распечатывается, заверяется печатью и подписывается руководителем услугодателя.</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действия по оказанию государственной услуги является:</w:t>
      </w:r>
      <w:r>
        <w:br/>
      </w:r>
      <w:r>
        <w:rPr>
          <w:rFonts w:ascii="Times New Roman"/>
          <w:b w:val="false"/>
          <w:i w:val="false"/>
          <w:color w:val="000000"/>
          <w:sz w:val="28"/>
        </w:rPr>
        <w:t xml:space="preserve">
      1) при обращении к услугодателю - заявление по форме согласно приложении стандарта государственной услуги "Об утверждении стандарта государственной услуги "Аттестация производителей оригинальных, элитных семян, семян первой, второй и третьей репродукций и реализаторов семян" утвержденного постановлением Правительства Республики Казахстан от 05 марта 2014 года </w:t>
      </w:r>
      <w:r>
        <w:rPr>
          <w:rFonts w:ascii="Times New Roman"/>
          <w:b w:val="false"/>
          <w:i w:val="false"/>
          <w:color w:val="000000"/>
          <w:sz w:val="28"/>
        </w:rPr>
        <w:t>№ 199</w:t>
      </w:r>
      <w:r>
        <w:rPr>
          <w:rFonts w:ascii="Times New Roman"/>
          <w:b w:val="false"/>
          <w:i w:val="false"/>
          <w:color w:val="000000"/>
          <w:sz w:val="28"/>
        </w:rPr>
        <w:t xml:space="preserve"> (далее-Стандарт)</w:t>
      </w:r>
      <w:r>
        <w:br/>
      </w:r>
      <w:r>
        <w:rPr>
          <w:rFonts w:ascii="Times New Roman"/>
          <w:b w:val="false"/>
          <w:i w:val="false"/>
          <w:color w:val="000000"/>
          <w:sz w:val="28"/>
        </w:rPr>
        <w:t>
      2) при обращении на портал - электронный запрос услугополучателя.</w:t>
      </w:r>
      <w:r>
        <w:br/>
      </w:r>
      <w:r>
        <w:rPr>
          <w:rFonts w:ascii="Times New Roman"/>
          <w:b w:val="false"/>
          <w:i w:val="false"/>
          <w:color w:val="000000"/>
          <w:sz w:val="28"/>
        </w:rPr>
        <w:t>
      </w:t>
      </w:r>
      <w:r>
        <w:rPr>
          <w:rFonts w:ascii="Times New Roman"/>
          <w:b w:val="false"/>
          <w:i w:val="false"/>
          <w:color w:val="000000"/>
          <w:sz w:val="28"/>
        </w:rPr>
        <w:t>6. Содержание каждой процедуры (действия), входящей в состав процесса оказания государственной услуги, длительность его выполнения:</w:t>
      </w:r>
      <w:r>
        <w:br/>
      </w:r>
      <w:r>
        <w:rPr>
          <w:rFonts w:ascii="Times New Roman"/>
          <w:b w:val="false"/>
          <w:i w:val="false"/>
          <w:color w:val="000000"/>
          <w:sz w:val="28"/>
        </w:rPr>
        <w:t>
      1) с момента сдачи пакета документов услугополучателем услугодателю – не более двадцати рабочих дней;</w:t>
      </w:r>
      <w:r>
        <w:br/>
      </w:r>
      <w:r>
        <w:rPr>
          <w:rFonts w:ascii="Times New Roman"/>
          <w:b w:val="false"/>
          <w:i w:val="false"/>
          <w:color w:val="000000"/>
          <w:sz w:val="28"/>
        </w:rPr>
        <w:t>
      максимально допустимое время ожидания для сдачи пакета документов услугополучателем услугодателю – не более 30 (тридцать) минут;</w:t>
      </w:r>
      <w:r>
        <w:br/>
      </w:r>
      <w:r>
        <w:rPr>
          <w:rFonts w:ascii="Times New Roman"/>
          <w:b w:val="false"/>
          <w:i w:val="false"/>
          <w:color w:val="000000"/>
          <w:sz w:val="28"/>
        </w:rPr>
        <w:t>
      максимально допустимое время обслуживания услугополучателя – не более 30 (тридцать) минут;</w:t>
      </w:r>
      <w:r>
        <w:br/>
      </w:r>
      <w:r>
        <w:rPr>
          <w:rFonts w:ascii="Times New Roman"/>
          <w:b w:val="false"/>
          <w:i w:val="false"/>
          <w:color w:val="000000"/>
          <w:sz w:val="28"/>
        </w:rPr>
        <w:t xml:space="preserve">
      2) на портале с момента подачи электронного запроса услугополучателем – не более двадцати рабочих дней. </w:t>
      </w:r>
      <w:r>
        <w:br/>
      </w:r>
      <w:r>
        <w:rPr>
          <w:rFonts w:ascii="Times New Roman"/>
          <w:b w:val="false"/>
          <w:i w:val="false"/>
          <w:color w:val="000000"/>
          <w:sz w:val="28"/>
        </w:rPr>
        <w:t>
</w:t>
      </w:r>
    </w:p>
    <w:bookmarkStart w:name="z14" w:id="2"/>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канцелярия услугодателя;</w:t>
      </w:r>
      <w:r>
        <w:br/>
      </w:r>
      <w:r>
        <w:rPr>
          <w:rFonts w:ascii="Times New Roman"/>
          <w:b w:val="false"/>
          <w:i w:val="false"/>
          <w:color w:val="000000"/>
          <w:sz w:val="28"/>
        </w:rPr>
        <w:t>
      2) руководство услугодателя;</w:t>
      </w:r>
      <w:r>
        <w:br/>
      </w:r>
      <w:r>
        <w:rPr>
          <w:rFonts w:ascii="Times New Roman"/>
          <w:b w:val="false"/>
          <w:i w:val="false"/>
          <w:color w:val="000000"/>
          <w:sz w:val="28"/>
        </w:rPr>
        <w:t>
      3) ответственный исполнитель услугодателя.</w:t>
      </w:r>
      <w:r>
        <w:br/>
      </w:r>
      <w:r>
        <w:rPr>
          <w:rFonts w:ascii="Times New Roman"/>
          <w:b w:val="false"/>
          <w:i w:val="false"/>
          <w:color w:val="000000"/>
          <w:sz w:val="28"/>
        </w:rPr>
        <w:t>
      </w:t>
      </w:r>
      <w:r>
        <w:rPr>
          <w:rFonts w:ascii="Times New Roman"/>
          <w:b w:val="false"/>
          <w:i w:val="false"/>
          <w:color w:val="000000"/>
          <w:sz w:val="28"/>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сопровождается блок - схемой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17" w:id="3"/>
    <w:p>
      <w:pPr>
        <w:spacing w:after="0"/>
        <w:ind w:left="0"/>
        <w:jc w:val="left"/>
      </w:pPr>
      <w:r>
        <w:rPr>
          <w:rFonts w:ascii="Times New Roman"/>
          <w:b/>
          <w:i w:val="false"/>
          <w:color w:val="000000"/>
        </w:rPr>
        <w:t xml:space="preserve"> 4. Описание порядка взаимодействия с центром обслуживания населения и (или) иными услугодателями, а также порядка использования информационных систем в процессе оказания государственной услуги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Пошаговые действия и решения услугодателя через Портал:</w:t>
      </w:r>
      <w:r>
        <w:br/>
      </w:r>
      <w:r>
        <w:rPr>
          <w:rFonts w:ascii="Times New Roman"/>
          <w:b w:val="false"/>
          <w:i w:val="false"/>
          <w:color w:val="000000"/>
          <w:sz w:val="28"/>
        </w:rPr>
        <w:t>
      1) услугополучатель осуществляет регистрацию на Портале с помощью индивидуального идентификационного номера и бизнес–идентификационного номера, а также пароля (осуществляется для незарегистрированных услугополучателей на Портале);</w:t>
      </w:r>
      <w:r>
        <w:br/>
      </w:r>
      <w:r>
        <w:rPr>
          <w:rFonts w:ascii="Times New Roman"/>
          <w:b w:val="false"/>
          <w:i w:val="false"/>
          <w:color w:val="000000"/>
          <w:sz w:val="28"/>
        </w:rPr>
        <w:t>
      2) процесс 1 – процесс ввода услугополучателем индивидуального идентификационного номера / бизнес–идентификационного номера и пароля (процесс авторизации) на Портале для получения услуги;</w:t>
      </w:r>
      <w:r>
        <w:br/>
      </w: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индивидуального идентификационного номера / бизнес–идентификационного номера и пароль;</w:t>
      </w:r>
      <w:r>
        <w:br/>
      </w: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пункте 9 Стандарта, а также выбор услугополучателем регистрационного свидетельства электронно – цифровой подписи для удостоверения (подписания) запроса;</w:t>
      </w:r>
      <w:r>
        <w:br/>
      </w:r>
      <w:r>
        <w:rPr>
          <w:rFonts w:ascii="Times New Roman"/>
          <w:b w:val="false"/>
          <w:i w:val="false"/>
          <w:color w:val="000000"/>
          <w:sz w:val="28"/>
        </w:rPr>
        <w:t>
      6) условие 2 – проверка на Портале срока действия регистрационного свидетельства электронно – цифровой подписи и отсутствия в списке отозванных (аннулированных) регистрационных свидетельств, а также соответствия идентификационных данных (между индивидуального идентификационного номера / бизнес–идентификационного номера указанным в запросе, и индивидуального идентификационного номера / бизнес–идентификационного номера указанным в регистрационном свидетельстве электронно – цифровой подписи);</w:t>
      </w:r>
      <w:r>
        <w:br/>
      </w:r>
      <w:r>
        <w:rPr>
          <w:rFonts w:ascii="Times New Roman"/>
          <w:b w:val="false"/>
          <w:i w:val="false"/>
          <w:color w:val="000000"/>
          <w:sz w:val="28"/>
        </w:rPr>
        <w:t>
      7) процесс 4 – формирование сообщения об отказе в запрашиваемой услуге в связи с не подтверждением подлинности электронно – цифровой подписи услугополучателя;</w:t>
      </w:r>
      <w:r>
        <w:br/>
      </w:r>
      <w:r>
        <w:rPr>
          <w:rFonts w:ascii="Times New Roman"/>
          <w:b w:val="false"/>
          <w:i w:val="false"/>
          <w:color w:val="000000"/>
          <w:sz w:val="28"/>
        </w:rPr>
        <w:t>
      8) процесс 5 – направление электронного документа (запроса услугополучателя) удостоверенного (подписанного) электронно – цифровой подписи услугополучателя через шлюз "электронного правительства" в автоматизированном рабочем месте региональный шлюз "электронного правительства" для обработки запроса услугодателем;</w:t>
      </w:r>
      <w:r>
        <w:br/>
      </w:r>
      <w:r>
        <w:rPr>
          <w:rFonts w:ascii="Times New Roman"/>
          <w:b w:val="false"/>
          <w:i w:val="false"/>
          <w:color w:val="000000"/>
          <w:sz w:val="28"/>
        </w:rPr>
        <w:t>
      9) условие 3 – проверка услугодателем соответствия приложенных услугополучателем документов, указанных в Стандарте и основаниям для оказания услуги;</w:t>
      </w:r>
      <w:r>
        <w:br/>
      </w:r>
      <w:r>
        <w:rPr>
          <w:rFonts w:ascii="Times New Roman"/>
          <w:b w:val="false"/>
          <w:i w:val="false"/>
          <w:color w:val="000000"/>
          <w:sz w:val="28"/>
        </w:rPr>
        <w:t>
      10) процесс 6 - формирование сообщения об отказе в запрашиваемой услуге в связи с имеющимися нарушениями в документах услугополучателя;</w:t>
      </w:r>
      <w:r>
        <w:br/>
      </w:r>
      <w:r>
        <w:rPr>
          <w:rFonts w:ascii="Times New Roman"/>
          <w:b w:val="false"/>
          <w:i w:val="false"/>
          <w:color w:val="000000"/>
          <w:sz w:val="28"/>
        </w:rPr>
        <w:t>
      11) процесс 7 – получение услугополучателем результата услуги (уведомление в форме электронного документа) сформированный Порталом. Электронный документ формируется с использованием электронно – цифровой подписи уполномоченного лица услугодателя.</w:t>
      </w:r>
      <w:r>
        <w:br/>
      </w:r>
      <w:r>
        <w:rPr>
          <w:rFonts w:ascii="Times New Roman"/>
          <w:b w:val="false"/>
          <w:i w:val="false"/>
          <w:color w:val="000000"/>
          <w:sz w:val="28"/>
        </w:rPr>
        <w:t>
      </w:t>
      </w:r>
      <w:r>
        <w:rPr>
          <w:rFonts w:ascii="Times New Roman"/>
          <w:b w:val="false"/>
          <w:i w:val="false"/>
          <w:color w:val="000000"/>
          <w:sz w:val="28"/>
        </w:rPr>
        <w:t xml:space="preserve">10. Функциональные взаимодействия информационных систем, задействованных при оказании государственной услуги через Портал приведены диаграммой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w:t>
            </w:r>
            <w:r>
              <w:br/>
            </w:r>
            <w:r>
              <w:rPr>
                <w:rFonts w:ascii="Times New Roman"/>
                <w:b w:val="false"/>
                <w:i w:val="false"/>
                <w:color w:val="000000"/>
                <w:sz w:val="20"/>
              </w:rPr>
              <w:t>государственной услуги "Аттестация</w:t>
            </w:r>
            <w:r>
              <w:br/>
            </w:r>
            <w:r>
              <w:rPr>
                <w:rFonts w:ascii="Times New Roman"/>
                <w:b w:val="false"/>
                <w:i w:val="false"/>
                <w:color w:val="000000"/>
                <w:sz w:val="20"/>
              </w:rPr>
              <w:t>производителей оригинальных, элитных</w:t>
            </w:r>
            <w:r>
              <w:br/>
            </w:r>
            <w:r>
              <w:rPr>
                <w:rFonts w:ascii="Times New Roman"/>
                <w:b w:val="false"/>
                <w:i w:val="false"/>
                <w:color w:val="000000"/>
                <w:sz w:val="20"/>
              </w:rPr>
              <w:t>семян, семян первой, второй и третьей</w:t>
            </w:r>
            <w:r>
              <w:br/>
            </w:r>
            <w:r>
              <w:rPr>
                <w:rFonts w:ascii="Times New Roman"/>
                <w:b w:val="false"/>
                <w:i w:val="false"/>
                <w:color w:val="000000"/>
                <w:sz w:val="20"/>
              </w:rPr>
              <w:t>репродукций и реализаторов семян"</w:t>
            </w:r>
          </w:p>
        </w:tc>
      </w:tr>
    </w:tbl>
    <w:p>
      <w:pPr>
        <w:spacing w:after="0"/>
        <w:ind w:left="0"/>
        <w:jc w:val="left"/>
      </w:pPr>
      <w:r>
        <w:rPr>
          <w:rFonts w:ascii="Times New Roman"/>
          <w:b/>
          <w:i w:val="false"/>
          <w:color w:val="000000"/>
        </w:rPr>
        <w:t xml:space="preserve"> Диаграмма функционального взаимодействия при оказании государственной услуги через Портал</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w:t>
            </w:r>
            <w:r>
              <w:br/>
            </w:r>
            <w:r>
              <w:rPr>
                <w:rFonts w:ascii="Times New Roman"/>
                <w:b w:val="false"/>
                <w:i w:val="false"/>
                <w:color w:val="000000"/>
                <w:sz w:val="20"/>
              </w:rPr>
              <w:t>государственной услуги "Аттестация</w:t>
            </w:r>
            <w:r>
              <w:br/>
            </w:r>
            <w:r>
              <w:rPr>
                <w:rFonts w:ascii="Times New Roman"/>
                <w:b w:val="false"/>
                <w:i w:val="false"/>
                <w:color w:val="000000"/>
                <w:sz w:val="20"/>
              </w:rPr>
              <w:t>производителей оригинальных, элитных</w:t>
            </w:r>
            <w:r>
              <w:br/>
            </w:r>
            <w:r>
              <w:rPr>
                <w:rFonts w:ascii="Times New Roman"/>
                <w:b w:val="false"/>
                <w:i w:val="false"/>
                <w:color w:val="000000"/>
                <w:sz w:val="20"/>
              </w:rPr>
              <w:t>семян, семян первой, второй и третьей</w:t>
            </w:r>
            <w:r>
              <w:br/>
            </w:r>
            <w:r>
              <w:rPr>
                <w:rFonts w:ascii="Times New Roman"/>
                <w:b w:val="false"/>
                <w:i w:val="false"/>
                <w:color w:val="000000"/>
                <w:sz w:val="20"/>
              </w:rPr>
              <w:t>репродукций и реализаторов семян"</w:t>
            </w:r>
          </w:p>
        </w:tc>
      </w:tr>
    </w:tbl>
    <w:p>
      <w:pPr>
        <w:spacing w:after="0"/>
        <w:ind w:left="0"/>
        <w:jc w:val="left"/>
      </w:pPr>
      <w:r>
        <w:rPr>
          <w:rFonts w:ascii="Times New Roman"/>
          <w:b/>
          <w:i w:val="false"/>
          <w:color w:val="000000"/>
        </w:rPr>
        <w:t xml:space="preserve"> Блок-схема</w:t>
      </w:r>
      <w:r>
        <w:br/>
      </w:r>
      <w:r>
        <w:rPr>
          <w:rFonts w:ascii="Times New Roman"/>
          <w:b/>
          <w:i w:val="false"/>
          <w:color w:val="000000"/>
        </w:rPr>
        <w:t>Описание последовательности процедур (действий)</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Жамбылской области</w:t>
            </w:r>
            <w:r>
              <w:br/>
            </w:r>
            <w:r>
              <w:rPr>
                <w:rFonts w:ascii="Times New Roman"/>
                <w:b w:val="false"/>
                <w:i w:val="false"/>
                <w:color w:val="000000"/>
                <w:sz w:val="20"/>
              </w:rPr>
              <w:t>от 27 марта 2014 года № 73</w:t>
            </w:r>
          </w:p>
        </w:tc>
      </w:tr>
    </w:tbl>
    <w:bookmarkStart w:name="z23" w:id="4"/>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"Субсидирование стоимости услуг по подаче</w:t>
      </w:r>
      <w:r>
        <w:br/>
      </w:r>
      <w:r>
        <w:rPr>
          <w:rFonts w:ascii="Times New Roman"/>
          <w:b/>
          <w:i w:val="false"/>
          <w:color w:val="000000"/>
        </w:rPr>
        <w:t>воды сельскохозяйственным товаропроизводителям"</w:t>
      </w:r>
      <w:r>
        <w:br/>
      </w:r>
      <w:r>
        <w:rPr>
          <w:rFonts w:ascii="Times New Roman"/>
          <w:b/>
          <w:i w:val="false"/>
          <w:color w:val="000000"/>
        </w:rPr>
        <w:t>1. Общие положения</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Государственная услуга "Субсидирование стоимости услуг по подаче воды сельскохозяйственным товаропроизводителям" (далее – государственная услуга ) оказывается коммунальным государственным учреждением "Управление сельского хозяйства акимата Жамбылской области" и отделами сельского хозяйства акимата районов (далее – услугодатель). Прием заявлений и выдача результатов оказания государственной услуги осуществляется через канцелярии услугодателя.</w:t>
      </w:r>
      <w:r>
        <w:br/>
      </w:r>
      <w:r>
        <w:rPr>
          <w:rFonts w:ascii="Times New Roman"/>
          <w:b w:val="false"/>
          <w:i w:val="false"/>
          <w:color w:val="000000"/>
          <w:sz w:val="28"/>
        </w:rPr>
        <w:t>
      </w:t>
      </w:r>
      <w:r>
        <w:rPr>
          <w:rFonts w:ascii="Times New Roman"/>
          <w:b w:val="false"/>
          <w:i w:val="false"/>
          <w:color w:val="000000"/>
          <w:sz w:val="28"/>
        </w:rPr>
        <w:t>2. Форма оказываемой государственной услуги: бумажная.</w:t>
      </w:r>
      <w:r>
        <w:br/>
      </w:r>
      <w:r>
        <w:rPr>
          <w:rFonts w:ascii="Times New Roman"/>
          <w:b w:val="false"/>
          <w:i w:val="false"/>
          <w:color w:val="000000"/>
          <w:sz w:val="28"/>
        </w:rPr>
        <w:t>
      </w:t>
      </w:r>
      <w:r>
        <w:rPr>
          <w:rFonts w:ascii="Times New Roman"/>
          <w:b w:val="false"/>
          <w:i w:val="false"/>
          <w:color w:val="000000"/>
          <w:sz w:val="28"/>
        </w:rPr>
        <w:t>3. Результат оказания государственной услуги –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w:t>
      </w:r>
      <w:r>
        <w:br/>
      </w:r>
      <w:r>
        <w:rPr>
          <w:rFonts w:ascii="Times New Roman"/>
          <w:b w:val="false"/>
          <w:i w:val="false"/>
          <w:color w:val="000000"/>
          <w:sz w:val="28"/>
        </w:rPr>
        <w:t>
</w:t>
      </w:r>
    </w:p>
    <w:bookmarkStart w:name="z27" w:id="5"/>
    <w:p>
      <w:pPr>
        <w:spacing w:after="0"/>
        <w:ind w:left="0"/>
        <w:jc w:val="left"/>
      </w:pPr>
      <w:r>
        <w:rPr>
          <w:rFonts w:ascii="Times New Roman"/>
          <w:b/>
          <w:i w:val="false"/>
          <w:color w:val="000000"/>
        </w:rPr>
        <w:t xml:space="preserve"> 2. Описание порядка действий структурных подразделений (работников) услугодателя в процессе оказания государственной услуги</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 Основанием для начала действия по оказанию государственной услуги является:</w:t>
      </w:r>
      <w:r>
        <w:br/>
      </w:r>
      <w:r>
        <w:rPr>
          <w:rFonts w:ascii="Times New Roman"/>
          <w:b w:val="false"/>
          <w:i w:val="false"/>
          <w:color w:val="000000"/>
          <w:sz w:val="28"/>
        </w:rPr>
        <w:t xml:space="preserve">
      Заявление по форме согласно приложении стандарта государственной услуги "Об утверждении стандарта государственной услуги "Субсидирование стоимости услуг по подаче воды сельскохозяйственным товаропроизводителям" утвержденного постановлением Правительства Республики Казахстан от 24 февраля 2014 года </w:t>
      </w:r>
      <w:r>
        <w:rPr>
          <w:rFonts w:ascii="Times New Roman"/>
          <w:b w:val="false"/>
          <w:i w:val="false"/>
          <w:color w:val="000000"/>
          <w:sz w:val="28"/>
        </w:rPr>
        <w:t>№ 134</w:t>
      </w:r>
      <w:r>
        <w:rPr>
          <w:rFonts w:ascii="Times New Roman"/>
          <w:b w:val="false"/>
          <w:i w:val="false"/>
          <w:color w:val="000000"/>
          <w:sz w:val="28"/>
        </w:rPr>
        <w:t xml:space="preserve"> (далее - Стандарт).</w:t>
      </w:r>
      <w:r>
        <w:br/>
      </w:r>
      <w:r>
        <w:rPr>
          <w:rFonts w:ascii="Times New Roman"/>
          <w:b w:val="false"/>
          <w:i w:val="false"/>
          <w:color w:val="000000"/>
          <w:sz w:val="28"/>
        </w:rPr>
        <w:t>
      </w:t>
      </w:r>
      <w:r>
        <w:rPr>
          <w:rFonts w:ascii="Times New Roman"/>
          <w:b w:val="false"/>
          <w:i w:val="false"/>
          <w:color w:val="000000"/>
          <w:sz w:val="28"/>
        </w:rPr>
        <w:t>5. Содержание каждой процедуры (действия), входящей в состав</w:t>
      </w:r>
      <w:r>
        <w:br/>
      </w:r>
      <w:r>
        <w:rPr>
          <w:rFonts w:ascii="Times New Roman"/>
          <w:b w:val="false"/>
          <w:i w:val="false"/>
          <w:color w:val="000000"/>
          <w:sz w:val="28"/>
        </w:rPr>
        <w:t>
      процесса оказания государственной услуги, длительность его выполнения:</w:t>
      </w:r>
      <w:r>
        <w:br/>
      </w:r>
      <w:r>
        <w:rPr>
          <w:rFonts w:ascii="Times New Roman"/>
          <w:b w:val="false"/>
          <w:i w:val="false"/>
          <w:color w:val="000000"/>
          <w:sz w:val="28"/>
        </w:rPr>
        <w:t>
      1) с момента сдачи пакета документов услугополучателем до получения уведомления о решении услугодателя – не более 14 (четырнадцати) календарных дней.</w:t>
      </w:r>
      <w:r>
        <w:br/>
      </w:r>
      <w:r>
        <w:rPr>
          <w:rFonts w:ascii="Times New Roman"/>
          <w:b w:val="false"/>
          <w:i w:val="false"/>
          <w:color w:val="000000"/>
          <w:sz w:val="28"/>
        </w:rPr>
        <w:t>
      Предоставление в территориальное подразделение казначейства реестра счетов к оплате – не более 14 (четырнадцати) календарных дней после предоставления услугополучателем.</w:t>
      </w:r>
      <w:r>
        <w:br/>
      </w:r>
      <w:r>
        <w:rPr>
          <w:rFonts w:ascii="Times New Roman"/>
          <w:b w:val="false"/>
          <w:i w:val="false"/>
          <w:color w:val="000000"/>
          <w:sz w:val="28"/>
        </w:rPr>
        <w:t>
      2) максимально допустимое время ожидания для сдачи необходимых документов – не более 30 (тридцати) минут;</w:t>
      </w:r>
      <w:r>
        <w:br/>
      </w:r>
      <w:r>
        <w:rPr>
          <w:rFonts w:ascii="Times New Roman"/>
          <w:b w:val="false"/>
          <w:i w:val="false"/>
          <w:color w:val="000000"/>
          <w:sz w:val="28"/>
        </w:rPr>
        <w:t>
      3) максимально допустимое время обслуживания услугополучателя – не более 15 (пятнадцати) минут.</w:t>
      </w:r>
      <w:r>
        <w:br/>
      </w:r>
      <w:r>
        <w:rPr>
          <w:rFonts w:ascii="Times New Roman"/>
          <w:b w:val="false"/>
          <w:i w:val="false"/>
          <w:color w:val="000000"/>
          <w:sz w:val="28"/>
        </w:rPr>
        <w:t>
</w:t>
      </w:r>
    </w:p>
    <w:bookmarkStart w:name="z30" w:id="6"/>
    <w:p>
      <w:pPr>
        <w:spacing w:after="0"/>
        <w:ind w:left="0"/>
        <w:jc w:val="left"/>
      </w:pPr>
      <w:r>
        <w:rPr>
          <w:rFonts w:ascii="Times New Roman"/>
          <w:b/>
          <w:i w:val="false"/>
          <w:color w:val="000000"/>
        </w:rPr>
        <w:t xml:space="preserve"> 3. Описание порядка взаимодействия структурных подразделений (работников) услугодателя в процессе оказания государственной услуги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структурных подразделений (работников) услугодателя, которые участвуют в процессе оказания государственной услуги:</w:t>
      </w:r>
      <w:r>
        <w:br/>
      </w:r>
      <w:r>
        <w:rPr>
          <w:rFonts w:ascii="Times New Roman"/>
          <w:b w:val="false"/>
          <w:i w:val="false"/>
          <w:color w:val="000000"/>
          <w:sz w:val="28"/>
        </w:rPr>
        <w:t>
      1) канцелярия услугодателя;</w:t>
      </w:r>
      <w:r>
        <w:br/>
      </w:r>
      <w:r>
        <w:rPr>
          <w:rFonts w:ascii="Times New Roman"/>
          <w:b w:val="false"/>
          <w:i w:val="false"/>
          <w:color w:val="000000"/>
          <w:sz w:val="28"/>
        </w:rPr>
        <w:t>
      2) руководство услугодателя;</w:t>
      </w:r>
      <w:r>
        <w:br/>
      </w:r>
      <w:r>
        <w:rPr>
          <w:rFonts w:ascii="Times New Roman"/>
          <w:b w:val="false"/>
          <w:i w:val="false"/>
          <w:color w:val="000000"/>
          <w:sz w:val="28"/>
        </w:rPr>
        <w:t>
      3) ответственный исполнитель услугодателя.</w:t>
      </w:r>
      <w:r>
        <w:br/>
      </w:r>
      <w:r>
        <w:rPr>
          <w:rFonts w:ascii="Times New Roman"/>
          <w:b w:val="false"/>
          <w:i w:val="false"/>
          <w:color w:val="000000"/>
          <w:sz w:val="28"/>
        </w:rPr>
        <w:t>
      </w:t>
      </w:r>
      <w:r>
        <w:rPr>
          <w:rFonts w:ascii="Times New Roman"/>
          <w:b w:val="false"/>
          <w:i w:val="false"/>
          <w:color w:val="000000"/>
          <w:sz w:val="28"/>
        </w:rPr>
        <w:t>8. Описание последовательности процедур (действий) между</w:t>
      </w:r>
      <w:r>
        <w:br/>
      </w:r>
      <w:r>
        <w:rPr>
          <w:rFonts w:ascii="Times New Roman"/>
          <w:b w:val="false"/>
          <w:i w:val="false"/>
          <w:color w:val="000000"/>
          <w:sz w:val="28"/>
        </w:rPr>
        <w:t xml:space="preserve">
      структурными подразделениями (работниками) с указанием длительности каждой процедуры (действия) приведено блок-схемой согласно приложению  </w:t>
      </w:r>
      <w:r>
        <w:rPr>
          <w:rFonts w:ascii="Times New Roman"/>
          <w:b w:val="false"/>
          <w:i w:val="false"/>
          <w:color w:val="000000"/>
          <w:sz w:val="28"/>
        </w:rPr>
        <w:t>1 к настоящему</w:t>
      </w:r>
      <w:r>
        <w:rPr>
          <w:rFonts w:ascii="Times New Roman"/>
          <w:b w:val="false"/>
          <w:i w:val="false"/>
          <w:color w:val="000000"/>
          <w:sz w:val="28"/>
        </w:rPr>
        <w:t>Регламенту.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регламенту</w:t>
            </w:r>
            <w:r>
              <w:br/>
            </w:r>
            <w:r>
              <w:rPr>
                <w:rFonts w:ascii="Times New Roman"/>
                <w:b w:val="false"/>
                <w:i w:val="false"/>
                <w:color w:val="000000"/>
                <w:sz w:val="20"/>
              </w:rPr>
              <w:t>государственной услуги "Субсидирование</w:t>
            </w:r>
            <w:r>
              <w:br/>
            </w:r>
            <w:r>
              <w:rPr>
                <w:rFonts w:ascii="Times New Roman"/>
                <w:b w:val="false"/>
                <w:i w:val="false"/>
                <w:color w:val="000000"/>
                <w:sz w:val="20"/>
              </w:rPr>
              <w:t>стоимости услуг по подаче воды</w:t>
            </w:r>
            <w:r>
              <w:br/>
            </w:r>
            <w:r>
              <w:rPr>
                <w:rFonts w:ascii="Times New Roman"/>
                <w:b w:val="false"/>
                <w:i w:val="false"/>
                <w:color w:val="000000"/>
                <w:sz w:val="20"/>
              </w:rPr>
              <w:t>сельскохозяйственным товаропроизводителям"</w:t>
            </w:r>
          </w:p>
        </w:tc>
      </w:tr>
    </w:tbl>
    <w:p>
      <w:pPr>
        <w:spacing w:after="0"/>
        <w:ind w:left="0"/>
        <w:jc w:val="left"/>
      </w:pPr>
      <w:r>
        <w:rPr>
          <w:rFonts w:ascii="Times New Roman"/>
          <w:b/>
          <w:i w:val="false"/>
          <w:color w:val="000000"/>
        </w:rPr>
        <w:t xml:space="preserve"> Блок-схема</w:t>
      </w:r>
      <w:r>
        <w:br/>
      </w:r>
      <w:r>
        <w:rPr>
          <w:rFonts w:ascii="Times New Roman"/>
          <w:b/>
          <w:i w:val="false"/>
          <w:color w:val="000000"/>
        </w:rPr>
        <w:t>Описание последовательности процедур (действий)</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