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5cf9" w14:textId="d195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марта 2014 года № 86. Зарегистрировано Департаментом юстиции Жамбылской области 4 мая 2014 года № 2205. Утратило силу постановлением акимата Жамбылской области от 15 мая 2015 года № 102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15.05.2015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государственной услуги "Присвоение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"Управление физической культуры и спорта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области Искалиева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 № 86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спортивных разрядов и категорий: кандидат в мастера спорта,</w:t>
      </w:r>
      <w:r>
        <w:br/>
      </w:r>
      <w:r>
        <w:rPr>
          <w:rFonts w:ascii="Times New Roman"/>
          <w:b/>
          <w:i w:val="false"/>
          <w:color w:val="000000"/>
        </w:rPr>
        <w:t>первый спортивный разряд, тренер высшего и среднего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первой категории, инструктор-спортсмен высшего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первой категории, методист высшего и среднего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первой категории, судья по спорту первой категории"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Стандартом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категории", утвержденного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февраля 2014 года "Об утверждении стандартов государственных услуг в сфере физической культуры и спорта,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 и о внесении изменений в некоторые решения Правительства Республики Казахстан"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(далее – государственная услуга) оказывается управлением физической культуры и спорта акимата Жамбылской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Центр обслуживания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 </w:t>
      </w:r>
      <w:r>
        <w:rPr>
          <w:rFonts w:ascii="Times New Roman"/>
          <w:b w:val="false"/>
          <w:i w:val="false"/>
          <w:color w:val="000000"/>
          <w:sz w:val="28"/>
        </w:rPr>
        <w:t>Результат государственной услуги – выписка из приказа о присвоении спортивного разряда, о присвоении категории тренерам, методистам, инструкторам-спортсменам, о присвоении судейской категории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по оказанию государственной услуги является наличие заявления физического лица (далее – услугополучателя) о предоставлении государственной услуги либо его представителя по доверенности с приложением необходимых документов для получения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регистрация сотрудником канцелярии услугодателя заявления услугополучателя и направление на рассмотрение заместителю руководителя управления физической культуры и спорта акимата Жамбылской области (далее – Заместитель руководителя) в день поступления пакета документов услугополучателя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рассмотрение в течение одного календарного дня Заместителем руководителя заявления и приложенных к нему документов и направление их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в течение десяти календарных дней ответственным исполнителем подготовки и формирования пакета документов услугополучателя к заседанию квалификационной комиссии или комиссии по присвоению спортивных разрядов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рассмотрение Комиссией документов приложенных к заявлению услугополучателя и утверждение протокола заседания Комиссии по итогам рассмотрения заявления услугополучателя в течение одного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заседания Комиссии подготовка, подписание и регистрация приказа о присвоении спортивного разряда и категорий в течение двух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в течение пяти календарных дней ответственным исполнителем услугодателя посредством типографии изготовления удостоверения о присвоении спортивного разряда, удостоверение о присвоении категории тренерам, методистам, инструкторам-спортсменам, удостоверение о присвоении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передача в течение одного календарного дня ответственным исполнителем услугодателя результата государственной услуги представителю курьерской службы Центра обслуживания населения или отправка посредством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 </w:t>
      </w:r>
      <w:r>
        <w:rPr>
          <w:rFonts w:ascii="Times New Roman"/>
          <w:b w:val="false"/>
          <w:i w:val="false"/>
          <w:color w:val="000000"/>
          <w:sz w:val="28"/>
        </w:rPr>
        <w:t>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полнота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по результатам рассмотрения документов соответствующей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подписание руководителем услугодателя решения по присвоению спортивного разряда или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результата оказания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 </w:t>
      </w:r>
      <w:r>
        <w:rPr>
          <w:rFonts w:ascii="Times New Roman"/>
          <w:b w:val="false"/>
          <w:i w:val="false"/>
          <w:color w:val="000000"/>
          <w:sz w:val="28"/>
        </w:rPr>
        <w:t>Структурные подразделения и работники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ответственные исполнители отдела высших спортивных достижений, отдела массового и национального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квалификационная комиссия и комиссия по присвоению спортивных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действий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порядка обращения в Центр обслуживания населения и (или) к иным услугодателям, длительность обработки запроса услугополучателя, схема функционального взаимодействия с Центром обслуживания населения прилагается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услуги услугополучатель обращается в Центр обслуживания населения по месту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в Центре обслуживания населения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Подтверждением принятия заявления является опись, копия которой вручается услугополучателю с отметкой о дате приема документов указанным органом и датой планируемой выдачи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Длительность обработки запроса услугополучателя в Центре обслуживания населения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получения результата оказания государственной услуги услугополучатель с описью документов которая была ему вручена при подаче заявления обращается в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длительность выдачи результата оказания государственной услуги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Пошаговые действия и решения через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услугополучатель подает заявление в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Центра обслуживания населения осуществляет идентификацию личности услугополучателя либо его представителя по доверенности и проверяет полноту пакета документов, согласно перечню документов, предусмотренному стандартом государственной услуги, проводит регистрацию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предоставления услугополучателем неполного пакета документов сотрудник Центра обслуживания населения отказывает в приеме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инспектор накопительного отдела Центра обслуживания населения передает документы услугодателю по почте, либо курьерской службой;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услугодатель проводит процедуру рассмотрения, оформления, присвоения спортивных разрядов, категорий и направляет результат государственной услуги через ответственного исполнителя услугодателя в Центр обслуживания населения по почте, либо курьерской службой.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 обслуживания населения выдает услугополучателю удостоверение о присвоении спортивного разряда, удостоверение о присвоении категории тренерам, методистам, инструкторам-спортсменам, удостоверение о присвоении судейской категории по спорту или копию приказа о присвоении спортивного разряда и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главой 5 - в соответствии с постановлением от 25.09.2014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веб-портале "электронного правительства", интернет –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разрядов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категорий: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третий, первый,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третий юношеские, 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высшего и среднего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инструктор-спортсмен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 спорту"</w:t>
            </w:r>
          </w:p>
        </w:tc>
      </w:tr>
    </w:tbl>
    <w:bookmarkStart w:name="z8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54483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 мастера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спортивный разряд,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категории, инструктор-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спортсмен высшего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судья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приложением 3 в соответствии с постановлением акимата Жамбылской области от 25.09.2014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</w:t>
      </w:r>
    </w:p>
    <w:bookmarkEnd w:id="6"/>
    <w:bookmarkStart w:name="z9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61976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 № 86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спортивных разрядов и категорий: второй и третий, первый,</w:t>
      </w:r>
      <w:r>
        <w:br/>
      </w:r>
      <w:r>
        <w:rPr>
          <w:rFonts w:ascii="Times New Roman"/>
          <w:b/>
          <w:i w:val="false"/>
          <w:color w:val="000000"/>
        </w:rPr>
        <w:t>второй и третий юношеские, тренер высшего и среднего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второй категории, инструктор-спортсмен высшего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второй категории, методист высшего и среднего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второй категории, судья по спорту"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Стандартом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спорту", утвержденного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февраля 2014 года "Об утверждении стандартов государственных услуг в сфере физической культуры и спорта,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 и о внесении изменений в некоторые решения Правительства Республики Казахстан"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– государственная услуга) оказывается отделами физической культуры и спорта акимата города Тараз и акиматов районов Жамбылской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Центр обслуживания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государственной услуги – выписка из приказа о присвоении спортивного разряда спортсменам, о присвоении категории тренерам, методистам, инструкторам-спортсменам, о присвоении судейской категории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Основанием для начала процедуры по оказанию государственной услуги является наличие заявления физического лица (далее – услугополучателя) о предоставлении государственной услуги либо его представителя по доверенности с приложением необходимых документов для получения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регистрация сотрудником канцелярии услугодателя заявления услугополучателя и направление на рассмотрение руководителю отдела физической культуры и спорта акимата города Тараз и акиматов районов Жамбылской (далее – руководитель услугодателя) в день поступления пакета документов услугополучателя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рассмотрение в течение одного календарного дня руководителем услугодателя заявления и приложенных к нему документов и направление их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в течение десяти календарных дней ответственным исполнителем подготовки и формирования пакета документов услугополучателя к заседанию районной (городской) комиссии по присвоению спортивных разрядов и категорий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рассмотрение Комиссией документов приложенных к заявлению услугополучателя и утверждение протокола заседания Комиссии по итогам рассмотрения заявления услугополучателя в течение одного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заседания Комиссии подготовка, подписание и регистрация приказа о присвоении спортивного разряда и категорий в течение двух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в течение пяти календарных дней ответственным исполнителем услугодателя посредством типографии изготовления удостоверения о присвоении спортивного разряда, удостоверение о присвоении категории тренерам, методистам, инструкторам-спортсменам, удостоверение о присвоении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передача в течение одного календарного дня ответственным исполнителем услугодателя результата государственной услуги представителю курьерской службы Центра обслуживания населения или отправка посредством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полнота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по результатам рассмотрения документов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подписание руководителем услугодателя решения по присвоению спортивного разряда или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результата оказания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Структурные подразделения и работники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районная (городская) комиссия по присвоению спортивных разрядов и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действий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порядка обращения в Центр обслуживания населения и (или) к иным услугодателям, длительность обработки запроса услугополучателя, схема функционального взаимодействия с Центром обслуживания населения прилагается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услуги услугополучатель обращается в Центр обслуживания населения по месту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в Центре обслуживания населения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Подтверждением принятия заявления является опись, копия которой вручается услугополучателю с отметкой о дате приема документов указанным органом и датой планируемой выдачи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Длительность обработки запроса услугополучателя в Центре обслуживания населения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получения результата оказания государственной услуги услугополучатель с описью документов которая была ему вручена при подаче заявления обращается в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длительность выдачи результата оказания государственной услуги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Пошаговые действия и решения через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услугополучатель подает заявление в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Центра обслуживания населения осуществляет идентификацию личности услугополучателя либо его представителя по доверенности и проверяет полноту пакета документов, согласно перечню документов, предусмотренному стандартом государственной услуги, проводит регистрацию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предоставления услугополучателем неполного пакета документов сотрудник Центра обслуживания населения отказывает в приеме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инспектор накопительного отдела Центра обслуживания населения передает документы услугодателю по почте, либо курьерской службой;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услугодатель проводит процедуру рассмотрения, оформления, присвоения спортивных разрядов, категорий и направляет результат государственной услуги через ответственного исполнителя услугодателя в Центр обслуживания населения по почте, либо курьерской службой.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 обслуживания населения выдает услугополучателю удостоверение о присвоении спортивного разряда, удостоверение о присвоении категории тренерам, методистам, инструкторам-спортсменам, удостоверение о присвоении судейской категории по спорту или копию приказа о присвоении спортивного разряда и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главой 5 - в соответствии с постановлением от 25.09.2014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веб-портале "электронного правительства", интернет –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разрядов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категорий: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третий, первый,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третий юношеские, 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высшего и среднего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инструктор-спортсмен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категории, методист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судья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спорту"</w:t>
            </w:r>
          </w:p>
        </w:tc>
      </w:tr>
    </w:tbl>
    <w:bookmarkStart w:name="z1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услуги"Присвоение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разрядов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третий, первый, второй и 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юношеские, тренер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уровня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инструктор-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второй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судья по спорту"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приложением 3 в соответствии с постановлением акимата Жамбылской области от 25.09.2014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1976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