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b8e1" w14:textId="048b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сельского хозяйства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67. Зарегистрировано Департаментом юстиции Жамбылской области 5 мая 2014 года № 2210. Утратило силу постановлением акимата Жамбылской области от 8 августа 2016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08.08.2016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сельского хозяйства акимата Жамбылской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М. Жолдасбаева.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2014года № 67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"Управление сельского хозяйства акимата Жамбылской области"</w:t>
      </w:r>
    </w:p>
    <w:bookmarkEnd w:id="0"/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сельского хозяйства акимата Жамбылской области" (далее - Управление) является государственным органом Республики Казахстан, осуществляющим руководство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080008, Республика Казахстан, Жамбылская область, город Тараз, проспект Абая,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"Управление сельского хозяйства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единой аграрной политики, углубление экономических реформ, содействие развитию всех форм собственности и методов хозяйствования в аграрном секторе, прогнозирование развития отраслей земледелия, на рынке зерна, животноводства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14 - в редакции постановлением акимата Жамбылской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реализации программы развития Жамбылской области и проводить мониторинг по агропромышленному комплексу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работ по разъяснению субъектам агропромышленного комплекса основных направлений и механизмов государственной агропродовольственной политики и политики по развитию сельских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 составлять Операционный план, который утверждается приказом руководителя Управления, где определяются целевые индикаторы по их реализации, раз в год проводить мониторинг по выполнению запланированных мероприятий, обобщенные материалы по ним представлять в Министерство сельского хозяйства Республики Казахстан и аппарат акима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проведение мониторинга оптовых, розничных цен социально значимых продовольственных товаров и подготовка информации, документов касательно данной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анализ инфляционных процессов и социально-значимых продовольственных товаров и услуг, сдерживание цен, действовать совместно с другими предприятиями, организовывать региональные ярмарки, выставки по видам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проведение работ по стабилизационному фонду области, проведение работ по интервенции закупа и реализации, организация работы соответствующей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привлечение инвестиции, организация работы по распространению инновационного опыта в области агропромышленного комплекса, создание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обеспечение строительства, содержания и реконструкции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 обеспечение проведения мероприятий по борьбе с вредными организмами;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1 разработка мероприятий по привлечению инвестиций и кредитов банков второго уровня в отрасли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1 создание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1создание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проведение работ по укрупнению мелких хозяйств из числа сельхозтоваропроизводителей и развитие сельских потребительских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 ведение учета данных в области племенного животноводства по 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 утверждение плана ветеринарных мероприятий по обеспечению ветеринарно-санитарной безопасности на территории Жамбылской области по согласованию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 организация проведения ветеринарных мероприятий по обеспечению ветеринарно-санитарной безопасности на территории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 утверждение перечня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 организация ведения базы данных по идентификации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 свод, анализ ветеринарного учета и отчетности и их представление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 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 осуществление государственного закупа ветеринарных препаратов по профилактике и диагностике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составление актов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оптимизации структур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хранений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принятие мер по созданию в регионах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утверждение в процентном соотношении к валовому сбору размера поставок продовольственного зерна в государственные ресурсы зерна отечественными производителями зерна соответствующей области, имеющими посевные площади зерновых культур двести пятьдесят гектаров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контроль за выполнением отечественными производителями зерна, имеющими посевные площади зерновых культур двести пятьдесят гектаров и более, обязанности по формированию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представление уполномоченному органу заявок не обеспеченной конкурентным сектором потребности в зерне для утверждения объемов формирования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определение на тендерной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зерноперерабатывающих организаций для реализации им зерна государственных реализационных и государственных стабилизационных ресурсов зерна в целях регулирования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хлебопекарных организаций для реализации им муки, произведенной из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частичные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определения предельного уровня цен на муку и хлебобулочные изделия, произведенные из зерна государственных реализационных и государственных стабилизационных ресурсов зерна, и осуществление контроля за его соблюдением зерноперерабатывающими организациями, хлебопекарными организациями и организациями оптово-розничной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55) контроль за соблюдением хлебоприемными предприятиями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ведения количественно-качественного учета зерна; хранения зерна; выдачи, обращения и погашения зерновых расписок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мониторинга зернового рынка в пределах административно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наложение запрета на отгрузку любым видом транспорта зерна с хлебоприемного предприятия при наличии оснований согласно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подачи в суд заявлений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контроль количественно-качественного состояния зерна, в том числе зерна государственных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внесение предложений по объемам, структуре, правилам формирования, хранения, освежения, перемещения и использования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реализация государственной политики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внесение на рассмотрение в уполномоченный орган предложения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составление баланса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содействие в пределах компетенции формирования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осуществление контроля за количественно-качественным состоянием государственных ресурсов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установление предельных цен реализации на подлежащие субсидированию семена в пределах квот, определяемых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79) определение ежегодных квот по каждому виду семян, подлежащих субсидированию: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-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элитным семенам -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контролирование целевых использований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81) организация подготовки и повышение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83) на основании предложения государственного инспектора по семеноводству приостанавливают: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действие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86) рассматривание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от 10 марта 2004 года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87) запрашивает и получает от страхователя, страховщика, агента и общества информацию и документы, необходимые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88) установление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89) реализация государственной политики в области государственного регулирования производства биотоплива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90) осуществление государственного контроля в области производства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91) проведение отраслевой экспертизы технико-экономического обоснования на строительство завода по производству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92) ведение мониторинга производства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93) внесение предложений в уполномоченный орган в области производства биотоплива по определению предельных объемов производственных мощностей по производству биотоплива;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94) организация работ по 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95) реализация государственной политики в области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97)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98) ведение учета распространения карантинных объектов и предоставление информаций 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99) реализация государственной политики в области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100) на объектах государственного карантинного фитосанитарного контроля и надзора организуют проведение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101) принятие решений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102) государственная 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103) ежегодный государственный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104) 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105) прием экзаменов и выдача удостоверения на право управления тракторами и изготовленных на их базе самоходными шасси и механизмами, прицепами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106)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107) 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108) утверждение проверочных листов для однородных групп проверяемых субъектов (объектов);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109) формы проверочных листов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интернет-ресурсах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110) сводные данные ведомственной отчетности ежемесячно публикуются на официальном интернет-ресурсе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111) направление проекта полугодовых графиков проведения проверок для согласования в уполномоченный орган по правовой статистике и специальным учетам в срок до 15 ноября года, предшествующего году проведения проверок, и до 15 апреля текущего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112) направление утвержденного полугодового графика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срок до 10 декабря года, предшествующего году проведения проверок, и до 10 мая текущего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113) выдача предписаний и рассмотрение дел об административных правонарушениях рассматривается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114) осуществление иных полномочий, предусмотренных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постановлением акимата Жамбылской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основные направления государственной политики по развитию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стратегические документы по развитию сельского хозяйства по Жамбылской области на основе стратегических и программных документов Республики Казахстан, разделов программы развития территории, а также обеспечивает их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мероприятия по реализации поручений акима, акимата области и курирующего должностного лица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международные, межрегиональные связи в сфере сельского хозяйства согласно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работу службы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предприятий, организаций и иных учреждений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в акимат (акиму) Жамбылской области предложения по основным направлениям развития сельского хозяйства в Жамбылской области и ее совершенствования;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участвует в подготовке предложений по совершенствованию законодательства республики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компетенции, в случае определения единым организатором конкурсов, запрашивать от учреждений, финансируемых из местных бюджетов информацию и материалы (заявка, план закупок и др.) для проведения открытых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обязано проводить государственную политику в сфере развития сельского хозяйства, а также исполнять поручения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взаимодействовать с государственными органами, предприятиями, организациями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управление могут быть возложены иные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Управления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компетенцию работников руководящих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другие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поощрения и налагает взыскания на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