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41893" w14:textId="c241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"Управление энергетики и жилищно-коммунального хозяйства акимата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24 апреля 2014 года № 140. Зарегистрировано Департаментом юстиции Жамбылской области 5 июня 2014 года № 2235. Утратило силу постановлением акимата Жамбылской области от 25 августа 2016 года № 270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25.08.2016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"Управление энергетики и жилищно-коммунального хозяйства акимата Жамбылской области" (далее -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Управлению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Б. Орынбекова.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апреля 2014 года № 140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"Управление энергетики и жилищно-коммунального хозяйства акимата Жамбылской области"</w:t>
      </w:r>
    </w:p>
    <w:bookmarkEnd w:id="0"/>
    <w:bookmarkStart w:name="z9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"Управление энергетики и жилищно-коммунального хозяйства акимата Жамбылской области" (далее - Управление) является государственным органом Республики Казахстан, осуществляющим руководства в сферах энергетики и теплоэнергетики, жилищно-коммунального хозяйства, водоснабжения и водоотведения на объектах жилищно-коммунального хозяйства на территории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– в редакции постановления акимата Жамбылской области от 05.05.2015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Управление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вступает в гражданско–правовые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почтовый индекс 080000, Республика Казахстан, Жамбылская область, город Тараз, улица Желтоксан, 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учреждения на государственном языке – "Жамбыл облысы әкімдігінің энергетика және тұрғын үй–коммуналдық шаруашылық басқармасы"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Коммунальное государственное учреждение "Управление энергетики и жилищно-коммунального хозяйства акимата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Управления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– реализация государственных программ путем организации работы предприятий субъектов энергетики и жилищно-коммунального хозяйства, оценка эффективности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основных направлений работы на основе нормативно-законодательных актов Республики Казахстан, постановлений Правительства Республики Казахстан, отраслевых министерств и Агентств, реализация постановлений акимата области, решений и распоряжений Акима области и контроль за их выполнением;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выполнения актов и поручений Президента и Правительства Республики Казахстан, акима области по вопросам, относящимся к компетенции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потребностей экономики в электроэнергии;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развитие и модернизация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в процессе осуществления субъектами энергетики и жилищно-коммунального хозяйства различных социально-экономических задач Управление с целью эффективности решений готовит соглашения между заинтересованными предприятиями и акиматом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готовит бюджетные заявки, подлежащие финансированию из республиканского и местного бюджета и в предусмотренном порядке направляет уполномоченным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в рамках своих полномочий, во взаимодействии с руководителями других департаментов и управлений, акимами городов и районов разрабатывает мероприятия по организации и регулированию деятельности субъектов энергетики и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осуществляет взаимодействие с акимами городов и районов, руководителями теплоэнергетических комплексов, проводит технико-экономическую политику;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координирует работу акиматов районов и города Тараз по санитарной очистке и благоустройству в населенных пунктах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осуществляет координацию и мониторинг проводимых ремонтных работ общедомового имущества объектов кондоминиума акиматами районов и города Тараз;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осуществляет содействие, несмотря на вид собственности и организационно-правовой статус, работе объединений, консорциумов, акционерных обществ, хозяйственных товариществ и других организаций, задействованных в организации производства и транспортировки коммунальных услуг и энергетических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способствует стабильной работе предприятий энергетики, жилищно-коммунального хозяйства, организаций и учреждений, в рамках своих полномочий, защищает интересы предприятий на региональном и республиканском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утверждает план работы структурных подразделении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осуществляет иные функции,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обеспечивает безопасность объектов кондоминиума организациями, эксплуатирующими опасные технические устройства (лифты, эскалаторы, фуникулеры), смонтированные на объектах коммунально-бытового назначения (жилищный фонд, развлекательные, торговые и гостиничные комплексы);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согласовывает инвестиционные программы (проекты) субъекта естественной монополии, оказывающего регулируемые услуги на соответствующей территории административно-территориальной единицы, включенного в местный раздел государственного регистра субъектов естественных монополий;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осуществляет контроль за эксплуатацией и техническим состоянием теплоиспользующих установок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осуществляет контроль за подготовкой и осуществлением ремонтно-восстановительных работ по тепловым сетям и их функционирования в осенне-зимний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проводит осмотр технологических нарушений на тепловых сетях (магистральных, внутриквартальных);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согласовывает план ремонта тепловых сетей (магистральных, внутриквартальных);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выдает паспорта готовности отопительных котельных всех мощностей и тепловых сетей (магистральных, внутриквартальных) к работе в осенне-зимних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разрабатывает нормы потребления товарного и сжиженного нефтяного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разрабатывает нормы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разрабатывает правила предоставления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согласовывает проектирование и строительство дублирующих (шунтирующих) линий электропередачи и подстанций;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координирует выдачу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осуществляет контроль за безопасной эксплуатацией опасных технических устройств, работающих под давлением более 0,07 мегаПаскаля или при температуре нагрева воды более 115 градусов Цельсия, грузоподъемных механизмов, эскалаторов, канатных дорог, фуникулеров, лифтов;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осуществляет постановку на учет и снятие с учета опасных технических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осуществляет контроль за соблюдением требований безопасной эксплуатации бытовых баллонов и объектов систем газоснабжения.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Жамбылской области от 05.05.2015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акимата и акима области предложения по основным направлениям развития, оперативному решению проблем по вопросам энергетики и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в установленном порядке (по согласованию) от государственных органов и должностных лиц, иных организаций информацию, необходимую для выполнения своих функций, привлекать работников государственных органов и иных организаций к участию в проработке вопросов, относящихся к компетенции Управления, создавать временные рабочие группы для выработки соответствующих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контроль за исполнением постановлений акимата области и решений и распоряжении акима области по вопросам, входящим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совместно с другими заинтересованными государственными органами разрабатывать и осуществлять меры по экономическому оздоровлению предприятий, субъектов энергетики и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участвует в подготовке проектов решений и распоряжений акима и постановлений акимата области по вопросам, входящим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участвует в планировании мероприятий по реорганизации и ликвидации убыточных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Управления назначается на должность и освобождается от должности акимом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руководителей структурных подразделений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назначает и освобождает от должностей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осуществляет поощрение сотрудников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налагает дисциплинарные взыскания на сотрудников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Управление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контролирует ход разработки нормативных правовых актов, проектов программ и других документов по вопросам, входящим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контролирует работу по подготовке отчетных материалов по вопросам, входящим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координирует ход реализации Стратегического плана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принимает меры по противодействию коррупционным правонарушениям и несет персональную ответственность по применению мер против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обеспечивает соблюдение законности, договорной и финансовой дисциплины в деятельности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 пределах своей компетенции осуществляет полномочия в отношении организации находящихся в ведении Управления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иные полномочия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Управлением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коммунального государственного учреждения "Управление энергетики и жилищно-коммунального хозяйства акимата Жамбылской области"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предприятие на праве хозяйственного ведения "Жамбыл-Жылу";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коммунальное предприятие на праве хозяйственного ведения "Темір Жол-Жылу";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коммунальное предприятие на праве хозяйственного ведения "ТаразТрансЭнерго".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