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f05a" w14:textId="6c7f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18 декабря 2013 года № 20-3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июня 2014 года № 25-2. Зарегистрировано Департаментом юстиции Жамбылской области 18 июня 2014 года № 2242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№ 2077, опубликованное в газете «Знамя труда» от 28 декабря 2013 года № 156)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«173 883 784» заменить цифрами «174 430 102»;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«155 252 056» заменить цифрами «155 798 374»;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«173 272 764» заменить цифрами «173 519 082»;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«2 128 905» заменить цифрами «2 148 905»;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«620 902» заменить цифрами «600 902»;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«668 246» заменить цифрами «968 246»;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«669 234» заменить цифрами «969 234»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«- 2 186 131» заменить цифрами «-2 206 131»;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2 186 131» заменить цифрами «2 206 131».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Кулжабаев                               Б. Карашолаков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 от 12 июня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20-3 от 18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645"/>
        <w:gridCol w:w="9283"/>
        <w:gridCol w:w="2374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174 430 102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16 860 461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</w:p>
        </w:tc>
      </w:tr>
      <w:tr>
        <w:trPr>
          <w:trHeight w:val="1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</w:p>
        </w:tc>
      </w:tr>
      <w:tr>
        <w:trPr>
          <w:trHeight w:val="1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1 766 267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48 034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155 798 374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155 619 328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155 619 328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2"/>
        <w:gridCol w:w="688"/>
        <w:gridCol w:w="9276"/>
        <w:gridCol w:w="237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173 519 082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1 337 522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881 232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641 913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181 712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41 297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157 771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150 771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6 002 999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5 990 758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5 082 080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709 660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26 185 101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2 536 742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1 413 947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722 500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269 191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2 110 451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1 790 471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319 980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321 944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2 481 717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132 657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161 683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184 375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72 379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626 119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1 208 841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9 738 342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7 026 749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2 711 593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37 609 922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948 749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555 015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224 301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9 535 369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5 302 888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482 607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185 095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326 765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333 126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1 367 210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1 242 438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17 682 298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224 723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16 275 801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477 625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1 300 379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1 257 368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2 063 171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140 895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1 661 160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5 773 474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5 738 676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5 096 007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1 454 372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445 618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389 997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1 505 189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1 505 189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554 728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304 868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189 686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1 043 414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765 641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14 461 156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245 078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3 824 242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1 897 920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1 897 784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5 459 011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4 139 364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631 111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548 480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4 266 485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4 266 485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7 562 464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1 143 052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213 355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406 267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523 430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1 522 377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1 301 968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3 149 541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381 366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2 560 101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213 748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67 558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214 298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268 165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111 860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32 289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814 165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814 165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10 538 958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5 536 108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1 609 030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232 326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819 560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181 017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331 234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304 424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598 940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199 266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565 276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450 228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22 799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31 798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3 151 316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2 872 648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517 973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372 648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1 982 027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9 282 623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2 521 201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2 201 201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1 679 028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161 969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1 258 624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4 042 515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446 818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889 085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50 949 393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2 148 905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2 749 807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249 743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8"/>
        <w:gridCol w:w="707"/>
        <w:gridCol w:w="9290"/>
        <w:gridCol w:w="237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Класс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  <w:tr>
        <w:trPr>
          <w:trHeight w:val="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52"/>
        <w:gridCol w:w="688"/>
        <w:gridCol w:w="9317"/>
        <w:gridCol w:w="23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968 246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29"/>
        <w:gridCol w:w="708"/>
        <w:gridCol w:w="9281"/>
        <w:gridCol w:w="241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-2 206 131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8"/>
        <w:gridCol w:w="730"/>
        <w:gridCol w:w="9254"/>
        <w:gridCol w:w="241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Класс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730"/>
        <w:gridCol w:w="9212"/>
        <w:gridCol w:w="24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Программа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