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a8a7" w14:textId="8b1a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по делам религий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мая 2014 года № 172. Зарегистрировано Департаментом юстиции Жамбылской области 20 июня 2014 года № 2245. Утратило силу постановлением акимата Жамбылской области от 13 мая 2019 года № 108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13.05.2019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по делам религий акимата Жамбылской области" (далее - Управление).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 установленном законодательством порядке обеспечить: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первого заместителя акима области Б. Орынбекова.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№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по делам религий акимата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по делам религий акимата Жамбылской области" (далее - Управление) является государственным органом Республики Казахстан, осуществляющим руководство в сфере религии.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ведомства.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почтовый индекс 080012, Республика Казахстан, Жамбылская область, город Тараз, проспект Толе би, 35.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коммунальное государственное учреждение "Управление по делам религий акимата Жамбылской области".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его функциями.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1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сфере религиозной деятельности.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15.Задачи: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государственной политики в сфере религиозной деятельности и взаимодействия с религиозными объединениями;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и анализ деятельности созданных в регионе религиозных объединений, миссионеров и духовных (религиозных) организаций образования;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Управление законодательством Республики Казахстан.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и анализ религиозной ситуации в регионе;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обращений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разъяснительной работы на местном уровне по вопросам, относящимся к его компетенции;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 регионе деятельности информационно-пропагандических групп в сфере религии;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работы по выдаче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выдаче решения о согласовании расположения помещений для проведения религиозных мероприятий за пределами культовых зданий (сооружений);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согласование выдачи решения управлением архитектуры и градостроительства области на строительство культовых зданий (сооружений), определение их месторасположения, а также перепрофилирование (изменении функционального назначения) зданий (сооружений) в культовые здания (сооружения);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регистрации и перерегистрации лиц, осуществляющих миссионерскую деятельность;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проведения проверки списков граждан-инициаторов создания религиозных объединений;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иных функций, возлагаемых на местные исполнительные органы законодательством Республики Казахстан.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информацию от государственных органов, организаций, должностных лиц и граждан;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по разработке нормативных правовых актов в области создания и деятельности религиозных объединений, а также обеспечения прав граждан на свободу религиозных убеждений;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взаимодействовать с правоохранительными и иными государственными органами по вопросам, отнесенным к его компетенции;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совещания, семинары, конференции, круглые столы и иные заседания по вопросам, входящим в его компетенцию;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издавать специальные печатные издания, информационные материалы;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права, предусмотренные законодательными актами Республики Казахстан.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деятельности консультативно-совещательных органов и рабочих групп, действующих при акимате области по вопросам, входящим в компетенцию Управления;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деятельности в регионе информационно-пропагандических групп в сфере религии.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эффективной реализации государственной политики в сфере религии.</w:t>
      </w:r>
    </w:p>
    <w:bookmarkEnd w:id="55"/>
    <w:bookmarkStart w:name="z1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Управления назначается на должность и освобождается от должности акимом Жамбылской области.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не имеет заместителей.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Управления: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полномочия и обязанности сотрудников Управления;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и освобождает от должности работников Управления;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издает приказы, дает указания, подписывает служебную документацию;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порядке осуществляет поощрение сотрудников Управления;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порядке налагает дисциплинарное взыскание на сотрудников Управления;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контролирует ход разработки нормативных правовых актов и других документов по вопросам, входящим в компетенцию Управления;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контролирует работу по подготовке отчетных материалов по вопросам, входящим в компетенцию Управления;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соблюдение законности договорной и финансовой дисциплины в деятельности Управления;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порядке представляет Управление в государственных органах и иных организациях;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полномочия в соответствии с законодательством Республики Казахстан.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сотрудников в соответствии с действующим законодательством.</w:t>
      </w:r>
    </w:p>
    <w:bookmarkEnd w:id="74"/>
    <w:bookmarkStart w:name="z1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"/>
    <w:bookmarkStart w:name="z1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