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40c2" w14:textId="8954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26 марта 2010 года № 83 "Об утверждении перечня автомобильных дорог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июня 2014 года № 184. Зарегистрировано Департаментом юстиции Жамбылской области от 8 августа 2014 года № 2289. Утратило силу постановлением акимата Жамбылской области от 9 декабря 2015 года №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26 марта 2010 года № 83 "Об утверждении перечня автомобильных дорог областного значения" (зарегистрировано в Реестре государственной регистрации нормативных правовых актов за № 1741, опубликовано 12 мая 2010 года в газетах "Ақ жол" №84-85 и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перечень автомобильных дорог областного значения утвержденный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4, 8, 10, 33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634"/>
        <w:gridCol w:w="6508"/>
        <w:gridCol w:w="2613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"Тараз-Аса-Акколь-Саудакент" 11-185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"Тараз-Сарыкемер-Түймекент-Акшолак"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"Тараз-Жетибай-Тегистик-Ойык"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Жамбыл (через пионер лагерь Шолдала-Кумшагал)"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законадательством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Бекболата Серикбековича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Комитета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дорог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У. Алипов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июля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